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9632B" w14:textId="77777777" w:rsidR="005C102B" w:rsidRDefault="005C102B" w:rsidP="00DA0661">
      <w:pPr>
        <w:pStyle w:val="Rubrik"/>
      </w:pPr>
      <w:bookmarkStart w:id="0" w:name="Start"/>
      <w:bookmarkStart w:id="1" w:name="_GoBack"/>
      <w:bookmarkEnd w:id="0"/>
      <w:bookmarkEnd w:id="1"/>
      <w:r>
        <w:t xml:space="preserve">Svar på fråga 2020/21:26 av </w:t>
      </w:r>
      <w:sdt>
        <w:sdtPr>
          <w:alias w:val="Frågeställare"/>
          <w:tag w:val="delete"/>
          <w:id w:val="-211816850"/>
          <w:placeholder>
            <w:docPart w:val="59CDC01156024370AEA4DBBC5F999835"/>
          </w:placeholder>
          <w:dataBinding w:prefixMappings="xmlns:ns0='http://lp/documentinfo/RK' " w:xpath="/ns0:DocumentInfo[1]/ns0:BaseInfo[1]/ns0:Extra3[1]" w:storeItemID="{755EB9CF-1422-44A9-A210-EE65FA0EA481}"/>
          <w:text/>
        </w:sdtPr>
        <w:sdtEndPr/>
        <w:sdtContent>
          <w:r w:rsidR="00741881" w:rsidRPr="005C102B">
            <w:t>Lars Püss</w:t>
          </w:r>
        </w:sdtContent>
      </w:sdt>
      <w:r>
        <w:t xml:space="preserve"> (</w:t>
      </w:r>
      <w:sdt>
        <w:sdtPr>
          <w:alias w:val="Parti"/>
          <w:tag w:val="Parti_delete"/>
          <w:id w:val="1620417071"/>
          <w:placeholder>
            <w:docPart w:val="C43F1A78A3534A8780411CFF26650E03"/>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M</w:t>
          </w:r>
        </w:sdtContent>
      </w:sdt>
      <w:r>
        <w:t>)</w:t>
      </w:r>
      <w:r>
        <w:br/>
      </w:r>
      <w:r w:rsidRPr="005C102B">
        <w:t>Undervisning vid våra lärosäten</w:t>
      </w:r>
    </w:p>
    <w:p w14:paraId="0E5E313B" w14:textId="556717BA" w:rsidR="005C102B" w:rsidRDefault="005D35CF" w:rsidP="005C102B">
      <w:pPr>
        <w:pStyle w:val="Brdtext"/>
      </w:pPr>
      <w:sdt>
        <w:sdtPr>
          <w:alias w:val="Frågeställare"/>
          <w:tag w:val="delete"/>
          <w:id w:val="-1635256365"/>
          <w:placeholder>
            <w:docPart w:val="72F36A597CB74E60BA73B39A573C60FE"/>
          </w:placeholder>
          <w:dataBinding w:prefixMappings="xmlns:ns0='http://lp/documentinfo/RK' " w:xpath="/ns0:DocumentInfo[1]/ns0:BaseInfo[1]/ns0:Extra3[1]" w:storeItemID="{755EB9CF-1422-44A9-A210-EE65FA0EA481}"/>
          <w:text/>
        </w:sdtPr>
        <w:sdtEndPr/>
        <w:sdtContent>
          <w:r w:rsidR="005C102B">
            <w:t>Lars Püss</w:t>
          </w:r>
        </w:sdtContent>
      </w:sdt>
      <w:r w:rsidR="005C102B">
        <w:t xml:space="preserve"> har frågat mig</w:t>
      </w:r>
      <w:r w:rsidR="005C102B" w:rsidRPr="005C102B">
        <w:t xml:space="preserve"> </w:t>
      </w:r>
      <w:r w:rsidR="005C102B">
        <w:t>vilka åtgärder jag avser att vidta för att säkerställa att landets studenter får en utbildning som är värd namnet</w:t>
      </w:r>
      <w:r w:rsidR="00695A22">
        <w:t>.</w:t>
      </w:r>
    </w:p>
    <w:p w14:paraId="4E936F49" w14:textId="5F513201" w:rsidR="005C102B" w:rsidRDefault="005C102B" w:rsidP="005C102B">
      <w:pPr>
        <w:pStyle w:val="Brdtext"/>
      </w:pPr>
      <w:r>
        <w:t>Utbrottet av covid-19 har försämrat förutsättningarna på arbetsmarknaden och ökat behovet av utbildning. Antalet sök</w:t>
      </w:r>
      <w:r w:rsidR="00EC2E0B">
        <w:t>ande</w:t>
      </w:r>
      <w:r>
        <w:t xml:space="preserve"> till universitet och högskolor </w:t>
      </w:r>
      <w:r w:rsidR="00E514C0">
        <w:t xml:space="preserve">är </w:t>
      </w:r>
      <w:r>
        <w:t xml:space="preserve">rekordhögt. </w:t>
      </w:r>
    </w:p>
    <w:p w14:paraId="09212EF8" w14:textId="698295FA" w:rsidR="005C102B" w:rsidRDefault="005C102B" w:rsidP="005C102B">
      <w:pPr>
        <w:pStyle w:val="Brdtext"/>
      </w:pPr>
      <w:r>
        <w:t>Den 17 mars</w:t>
      </w:r>
      <w:r w:rsidR="00EC2E0B">
        <w:t xml:space="preserve"> 2020</w:t>
      </w:r>
      <w:r>
        <w:t xml:space="preserve"> gick Folkhälsomyndigheten ut med en rekommendation om att undervisningen vid universitet och högskolor </w:t>
      </w:r>
      <w:r w:rsidR="00EC2E0B">
        <w:t>bör</w:t>
      </w:r>
      <w:r>
        <w:t xml:space="preserve"> bedrivas </w:t>
      </w:r>
      <w:r w:rsidR="006D24EA">
        <w:t>genom</w:t>
      </w:r>
      <w:r>
        <w:t xml:space="preserve"> distansundervisning. Efter rekommendationen ställde universitet och högskolor snabbt om och övergick till enbart distansutbildning. Merparten av lärosäten har på ett föredömligt och tydligt sätt informerat studenter och anställda om vad som gäller och vilka åtgärder som vidtagits för att förhindra smittspridning. </w:t>
      </w:r>
      <w:r w:rsidR="0030563F" w:rsidRPr="0030563F">
        <w:t xml:space="preserve"> </w:t>
      </w:r>
      <w:r w:rsidR="0030563F">
        <w:t>Den 15 juni</w:t>
      </w:r>
      <w:r w:rsidR="00EC2E0B">
        <w:t xml:space="preserve"> 2020</w:t>
      </w:r>
      <w:r w:rsidR="0030563F">
        <w:t xml:space="preserve"> hävde</w:t>
      </w:r>
      <w:r w:rsidR="0030563F" w:rsidRPr="0030563F">
        <w:t xml:space="preserve"> Folkhälsomyndigheten rekommendationen om distansundervisning</w:t>
      </w:r>
      <w:r w:rsidR="0030563F">
        <w:t xml:space="preserve"> </w:t>
      </w:r>
      <w:r w:rsidR="00F0446E">
        <w:t xml:space="preserve">för </w:t>
      </w:r>
      <w:r w:rsidR="0030563F">
        <w:t xml:space="preserve">lärosätena vilket medför att </w:t>
      </w:r>
      <w:r w:rsidR="0030563F" w:rsidRPr="0030563F">
        <w:t xml:space="preserve">undervisning och prestationsbedömning får genomföras i </w:t>
      </w:r>
      <w:r w:rsidR="0030563F">
        <w:t>lärosätenas</w:t>
      </w:r>
      <w:r w:rsidR="0030563F" w:rsidRPr="0030563F">
        <w:t xml:space="preserve"> lokaler</w:t>
      </w:r>
      <w:r w:rsidR="007C02EF">
        <w:t>. Det</w:t>
      </w:r>
      <w:r w:rsidR="00125F9B">
        <w:t>ta</w:t>
      </w:r>
      <w:r w:rsidR="007C02EF">
        <w:t xml:space="preserve"> dock</w:t>
      </w:r>
      <w:r w:rsidR="0030563F" w:rsidRPr="0030563F">
        <w:t xml:space="preserve"> under förutsättning att Folkhälsomyndighetens råd och rekommendationer för minskad smittspridning av</w:t>
      </w:r>
      <w:r w:rsidR="0030563F">
        <w:t xml:space="preserve"> </w:t>
      </w:r>
      <w:r w:rsidR="0030563F" w:rsidRPr="00E44C9F">
        <w:t>covid-19</w:t>
      </w:r>
      <w:r w:rsidR="0030563F">
        <w:t xml:space="preserve"> följs.</w:t>
      </w:r>
      <w:r w:rsidR="009614A2">
        <w:t xml:space="preserve"> </w:t>
      </w:r>
      <w:r w:rsidR="00FA223F">
        <w:t>Det kan bland annat medföra att lärosätet anpassar utformningen av lokalerna och begränsar hur många personer som kan vistas i lokalerna samtidigt.</w:t>
      </w:r>
    </w:p>
    <w:p w14:paraId="5913A5B3" w14:textId="59B3CEAF" w:rsidR="005C102B" w:rsidRDefault="005C102B" w:rsidP="005C102B">
      <w:pPr>
        <w:pStyle w:val="Brdtext"/>
      </w:pPr>
      <w:r>
        <w:t xml:space="preserve">Jag har under våren och början på hösten haft kontinuerlig dialog med lärosätena för att följa utvecklingen och de utmaningar som universitet och högskolor ställs inför. Min uppfattning är att omställningen har fungerat väl </w:t>
      </w:r>
      <w:r w:rsidR="00BA3519">
        <w:t xml:space="preserve">och </w:t>
      </w:r>
      <w:r>
        <w:t xml:space="preserve">att lärosätena gjort sitt yttersta för att lösa de praktiska problem som har </w:t>
      </w:r>
      <w:r>
        <w:lastRenderedPageBreak/>
        <w:t>uppstått.</w:t>
      </w:r>
      <w:r w:rsidR="00DE07D4">
        <w:t xml:space="preserve"> Det har varit, och kommer att fortsätta att vara utmanande, men jag har stort förtroende för att man tar ansvar och gör sitt absolut yttersta. </w:t>
      </w:r>
    </w:p>
    <w:p w14:paraId="4D87F995" w14:textId="58FA1990" w:rsidR="009614A2" w:rsidRDefault="00E514C0" w:rsidP="005C102B">
      <w:pPr>
        <w:pStyle w:val="Brdtext"/>
      </w:pPr>
      <w:r>
        <w:t>S</w:t>
      </w:r>
      <w:r w:rsidR="005C102B">
        <w:t xml:space="preserve">jälvklart har omställningen varit utmanande, men genom att utbildningen kunnat fortgå har studenter, lärare och forskare kunnat fortsätta sin vardag och på så sätt bidragit till samhällets utveckling. Fortsatt arbete krävs nu för att återgå till mer undervisning på campus samtidigt som lärdomarna från våren tas tillvara. Även hösten kommer </w:t>
      </w:r>
      <w:r w:rsidR="00355A71">
        <w:t xml:space="preserve">att </w:t>
      </w:r>
      <w:r w:rsidR="005C102B">
        <w:t xml:space="preserve">präglas av pandemin och en del utbildning behöver fortsatt bedrivas helt eller delvis på distans. </w:t>
      </w:r>
      <w:r w:rsidR="006C0227">
        <w:t>Regeringen har under våren också tillfört extra medel för att öka kvalit</w:t>
      </w:r>
      <w:r w:rsidR="00C47B86">
        <w:t>eten</w:t>
      </w:r>
      <w:r w:rsidR="006C0227">
        <w:t xml:space="preserve"> i lärosätenas </w:t>
      </w:r>
      <w:r w:rsidR="006C0227" w:rsidRPr="006C0227">
        <w:t>distansutbildning</w:t>
      </w:r>
      <w:r w:rsidR="006C0227">
        <w:t>.</w:t>
      </w:r>
    </w:p>
    <w:p w14:paraId="2C8D5FFE" w14:textId="53001674" w:rsidR="001F1CF7" w:rsidRDefault="001F1CF7" w:rsidP="005C102B">
      <w:pPr>
        <w:pStyle w:val="Brdtext"/>
      </w:pPr>
      <w:r w:rsidRPr="001F1CF7">
        <w:t xml:space="preserve">Vi behöver </w:t>
      </w:r>
      <w:r>
        <w:t xml:space="preserve">också </w:t>
      </w:r>
      <w:r w:rsidRPr="001F1CF7">
        <w:t>kunna följa resultaten av insatserna och dra lärdom av effekterna på högre utbildning och forskning på både kort och lång sikt</w:t>
      </w:r>
      <w:r>
        <w:t xml:space="preserve">. Universitetskanslersämbetet har därför fått i uppdrag </w:t>
      </w:r>
      <w:r w:rsidR="00BA3519">
        <w:t xml:space="preserve">att </w:t>
      </w:r>
      <w:r>
        <w:t xml:space="preserve">följa upp konsekvenser för </w:t>
      </w:r>
      <w:r w:rsidR="00355C2E">
        <w:t>lärosätenas</w:t>
      </w:r>
      <w:r>
        <w:t xml:space="preserve"> verksamhet med anledning av de beslut som fattats och de insatser som gjorts i samband med utbrottet av nya coronaviruset. I uppdraget ingår att ta hänsyn till effekterna av de insatser som har beslutats av regeringen om exempelvis högskolas utbyggnad och uppföljningen ska bland annat inkludera frågor om kvalitet, rättssäkerhet och dimensionering.</w:t>
      </w:r>
    </w:p>
    <w:p w14:paraId="735BA393" w14:textId="3FFC9F45" w:rsidR="009614A2" w:rsidRDefault="009614A2" w:rsidP="005C102B">
      <w:pPr>
        <w:pStyle w:val="Brdtext"/>
      </w:pPr>
      <w:r>
        <w:t xml:space="preserve">Jag vill också betona att universitet och högskolor är självständiga myndigheter och jag förutsätter att </w:t>
      </w:r>
      <w:r w:rsidRPr="009614A2">
        <w:t>undervisningen</w:t>
      </w:r>
      <w:r>
        <w:t xml:space="preserve"> sker </w:t>
      </w:r>
      <w:r w:rsidRPr="009614A2">
        <w:t>på ett sätt som värnar kvaliteten samtidigt som det är sm</w:t>
      </w:r>
      <w:r w:rsidR="00B1583E">
        <w:t>i</w:t>
      </w:r>
      <w:r w:rsidRPr="009614A2">
        <w:t>ttskyddssäkert.</w:t>
      </w:r>
      <w:r>
        <w:t xml:space="preserve"> </w:t>
      </w:r>
      <w:r w:rsidR="005C102B">
        <w:t>Lärosätenas undervisning behöver fortsatt organiseras så att smittspridningen minskas.</w:t>
      </w:r>
      <w:r>
        <w:t xml:space="preserve"> </w:t>
      </w:r>
      <w:r w:rsidR="00AC4EE6">
        <w:t xml:space="preserve">Jag vill slutligen påminna om att vi fortfarande befinner oss i </w:t>
      </w:r>
      <w:r w:rsidR="006D24EA">
        <w:t>en pandemi</w:t>
      </w:r>
      <w:r w:rsidR="00AC4EE6">
        <w:t xml:space="preserve"> och att vi alla har ett ansvar för att minska smittspridningen. </w:t>
      </w:r>
    </w:p>
    <w:p w14:paraId="6CA44E0B" w14:textId="782962A7" w:rsidR="005C102B" w:rsidRDefault="005C102B" w:rsidP="006A12F1">
      <w:pPr>
        <w:pStyle w:val="Brdtext"/>
      </w:pPr>
      <w:r>
        <w:t xml:space="preserve">Stockholm den </w:t>
      </w:r>
      <w:sdt>
        <w:sdtPr>
          <w:id w:val="-1225218591"/>
          <w:placeholder>
            <w:docPart w:val="1DC6FD029D164BC5BFE562AEAA971446"/>
          </w:placeholder>
          <w:dataBinding w:prefixMappings="xmlns:ns0='http://lp/documentinfo/RK' " w:xpath="/ns0:DocumentInfo[1]/ns0:BaseInfo[1]/ns0:HeaderDate[1]" w:storeItemID="{755EB9CF-1422-44A9-A210-EE65FA0EA481}"/>
          <w:date w:fullDate="2020-09-22T00:00:00Z">
            <w:dateFormat w:val="d MMMM yyyy"/>
            <w:lid w:val="sv-SE"/>
            <w:storeMappedDataAs w:val="dateTime"/>
            <w:calendar w:val="gregorian"/>
          </w:date>
        </w:sdtPr>
        <w:sdtEndPr/>
        <w:sdtContent>
          <w:r w:rsidR="00F0446E">
            <w:t>22 september 2020</w:t>
          </w:r>
        </w:sdtContent>
      </w:sdt>
    </w:p>
    <w:p w14:paraId="7652FE85" w14:textId="77777777" w:rsidR="005C102B" w:rsidRDefault="005C102B" w:rsidP="004E7A8F">
      <w:pPr>
        <w:pStyle w:val="Brdtextutanavstnd"/>
      </w:pPr>
    </w:p>
    <w:p w14:paraId="68FB1E56" w14:textId="77777777" w:rsidR="005C102B" w:rsidRDefault="005C102B" w:rsidP="004E7A8F">
      <w:pPr>
        <w:pStyle w:val="Brdtextutanavstnd"/>
      </w:pPr>
    </w:p>
    <w:p w14:paraId="04C7CA59" w14:textId="77777777" w:rsidR="005C102B" w:rsidRDefault="005C102B" w:rsidP="004E7A8F">
      <w:pPr>
        <w:pStyle w:val="Brdtextutanavstnd"/>
      </w:pPr>
    </w:p>
    <w:sdt>
      <w:sdtPr>
        <w:alias w:val="Klicka på listpilen"/>
        <w:tag w:val="run-loadAllMinistersFromDep_delete"/>
        <w:id w:val="-122627287"/>
        <w:placeholder>
          <w:docPart w:val="F53BD6C917EB40CBB6A37CC49B7363AE"/>
        </w:placeholder>
        <w:dataBinding w:prefixMappings="xmlns:ns0='http://lp/documentinfo/RK' " w:xpath="/ns0:DocumentInfo[1]/ns0:BaseInfo[1]/ns0:TopSender[1]" w:storeItemID="{755EB9CF-1422-44A9-A210-EE65FA0EA481}"/>
        <w:comboBox w:lastValue="Ministern för högre utbildning och forskning">
          <w:listItem w:displayText="Anna Ekström" w:value="Utbildningsministern"/>
          <w:listItem w:displayText="Matilda Ernkrans" w:value="Ministern för högre utbildning och forskning"/>
        </w:comboBox>
      </w:sdtPr>
      <w:sdtEndPr/>
      <w:sdtContent>
        <w:p w14:paraId="7FAA6A88" w14:textId="77777777" w:rsidR="005C102B" w:rsidRDefault="005C102B" w:rsidP="00422A41">
          <w:pPr>
            <w:pStyle w:val="Brdtext"/>
          </w:pPr>
          <w:r>
            <w:t>Matilda Ernkrans</w:t>
          </w:r>
        </w:p>
      </w:sdtContent>
    </w:sdt>
    <w:p w14:paraId="47C5D812" w14:textId="77777777" w:rsidR="005C102B" w:rsidRPr="00DB48AB" w:rsidRDefault="005C102B" w:rsidP="00DB48AB">
      <w:pPr>
        <w:pStyle w:val="Brdtext"/>
      </w:pPr>
    </w:p>
    <w:sectPr w:rsidR="005C102B"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B2BBC" w14:textId="77777777" w:rsidR="005D35CF" w:rsidRDefault="005D35CF" w:rsidP="00A87A54">
      <w:pPr>
        <w:spacing w:after="0" w:line="240" w:lineRule="auto"/>
      </w:pPr>
      <w:r>
        <w:separator/>
      </w:r>
    </w:p>
  </w:endnote>
  <w:endnote w:type="continuationSeparator" w:id="0">
    <w:p w14:paraId="3D07FC1A" w14:textId="77777777" w:rsidR="005D35CF" w:rsidRDefault="005D35CF"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2D357B3" w14:textId="77777777" w:rsidTr="006A26EC">
      <w:trPr>
        <w:trHeight w:val="227"/>
        <w:jc w:val="right"/>
      </w:trPr>
      <w:tc>
        <w:tcPr>
          <w:tcW w:w="708" w:type="dxa"/>
          <w:vAlign w:val="bottom"/>
        </w:tcPr>
        <w:p w14:paraId="39D17070"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0618E54" w14:textId="77777777" w:rsidTr="006A26EC">
      <w:trPr>
        <w:trHeight w:val="850"/>
        <w:jc w:val="right"/>
      </w:trPr>
      <w:tc>
        <w:tcPr>
          <w:tcW w:w="708" w:type="dxa"/>
          <w:vAlign w:val="bottom"/>
        </w:tcPr>
        <w:p w14:paraId="70D82DCA" w14:textId="77777777" w:rsidR="005606BC" w:rsidRPr="00347E11" w:rsidRDefault="005606BC" w:rsidP="005606BC">
          <w:pPr>
            <w:pStyle w:val="Sidfot"/>
            <w:spacing w:line="276" w:lineRule="auto"/>
            <w:jc w:val="right"/>
          </w:pPr>
        </w:p>
      </w:tc>
    </w:tr>
  </w:tbl>
  <w:p w14:paraId="299DEE61"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8B0D86A" w14:textId="77777777" w:rsidTr="001F4302">
      <w:trPr>
        <w:trHeight w:val="510"/>
      </w:trPr>
      <w:tc>
        <w:tcPr>
          <w:tcW w:w="8525" w:type="dxa"/>
          <w:gridSpan w:val="2"/>
          <w:vAlign w:val="bottom"/>
        </w:tcPr>
        <w:p w14:paraId="2733C8F3" w14:textId="77777777" w:rsidR="00347E11" w:rsidRPr="00347E11" w:rsidRDefault="00347E11" w:rsidP="00347E11">
          <w:pPr>
            <w:pStyle w:val="Sidfot"/>
            <w:rPr>
              <w:sz w:val="8"/>
            </w:rPr>
          </w:pPr>
        </w:p>
      </w:tc>
    </w:tr>
    <w:tr w:rsidR="00093408" w:rsidRPr="00EE3C0F" w14:paraId="5B6CE2DB" w14:textId="77777777" w:rsidTr="00C26068">
      <w:trPr>
        <w:trHeight w:val="227"/>
      </w:trPr>
      <w:tc>
        <w:tcPr>
          <w:tcW w:w="4074" w:type="dxa"/>
        </w:tcPr>
        <w:p w14:paraId="036B0E96" w14:textId="77777777" w:rsidR="00347E11" w:rsidRPr="00F53AEA" w:rsidRDefault="00347E11" w:rsidP="00C26068">
          <w:pPr>
            <w:pStyle w:val="Sidfot"/>
            <w:spacing w:line="276" w:lineRule="auto"/>
          </w:pPr>
        </w:p>
      </w:tc>
      <w:tc>
        <w:tcPr>
          <w:tcW w:w="4451" w:type="dxa"/>
        </w:tcPr>
        <w:p w14:paraId="3D1B4D2F" w14:textId="77777777" w:rsidR="00093408" w:rsidRPr="00F53AEA" w:rsidRDefault="00093408" w:rsidP="00F53AEA">
          <w:pPr>
            <w:pStyle w:val="Sidfot"/>
            <w:spacing w:line="276" w:lineRule="auto"/>
          </w:pPr>
        </w:p>
      </w:tc>
    </w:tr>
  </w:tbl>
  <w:p w14:paraId="7B47E324"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2E992" w14:textId="77777777" w:rsidR="005D35CF" w:rsidRDefault="005D35CF" w:rsidP="00A87A54">
      <w:pPr>
        <w:spacing w:after="0" w:line="240" w:lineRule="auto"/>
      </w:pPr>
      <w:r>
        <w:separator/>
      </w:r>
    </w:p>
  </w:footnote>
  <w:footnote w:type="continuationSeparator" w:id="0">
    <w:p w14:paraId="2215ACE4" w14:textId="77777777" w:rsidR="005D35CF" w:rsidRDefault="005D35CF"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C102B" w14:paraId="5E590943" w14:textId="77777777" w:rsidTr="00C93EBA">
      <w:trPr>
        <w:trHeight w:val="227"/>
      </w:trPr>
      <w:tc>
        <w:tcPr>
          <w:tcW w:w="5534" w:type="dxa"/>
        </w:tcPr>
        <w:p w14:paraId="5A795C4F" w14:textId="77777777" w:rsidR="005C102B" w:rsidRPr="007D73AB" w:rsidRDefault="005C102B">
          <w:pPr>
            <w:pStyle w:val="Sidhuvud"/>
          </w:pPr>
        </w:p>
      </w:tc>
      <w:tc>
        <w:tcPr>
          <w:tcW w:w="3170" w:type="dxa"/>
          <w:vAlign w:val="bottom"/>
        </w:tcPr>
        <w:p w14:paraId="7CD7327D" w14:textId="77777777" w:rsidR="005C102B" w:rsidRPr="007D73AB" w:rsidRDefault="005C102B" w:rsidP="00340DE0">
          <w:pPr>
            <w:pStyle w:val="Sidhuvud"/>
          </w:pPr>
        </w:p>
      </w:tc>
      <w:tc>
        <w:tcPr>
          <w:tcW w:w="1134" w:type="dxa"/>
        </w:tcPr>
        <w:p w14:paraId="66B8E5E9" w14:textId="77777777" w:rsidR="005C102B" w:rsidRDefault="005C102B" w:rsidP="005A703A">
          <w:pPr>
            <w:pStyle w:val="Sidhuvud"/>
          </w:pPr>
        </w:p>
      </w:tc>
    </w:tr>
    <w:tr w:rsidR="005C102B" w14:paraId="09EC9E09" w14:textId="77777777" w:rsidTr="00C93EBA">
      <w:trPr>
        <w:trHeight w:val="1928"/>
      </w:trPr>
      <w:tc>
        <w:tcPr>
          <w:tcW w:w="5534" w:type="dxa"/>
        </w:tcPr>
        <w:p w14:paraId="18C54594" w14:textId="77777777" w:rsidR="005C102B" w:rsidRPr="00340DE0" w:rsidRDefault="005C102B" w:rsidP="00340DE0">
          <w:pPr>
            <w:pStyle w:val="Sidhuvud"/>
          </w:pPr>
          <w:r>
            <w:rPr>
              <w:noProof/>
            </w:rPr>
            <w:drawing>
              <wp:inline distT="0" distB="0" distL="0" distR="0" wp14:anchorId="34BA849B" wp14:editId="727DF4E3">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30B0A5E" w14:textId="77777777" w:rsidR="005C102B" w:rsidRPr="00710A6C" w:rsidRDefault="005C102B" w:rsidP="00EE3C0F">
          <w:pPr>
            <w:pStyle w:val="Sidhuvud"/>
            <w:rPr>
              <w:b/>
            </w:rPr>
          </w:pPr>
        </w:p>
        <w:p w14:paraId="39999C8E" w14:textId="77777777" w:rsidR="005C102B" w:rsidRDefault="005C102B" w:rsidP="00EE3C0F">
          <w:pPr>
            <w:pStyle w:val="Sidhuvud"/>
          </w:pPr>
        </w:p>
        <w:p w14:paraId="5517B659" w14:textId="77777777" w:rsidR="005C102B" w:rsidRDefault="005C102B" w:rsidP="00EE3C0F">
          <w:pPr>
            <w:pStyle w:val="Sidhuvud"/>
          </w:pPr>
        </w:p>
        <w:p w14:paraId="09BB481B" w14:textId="77777777" w:rsidR="005C102B" w:rsidRDefault="005C102B" w:rsidP="00EE3C0F">
          <w:pPr>
            <w:pStyle w:val="Sidhuvud"/>
          </w:pPr>
        </w:p>
        <w:sdt>
          <w:sdtPr>
            <w:alias w:val="Dnr"/>
            <w:tag w:val="ccRKShow_Dnr"/>
            <w:id w:val="-829283628"/>
            <w:placeholder>
              <w:docPart w:val="38D381F261C54F85BC2621673DBC45A8"/>
            </w:placeholder>
            <w:dataBinding w:prefixMappings="xmlns:ns0='http://lp/documentinfo/RK' " w:xpath="/ns0:DocumentInfo[1]/ns0:BaseInfo[1]/ns0:Dnr[1]" w:storeItemID="{755EB9CF-1422-44A9-A210-EE65FA0EA481}"/>
            <w:text/>
          </w:sdtPr>
          <w:sdtEndPr/>
          <w:sdtContent>
            <w:p w14:paraId="70C9EA21" w14:textId="77777777" w:rsidR="005C102B" w:rsidRDefault="005C102B" w:rsidP="00EE3C0F">
              <w:pPr>
                <w:pStyle w:val="Sidhuvud"/>
              </w:pPr>
              <w:r>
                <w:t>U2020/04704/UH</w:t>
              </w:r>
            </w:p>
          </w:sdtContent>
        </w:sdt>
        <w:sdt>
          <w:sdtPr>
            <w:alias w:val="DocNumber"/>
            <w:tag w:val="DocNumber"/>
            <w:id w:val="1726028884"/>
            <w:placeholder>
              <w:docPart w:val="E1BCF3EB4E91439F95E9C185EC254AC7"/>
            </w:placeholder>
            <w:showingPlcHdr/>
            <w:dataBinding w:prefixMappings="xmlns:ns0='http://lp/documentinfo/RK' " w:xpath="/ns0:DocumentInfo[1]/ns0:BaseInfo[1]/ns0:DocNumber[1]" w:storeItemID="{755EB9CF-1422-44A9-A210-EE65FA0EA481}"/>
            <w:text/>
          </w:sdtPr>
          <w:sdtEndPr/>
          <w:sdtContent>
            <w:p w14:paraId="0D27E848" w14:textId="77777777" w:rsidR="005C102B" w:rsidRDefault="005C102B" w:rsidP="00EE3C0F">
              <w:pPr>
                <w:pStyle w:val="Sidhuvud"/>
              </w:pPr>
              <w:r>
                <w:rPr>
                  <w:rStyle w:val="Platshllartext"/>
                </w:rPr>
                <w:t xml:space="preserve"> </w:t>
              </w:r>
            </w:p>
          </w:sdtContent>
        </w:sdt>
        <w:p w14:paraId="4F06C209" w14:textId="77777777" w:rsidR="005C102B" w:rsidRDefault="005C102B" w:rsidP="00EE3C0F">
          <w:pPr>
            <w:pStyle w:val="Sidhuvud"/>
          </w:pPr>
        </w:p>
      </w:tc>
      <w:tc>
        <w:tcPr>
          <w:tcW w:w="1134" w:type="dxa"/>
        </w:tcPr>
        <w:p w14:paraId="514EAFBB" w14:textId="77777777" w:rsidR="005C102B" w:rsidRDefault="005C102B" w:rsidP="0094502D">
          <w:pPr>
            <w:pStyle w:val="Sidhuvud"/>
          </w:pPr>
        </w:p>
        <w:p w14:paraId="52B87851" w14:textId="77777777" w:rsidR="005C102B" w:rsidRPr="0094502D" w:rsidRDefault="005C102B" w:rsidP="00EC71A6">
          <w:pPr>
            <w:pStyle w:val="Sidhuvud"/>
          </w:pPr>
        </w:p>
      </w:tc>
    </w:tr>
    <w:tr w:rsidR="005C102B" w14:paraId="00926FFE" w14:textId="77777777" w:rsidTr="00C93EBA">
      <w:trPr>
        <w:trHeight w:val="2268"/>
      </w:trPr>
      <w:sdt>
        <w:sdtPr>
          <w:rPr>
            <w:b/>
          </w:rPr>
          <w:alias w:val="SenderText"/>
          <w:tag w:val="ccRKShow_SenderText"/>
          <w:id w:val="1374046025"/>
          <w:placeholder>
            <w:docPart w:val="C746F702B77A4C42A01E1B29F065D0F9"/>
          </w:placeholder>
        </w:sdtPr>
        <w:sdtEndPr>
          <w:rPr>
            <w:b w:val="0"/>
          </w:rPr>
        </w:sdtEndPr>
        <w:sdtContent>
          <w:tc>
            <w:tcPr>
              <w:tcW w:w="5534" w:type="dxa"/>
              <w:tcMar>
                <w:right w:w="1134" w:type="dxa"/>
              </w:tcMar>
            </w:tcPr>
            <w:p w14:paraId="5577743E" w14:textId="77777777" w:rsidR="005C102B" w:rsidRPr="005C102B" w:rsidRDefault="005C102B" w:rsidP="00340DE0">
              <w:pPr>
                <w:pStyle w:val="Sidhuvud"/>
                <w:rPr>
                  <w:b/>
                </w:rPr>
              </w:pPr>
              <w:r w:rsidRPr="005C102B">
                <w:rPr>
                  <w:b/>
                </w:rPr>
                <w:t>Utbildningsdepartementet</w:t>
              </w:r>
            </w:p>
            <w:p w14:paraId="62B35878" w14:textId="77777777" w:rsidR="005C102B" w:rsidRDefault="005C102B" w:rsidP="00340DE0">
              <w:pPr>
                <w:pStyle w:val="Sidhuvud"/>
              </w:pPr>
              <w:r w:rsidRPr="005C102B">
                <w:t>Ministern för högre utbildning och forskning</w:t>
              </w:r>
            </w:p>
            <w:p w14:paraId="1555EDA8" w14:textId="77777777" w:rsidR="005C102B" w:rsidRDefault="005C102B" w:rsidP="00340DE0">
              <w:pPr>
                <w:pStyle w:val="Sidhuvud"/>
              </w:pPr>
            </w:p>
            <w:p w14:paraId="1C8AF563" w14:textId="39460B75" w:rsidR="005C102B" w:rsidRPr="00340DE0" w:rsidRDefault="005C102B" w:rsidP="00340DE0">
              <w:pPr>
                <w:pStyle w:val="Sidhuvud"/>
              </w:pPr>
            </w:p>
          </w:tc>
        </w:sdtContent>
      </w:sdt>
      <w:sdt>
        <w:sdtPr>
          <w:alias w:val="Recipient"/>
          <w:tag w:val="ccRKShow_Recipient"/>
          <w:id w:val="-28344517"/>
          <w:placeholder>
            <w:docPart w:val="E48919C177EC40E3B327A29872D3FCC2"/>
          </w:placeholder>
          <w:dataBinding w:prefixMappings="xmlns:ns0='http://lp/documentinfo/RK' " w:xpath="/ns0:DocumentInfo[1]/ns0:BaseInfo[1]/ns0:Recipient[1]" w:storeItemID="{755EB9CF-1422-44A9-A210-EE65FA0EA481}"/>
          <w:text w:multiLine="1"/>
        </w:sdtPr>
        <w:sdtEndPr/>
        <w:sdtContent>
          <w:tc>
            <w:tcPr>
              <w:tcW w:w="3170" w:type="dxa"/>
            </w:tcPr>
            <w:p w14:paraId="19F4A904" w14:textId="77777777" w:rsidR="005C102B" w:rsidRDefault="005C102B" w:rsidP="00547B89">
              <w:pPr>
                <w:pStyle w:val="Sidhuvud"/>
              </w:pPr>
              <w:r>
                <w:t>Till riksdagen</w:t>
              </w:r>
            </w:p>
          </w:tc>
        </w:sdtContent>
      </w:sdt>
      <w:tc>
        <w:tcPr>
          <w:tcW w:w="1134" w:type="dxa"/>
        </w:tcPr>
        <w:p w14:paraId="5A04ADF5" w14:textId="77777777" w:rsidR="005C102B" w:rsidRDefault="005C102B" w:rsidP="003E6020">
          <w:pPr>
            <w:pStyle w:val="Sidhuvud"/>
          </w:pPr>
        </w:p>
      </w:tc>
    </w:tr>
  </w:tbl>
  <w:p w14:paraId="0CDF0A8A"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02B"/>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68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B727D"/>
    <w:rsid w:val="000C4FCD"/>
    <w:rsid w:val="000C61D1"/>
    <w:rsid w:val="000D31A9"/>
    <w:rsid w:val="000D370F"/>
    <w:rsid w:val="000D5449"/>
    <w:rsid w:val="000D7110"/>
    <w:rsid w:val="000E12D9"/>
    <w:rsid w:val="000E431B"/>
    <w:rsid w:val="000E59A9"/>
    <w:rsid w:val="000E638A"/>
    <w:rsid w:val="000E6472"/>
    <w:rsid w:val="000F00B8"/>
    <w:rsid w:val="000F1987"/>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5F9B"/>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1CF7"/>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0563F"/>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55A71"/>
    <w:rsid w:val="00355C2E"/>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4E3E"/>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74E0"/>
    <w:rsid w:val="00480A8A"/>
    <w:rsid w:val="00480EC3"/>
    <w:rsid w:val="0048317E"/>
    <w:rsid w:val="00485601"/>
    <w:rsid w:val="004865B8"/>
    <w:rsid w:val="00486C0D"/>
    <w:rsid w:val="004911D9"/>
    <w:rsid w:val="00491796"/>
    <w:rsid w:val="00493416"/>
    <w:rsid w:val="0049768A"/>
    <w:rsid w:val="004A33C6"/>
    <w:rsid w:val="004A3973"/>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36DBA"/>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02B"/>
    <w:rsid w:val="005C120D"/>
    <w:rsid w:val="005C15B3"/>
    <w:rsid w:val="005C6F80"/>
    <w:rsid w:val="005D07C2"/>
    <w:rsid w:val="005D35CF"/>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63EFC"/>
    <w:rsid w:val="006700F0"/>
    <w:rsid w:val="006706EA"/>
    <w:rsid w:val="00670A48"/>
    <w:rsid w:val="00672F6F"/>
    <w:rsid w:val="00674C2F"/>
    <w:rsid w:val="00674C8B"/>
    <w:rsid w:val="00685C94"/>
    <w:rsid w:val="00691AEE"/>
    <w:rsid w:val="0069523C"/>
    <w:rsid w:val="00695A22"/>
    <w:rsid w:val="006962CA"/>
    <w:rsid w:val="00696A95"/>
    <w:rsid w:val="006A09DA"/>
    <w:rsid w:val="006A1835"/>
    <w:rsid w:val="006A2625"/>
    <w:rsid w:val="006B4A30"/>
    <w:rsid w:val="006B7569"/>
    <w:rsid w:val="006C0227"/>
    <w:rsid w:val="006C28EE"/>
    <w:rsid w:val="006C4FF1"/>
    <w:rsid w:val="006D24EA"/>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364A4"/>
    <w:rsid w:val="00741881"/>
    <w:rsid w:val="00743E09"/>
    <w:rsid w:val="00744FCC"/>
    <w:rsid w:val="00747B9C"/>
    <w:rsid w:val="00750C93"/>
    <w:rsid w:val="00754E24"/>
    <w:rsid w:val="00757B3B"/>
    <w:rsid w:val="007618C5"/>
    <w:rsid w:val="00764FA6"/>
    <w:rsid w:val="00765294"/>
    <w:rsid w:val="00771A48"/>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02EF"/>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46C6"/>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368BC"/>
    <w:rsid w:val="0094502D"/>
    <w:rsid w:val="00946561"/>
    <w:rsid w:val="00946B39"/>
    <w:rsid w:val="00947013"/>
    <w:rsid w:val="0095062C"/>
    <w:rsid w:val="00956EA9"/>
    <w:rsid w:val="009614A2"/>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C4EE6"/>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1583E"/>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58A1"/>
    <w:rsid w:val="00B8746A"/>
    <w:rsid w:val="00B9277F"/>
    <w:rsid w:val="00B927C9"/>
    <w:rsid w:val="00B96EFA"/>
    <w:rsid w:val="00B97CCF"/>
    <w:rsid w:val="00BA3519"/>
    <w:rsid w:val="00BA61AC"/>
    <w:rsid w:val="00BB17B0"/>
    <w:rsid w:val="00BB28BF"/>
    <w:rsid w:val="00BB2F42"/>
    <w:rsid w:val="00BB4AC0"/>
    <w:rsid w:val="00BB5683"/>
    <w:rsid w:val="00BC112B"/>
    <w:rsid w:val="00BC17DF"/>
    <w:rsid w:val="00BC6832"/>
    <w:rsid w:val="00BC76DA"/>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47B8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C738B"/>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583F"/>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07D4"/>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4C9F"/>
    <w:rsid w:val="00E469E4"/>
    <w:rsid w:val="00E475C3"/>
    <w:rsid w:val="00E509B0"/>
    <w:rsid w:val="00E50B11"/>
    <w:rsid w:val="00E514C0"/>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2E0B"/>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19F8"/>
    <w:rsid w:val="00F03EAC"/>
    <w:rsid w:val="00F0446E"/>
    <w:rsid w:val="00F04B7C"/>
    <w:rsid w:val="00F078B5"/>
    <w:rsid w:val="00F11E5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060B"/>
    <w:rsid w:val="00F922B2"/>
    <w:rsid w:val="00F943C8"/>
    <w:rsid w:val="00F96B28"/>
    <w:rsid w:val="00FA1564"/>
    <w:rsid w:val="00FA223F"/>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0EC8"/>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8ACB6"/>
  <w15:docId w15:val="{A6BB06B3-63FF-43B8-9206-B555BE115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D381F261C54F85BC2621673DBC45A8"/>
        <w:category>
          <w:name w:val="Allmänt"/>
          <w:gallery w:val="placeholder"/>
        </w:category>
        <w:types>
          <w:type w:val="bbPlcHdr"/>
        </w:types>
        <w:behaviors>
          <w:behavior w:val="content"/>
        </w:behaviors>
        <w:guid w:val="{A49DE03A-A2D9-4E2B-BDFC-983369B12E97}"/>
      </w:docPartPr>
      <w:docPartBody>
        <w:p w:rsidR="00597879" w:rsidRDefault="00A96F3E" w:rsidP="00A96F3E">
          <w:pPr>
            <w:pStyle w:val="38D381F261C54F85BC2621673DBC45A8"/>
          </w:pPr>
          <w:r>
            <w:rPr>
              <w:rStyle w:val="Platshllartext"/>
            </w:rPr>
            <w:t xml:space="preserve"> </w:t>
          </w:r>
        </w:p>
      </w:docPartBody>
    </w:docPart>
    <w:docPart>
      <w:docPartPr>
        <w:name w:val="E1BCF3EB4E91439F95E9C185EC254AC7"/>
        <w:category>
          <w:name w:val="Allmänt"/>
          <w:gallery w:val="placeholder"/>
        </w:category>
        <w:types>
          <w:type w:val="bbPlcHdr"/>
        </w:types>
        <w:behaviors>
          <w:behavior w:val="content"/>
        </w:behaviors>
        <w:guid w:val="{BF39B6E4-91F4-4E44-B0CD-7F04C90A91B8}"/>
      </w:docPartPr>
      <w:docPartBody>
        <w:p w:rsidR="00597879" w:rsidRDefault="00A96F3E" w:rsidP="00A96F3E">
          <w:pPr>
            <w:pStyle w:val="E1BCF3EB4E91439F95E9C185EC254AC71"/>
          </w:pPr>
          <w:r>
            <w:rPr>
              <w:rStyle w:val="Platshllartext"/>
            </w:rPr>
            <w:t xml:space="preserve"> </w:t>
          </w:r>
        </w:p>
      </w:docPartBody>
    </w:docPart>
    <w:docPart>
      <w:docPartPr>
        <w:name w:val="C746F702B77A4C42A01E1B29F065D0F9"/>
        <w:category>
          <w:name w:val="Allmänt"/>
          <w:gallery w:val="placeholder"/>
        </w:category>
        <w:types>
          <w:type w:val="bbPlcHdr"/>
        </w:types>
        <w:behaviors>
          <w:behavior w:val="content"/>
        </w:behaviors>
        <w:guid w:val="{80C13E4C-FC4A-4025-AC5F-0735017860EB}"/>
      </w:docPartPr>
      <w:docPartBody>
        <w:p w:rsidR="00597879" w:rsidRDefault="00A96F3E" w:rsidP="00A96F3E">
          <w:pPr>
            <w:pStyle w:val="C746F702B77A4C42A01E1B29F065D0F91"/>
          </w:pPr>
          <w:r>
            <w:rPr>
              <w:rStyle w:val="Platshllartext"/>
            </w:rPr>
            <w:t xml:space="preserve"> </w:t>
          </w:r>
        </w:p>
      </w:docPartBody>
    </w:docPart>
    <w:docPart>
      <w:docPartPr>
        <w:name w:val="E48919C177EC40E3B327A29872D3FCC2"/>
        <w:category>
          <w:name w:val="Allmänt"/>
          <w:gallery w:val="placeholder"/>
        </w:category>
        <w:types>
          <w:type w:val="bbPlcHdr"/>
        </w:types>
        <w:behaviors>
          <w:behavior w:val="content"/>
        </w:behaviors>
        <w:guid w:val="{B462D78F-0498-477F-AD99-0D514C3618E1}"/>
      </w:docPartPr>
      <w:docPartBody>
        <w:p w:rsidR="00597879" w:rsidRDefault="00A96F3E" w:rsidP="00A96F3E">
          <w:pPr>
            <w:pStyle w:val="E48919C177EC40E3B327A29872D3FCC2"/>
          </w:pPr>
          <w:r>
            <w:rPr>
              <w:rStyle w:val="Platshllartext"/>
            </w:rPr>
            <w:t xml:space="preserve"> </w:t>
          </w:r>
        </w:p>
      </w:docPartBody>
    </w:docPart>
    <w:docPart>
      <w:docPartPr>
        <w:name w:val="59CDC01156024370AEA4DBBC5F999835"/>
        <w:category>
          <w:name w:val="Allmänt"/>
          <w:gallery w:val="placeholder"/>
        </w:category>
        <w:types>
          <w:type w:val="bbPlcHdr"/>
        </w:types>
        <w:behaviors>
          <w:behavior w:val="content"/>
        </w:behaviors>
        <w:guid w:val="{46C6AEB8-6BF6-4554-B51A-73DF22C882CD}"/>
      </w:docPartPr>
      <w:docPartBody>
        <w:p w:rsidR="00597879" w:rsidRDefault="00A96F3E" w:rsidP="00A96F3E">
          <w:pPr>
            <w:pStyle w:val="59CDC01156024370AEA4DBBC5F999835"/>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C43F1A78A3534A8780411CFF26650E03"/>
        <w:category>
          <w:name w:val="Allmänt"/>
          <w:gallery w:val="placeholder"/>
        </w:category>
        <w:types>
          <w:type w:val="bbPlcHdr"/>
        </w:types>
        <w:behaviors>
          <w:behavior w:val="content"/>
        </w:behaviors>
        <w:guid w:val="{B3A720A3-A499-4450-8329-B03689F100CA}"/>
      </w:docPartPr>
      <w:docPartBody>
        <w:p w:rsidR="00597879" w:rsidRDefault="00A96F3E" w:rsidP="00A96F3E">
          <w:pPr>
            <w:pStyle w:val="C43F1A78A3534A8780411CFF26650E03"/>
          </w:pPr>
          <w:r>
            <w:t xml:space="preserve"> </w:t>
          </w:r>
          <w:r>
            <w:rPr>
              <w:rStyle w:val="Platshllartext"/>
            </w:rPr>
            <w:t>Välj ett parti.</w:t>
          </w:r>
        </w:p>
      </w:docPartBody>
    </w:docPart>
    <w:docPart>
      <w:docPartPr>
        <w:name w:val="72F36A597CB74E60BA73B39A573C60FE"/>
        <w:category>
          <w:name w:val="Allmänt"/>
          <w:gallery w:val="placeholder"/>
        </w:category>
        <w:types>
          <w:type w:val="bbPlcHdr"/>
        </w:types>
        <w:behaviors>
          <w:behavior w:val="content"/>
        </w:behaviors>
        <w:guid w:val="{CD012C13-9C21-4F7C-B0CE-3BE00D5D5BAB}"/>
      </w:docPartPr>
      <w:docPartBody>
        <w:p w:rsidR="00597879" w:rsidRDefault="00A96F3E" w:rsidP="00A96F3E">
          <w:pPr>
            <w:pStyle w:val="72F36A597CB74E60BA73B39A573C60FE"/>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1DC6FD029D164BC5BFE562AEAA971446"/>
        <w:category>
          <w:name w:val="Allmänt"/>
          <w:gallery w:val="placeholder"/>
        </w:category>
        <w:types>
          <w:type w:val="bbPlcHdr"/>
        </w:types>
        <w:behaviors>
          <w:behavior w:val="content"/>
        </w:behaviors>
        <w:guid w:val="{7A059633-16A1-4009-9F09-295D0680B502}"/>
      </w:docPartPr>
      <w:docPartBody>
        <w:p w:rsidR="00597879" w:rsidRDefault="00A96F3E" w:rsidP="00A96F3E">
          <w:pPr>
            <w:pStyle w:val="1DC6FD029D164BC5BFE562AEAA971446"/>
          </w:pPr>
          <w:r>
            <w:rPr>
              <w:rStyle w:val="Platshllartext"/>
            </w:rPr>
            <w:t>Klicka här för att ange datum.</w:t>
          </w:r>
        </w:p>
      </w:docPartBody>
    </w:docPart>
    <w:docPart>
      <w:docPartPr>
        <w:name w:val="F53BD6C917EB40CBB6A37CC49B7363AE"/>
        <w:category>
          <w:name w:val="Allmänt"/>
          <w:gallery w:val="placeholder"/>
        </w:category>
        <w:types>
          <w:type w:val="bbPlcHdr"/>
        </w:types>
        <w:behaviors>
          <w:behavior w:val="content"/>
        </w:behaviors>
        <w:guid w:val="{4B00D59D-A072-4504-B41E-ABA00ED00C49}"/>
      </w:docPartPr>
      <w:docPartBody>
        <w:p w:rsidR="00597879" w:rsidRDefault="00A96F3E" w:rsidP="00A96F3E">
          <w:pPr>
            <w:pStyle w:val="F53BD6C917EB40CBB6A37CC49B7363AE"/>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F3E"/>
    <w:rsid w:val="00017585"/>
    <w:rsid w:val="003652D3"/>
    <w:rsid w:val="004A4B9B"/>
    <w:rsid w:val="00597879"/>
    <w:rsid w:val="005D11DC"/>
    <w:rsid w:val="005E3F73"/>
    <w:rsid w:val="00A96F3E"/>
    <w:rsid w:val="00DE6F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E24115104F24616BD04B06D305EA103">
    <w:name w:val="CE24115104F24616BD04B06D305EA103"/>
    <w:rsid w:val="00A96F3E"/>
  </w:style>
  <w:style w:type="character" w:styleId="Platshllartext">
    <w:name w:val="Placeholder Text"/>
    <w:basedOn w:val="Standardstycketeckensnitt"/>
    <w:uiPriority w:val="99"/>
    <w:semiHidden/>
    <w:rsid w:val="00A96F3E"/>
    <w:rPr>
      <w:noProof w:val="0"/>
      <w:color w:val="808080"/>
    </w:rPr>
  </w:style>
  <w:style w:type="paragraph" w:customStyle="1" w:styleId="94E715801EAC493AAE022CE31AF5E97D">
    <w:name w:val="94E715801EAC493AAE022CE31AF5E97D"/>
    <w:rsid w:val="00A96F3E"/>
  </w:style>
  <w:style w:type="paragraph" w:customStyle="1" w:styleId="645FE6C7507240A2912EA35AAD38B667">
    <w:name w:val="645FE6C7507240A2912EA35AAD38B667"/>
    <w:rsid w:val="00A96F3E"/>
  </w:style>
  <w:style w:type="paragraph" w:customStyle="1" w:styleId="B16A9B5D07FF436FBAC90ECDDB6E6904">
    <w:name w:val="B16A9B5D07FF436FBAC90ECDDB6E6904"/>
    <w:rsid w:val="00A96F3E"/>
  </w:style>
  <w:style w:type="paragraph" w:customStyle="1" w:styleId="38D381F261C54F85BC2621673DBC45A8">
    <w:name w:val="38D381F261C54F85BC2621673DBC45A8"/>
    <w:rsid w:val="00A96F3E"/>
  </w:style>
  <w:style w:type="paragraph" w:customStyle="1" w:styleId="E1BCF3EB4E91439F95E9C185EC254AC7">
    <w:name w:val="E1BCF3EB4E91439F95E9C185EC254AC7"/>
    <w:rsid w:val="00A96F3E"/>
  </w:style>
  <w:style w:type="paragraph" w:customStyle="1" w:styleId="57D48E601D3E461CA643EA152A02C545">
    <w:name w:val="57D48E601D3E461CA643EA152A02C545"/>
    <w:rsid w:val="00A96F3E"/>
  </w:style>
  <w:style w:type="paragraph" w:customStyle="1" w:styleId="2CFCD6F3AC714DFA82CECDD19D4C86EF">
    <w:name w:val="2CFCD6F3AC714DFA82CECDD19D4C86EF"/>
    <w:rsid w:val="00A96F3E"/>
  </w:style>
  <w:style w:type="paragraph" w:customStyle="1" w:styleId="D2C2377E23144E1F831CDE249E573F5A">
    <w:name w:val="D2C2377E23144E1F831CDE249E573F5A"/>
    <w:rsid w:val="00A96F3E"/>
  </w:style>
  <w:style w:type="paragraph" w:customStyle="1" w:styleId="C746F702B77A4C42A01E1B29F065D0F9">
    <w:name w:val="C746F702B77A4C42A01E1B29F065D0F9"/>
    <w:rsid w:val="00A96F3E"/>
  </w:style>
  <w:style w:type="paragraph" w:customStyle="1" w:styleId="E48919C177EC40E3B327A29872D3FCC2">
    <w:name w:val="E48919C177EC40E3B327A29872D3FCC2"/>
    <w:rsid w:val="00A96F3E"/>
  </w:style>
  <w:style w:type="paragraph" w:customStyle="1" w:styleId="E1BCF3EB4E91439F95E9C185EC254AC71">
    <w:name w:val="E1BCF3EB4E91439F95E9C185EC254AC71"/>
    <w:rsid w:val="00A96F3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746F702B77A4C42A01E1B29F065D0F91">
    <w:name w:val="C746F702B77A4C42A01E1B29F065D0F91"/>
    <w:rsid w:val="00A96F3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9CDC01156024370AEA4DBBC5F999835">
    <w:name w:val="59CDC01156024370AEA4DBBC5F999835"/>
    <w:rsid w:val="00A96F3E"/>
  </w:style>
  <w:style w:type="paragraph" w:customStyle="1" w:styleId="C43F1A78A3534A8780411CFF26650E03">
    <w:name w:val="C43F1A78A3534A8780411CFF26650E03"/>
    <w:rsid w:val="00A96F3E"/>
  </w:style>
  <w:style w:type="paragraph" w:customStyle="1" w:styleId="86D3493E6AFF4B289DBE8C73103692BE">
    <w:name w:val="86D3493E6AFF4B289DBE8C73103692BE"/>
    <w:rsid w:val="00A96F3E"/>
  </w:style>
  <w:style w:type="paragraph" w:customStyle="1" w:styleId="6D37D15C835E46A5AF4859F7006D285A">
    <w:name w:val="6D37D15C835E46A5AF4859F7006D285A"/>
    <w:rsid w:val="00A96F3E"/>
  </w:style>
  <w:style w:type="paragraph" w:customStyle="1" w:styleId="72F36A597CB74E60BA73B39A573C60FE">
    <w:name w:val="72F36A597CB74E60BA73B39A573C60FE"/>
    <w:rsid w:val="00A96F3E"/>
  </w:style>
  <w:style w:type="paragraph" w:customStyle="1" w:styleId="1DC6FD029D164BC5BFE562AEAA971446">
    <w:name w:val="1DC6FD029D164BC5BFE562AEAA971446"/>
    <w:rsid w:val="00A96F3E"/>
  </w:style>
  <w:style w:type="paragraph" w:customStyle="1" w:styleId="F53BD6C917EB40CBB6A37CC49B7363AE">
    <w:name w:val="F53BD6C917EB40CBB6A37CC49B7363AE"/>
    <w:rsid w:val="00A96F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66a05dce-da98-419b-b60f-b586123a957c</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fd0eb60b-32c8-489c-a600-61d55b22892d">452MF7CDPVDY-60855046-3912</_dlc_DocId>
    <_dlc_DocIdUrl xmlns="fd0eb60b-32c8-489c-a600-61d55b22892d">
      <Url>https://dhs.sp.regeringskansliet.se/yta/u-UH/_layouts/15/DocIdRedir.aspx?ID=452MF7CDPVDY-60855046-3912</Url>
      <Description>452MF7CDPVDY-60855046-3912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DD1CE2CB95AB944B9C828AB74295FD80" ma:contentTypeVersion="50" ma:contentTypeDescription="Skapa nytt dokument med möjlighet att välja RK-mall" ma:contentTypeScope="" ma:versionID="d7ae42514768246a7d64866d001cd92d">
  <xsd:schema xmlns:xsd="http://www.w3.org/2001/XMLSchema" xmlns:xs="http://www.w3.org/2001/XMLSchema" xmlns:p="http://schemas.microsoft.com/office/2006/metadata/properties" xmlns:ns2="4e9c2f0c-7bf8-49af-8356-cbf363fc78a7" xmlns:ns4="cc625d36-bb37-4650-91b9-0c96159295ba" xmlns:ns5="18f3d968-6251-40b0-9f11-012b293496c2" xmlns:ns6="9c9941df-7074-4a92-bf99-225d24d78d61" xmlns:ns7="fd0eb60b-32c8-489c-a600-61d55b22892d" targetNamespace="http://schemas.microsoft.com/office/2006/metadata/properties" ma:root="true" ma:fieldsID="8cc6ac3e3dacfbd1a0e2e0223ef368e8" ns2:_="" ns4:_="" ns5:_="" ns6:_="" ns7:_="">
    <xsd:import namespace="4e9c2f0c-7bf8-49af-8356-cbf363fc78a7"/>
    <xsd:import namespace="cc625d36-bb37-4650-91b9-0c96159295ba"/>
    <xsd:import namespace="18f3d968-6251-40b0-9f11-012b293496c2"/>
    <xsd:import namespace="9c9941df-7074-4a92-bf99-225d24d78d61"/>
    <xsd:import namespace="fd0eb60b-32c8-489c-a600-61d55b22892d"/>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d4f1134e-a5b0-485b-bfa2-3624a530a859}" ma:internalName="TaxCatchAllLabel" ma:readOnly="true" ma:showField="CatchAllDataLabel" ma:web="e3d7fb30-3195-4a14-8732-a786a1cc474f">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d4f1134e-a5b0-485b-bfa2-3624a530a859}" ma:internalName="TaxCatchAll" ma:showField="CatchAllData" ma:web="e3d7fb30-3195-4a14-8732-a786a1cc474f">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d0eb60b-32c8-489c-a600-61d55b22892d"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Ministern för högre utbildning och forskning</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2020-09-22T00:00:00</HeaderDate>
    <Office/>
    <Dnr>U2020/04704/UH</Dnr>
    <ParagrafNr/>
    <DocumentTitle/>
    <VisitingAddress/>
    <Extra1/>
    <Extra2/>
    <Extra3>Lars Püss</Extra3>
    <Number/>
    <Recipient>Till riksdagen</Recipient>
    <SenderText/>
    <DocNumber/>
    <Doclanguage>1053</Doclanguage>
    <Appendix/>
    <LogotypeName>RK_LOGO_SV_BW.emf</LogotypeName>
  </BaseInfo>
</DocumentInfo>
</file>

<file path=customXml/item7.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Ministern för högre utbildning och forskning</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2020-09-22T00:00:00</HeaderDate>
    <Office/>
    <Dnr>U2020/04704/UH</Dnr>
    <ParagrafNr/>
    <DocumentTitle/>
    <VisitingAddress/>
    <Extra1/>
    <Extra2/>
    <Extra3>Lars Püss</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2822D-BA52-4407-925E-47F86BC78A6C}"/>
</file>

<file path=customXml/itemProps2.xml><?xml version="1.0" encoding="utf-8"?>
<ds:datastoreItem xmlns:ds="http://schemas.openxmlformats.org/officeDocument/2006/customXml" ds:itemID="{E69421EA-263B-4D9C-B729-E8ADC6E9E6C6}"/>
</file>

<file path=customXml/itemProps3.xml><?xml version="1.0" encoding="utf-8"?>
<ds:datastoreItem xmlns:ds="http://schemas.openxmlformats.org/officeDocument/2006/customXml" ds:itemID="{9DF27BF3-61D3-4090-87F4-B2F557A98851}"/>
</file>

<file path=customXml/itemProps4.xml><?xml version="1.0" encoding="utf-8"?>
<ds:datastoreItem xmlns:ds="http://schemas.openxmlformats.org/officeDocument/2006/customXml" ds:itemID="{E69421EA-263B-4D9C-B729-E8ADC6E9E6C6}">
  <ds:schemaRefs>
    <ds:schemaRef ds:uri="http://schemas.microsoft.com/office/2006/metadata/properties"/>
    <ds:schemaRef ds:uri="http://schemas.microsoft.com/office/infopath/2007/PartnerControls"/>
    <ds:schemaRef ds:uri="cc625d36-bb37-4650-91b9-0c96159295ba"/>
    <ds:schemaRef ds:uri="4e9c2f0c-7bf8-49af-8356-cbf363fc78a7"/>
    <ds:schemaRef ds:uri="18f3d968-6251-40b0-9f11-012b293496c2"/>
    <ds:schemaRef ds:uri="fd0eb60b-32c8-489c-a600-61d55b22892d"/>
  </ds:schemaRefs>
</ds:datastoreItem>
</file>

<file path=customXml/itemProps5.xml><?xml version="1.0" encoding="utf-8"?>
<ds:datastoreItem xmlns:ds="http://schemas.openxmlformats.org/officeDocument/2006/customXml" ds:itemID="{34A3BECB-F79E-49FD-83DA-9BEE1B190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9c9941df-7074-4a92-bf99-225d24d78d61"/>
    <ds:schemaRef ds:uri="fd0eb60b-32c8-489c-a600-61d55b228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55EB9CF-1422-44A9-A210-EE65FA0EA481}">
  <ds:schemaRefs>
    <ds:schemaRef ds:uri="http://lp/documentinfo/RK"/>
  </ds:schemaRefs>
</ds:datastoreItem>
</file>

<file path=customXml/itemProps7.xml><?xml version="1.0" encoding="utf-8"?>
<ds:datastoreItem xmlns:ds="http://schemas.openxmlformats.org/officeDocument/2006/customXml" ds:itemID="{755EB9CF-1422-44A9-A210-EE65FA0EA481}"/>
</file>

<file path=customXml/itemProps8.xml><?xml version="1.0" encoding="utf-8"?>
<ds:datastoreItem xmlns:ds="http://schemas.openxmlformats.org/officeDocument/2006/customXml" ds:itemID="{361557A5-C538-4737-B204-3858E7F951CD}"/>
</file>

<file path=docProps/app.xml><?xml version="1.0" encoding="utf-8"?>
<Properties xmlns="http://schemas.openxmlformats.org/officeDocument/2006/extended-properties" xmlns:vt="http://schemas.openxmlformats.org/officeDocument/2006/docPropsVTypes">
  <Template>RK Basmall</Template>
  <TotalTime>0</TotalTime>
  <Pages>1</Pages>
  <Words>539</Words>
  <Characters>2862</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26 av Lars Püss (M) Undervisning vid våra lärosäten.docx</dc:title>
  <dc:subject/>
  <dc:creator>Hugo Lindgren</dc:creator>
  <cp:keywords/>
  <dc:description/>
  <cp:lastModifiedBy>Catrin Arusell Ekström</cp:lastModifiedBy>
  <cp:revision>4</cp:revision>
  <cp:lastPrinted>2020-09-22T05:56:00Z</cp:lastPrinted>
  <dcterms:created xsi:type="dcterms:W3CDTF">2020-09-21T13:52:00Z</dcterms:created>
  <dcterms:modified xsi:type="dcterms:W3CDTF">2020-09-22T05:56:00Z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ee1279a6-878a-4634-9f80-878296616ce3</vt:lpwstr>
  </property>
</Properties>
</file>