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531CB" w14:textId="77777777" w:rsidR="00530BF5" w:rsidRDefault="00530BF5" w:rsidP="00DA0661">
      <w:pPr>
        <w:pStyle w:val="Rubrik"/>
      </w:pPr>
      <w:bookmarkStart w:id="0" w:name="Start"/>
      <w:bookmarkEnd w:id="0"/>
      <w:r>
        <w:t xml:space="preserve">Svar på fråga 2019/20:962 av </w:t>
      </w:r>
      <w:r w:rsidRPr="00530BF5">
        <w:t xml:space="preserve">Åsa </w:t>
      </w:r>
      <w:proofErr w:type="spellStart"/>
      <w:r w:rsidRPr="00530BF5">
        <w:t>Coenraads</w:t>
      </w:r>
      <w:proofErr w:type="spellEnd"/>
      <w:r>
        <w:t xml:space="preserve"> (M)</w:t>
      </w:r>
      <w:r>
        <w:br/>
      </w:r>
      <w:r w:rsidRPr="00530BF5">
        <w:t>Tågförbindelsen mellan Stockholm och Oslo</w:t>
      </w:r>
    </w:p>
    <w:p w14:paraId="0E440746" w14:textId="77777777" w:rsidR="00530BF5" w:rsidRDefault="00530BF5" w:rsidP="004F2F92">
      <w:pPr>
        <w:pStyle w:val="Brdtext"/>
      </w:pPr>
      <w:r>
        <w:t xml:space="preserve">Åsa </w:t>
      </w:r>
      <w:proofErr w:type="spellStart"/>
      <w:r>
        <w:t>Coenraads</w:t>
      </w:r>
      <w:proofErr w:type="spellEnd"/>
      <w:r>
        <w:t xml:space="preserve"> har frågat mig</w:t>
      </w:r>
      <w:r w:rsidR="004F2F92">
        <w:t xml:space="preserve"> om jag avser ta några initiativ för att utreda sträckan Stockholm–Oslo vidare under 2020.</w:t>
      </w:r>
    </w:p>
    <w:p w14:paraId="62D7C9B1" w14:textId="77777777" w:rsidR="004F2F92" w:rsidRDefault="00D626EE" w:rsidP="004F2F92">
      <w:pPr>
        <w:pStyle w:val="Brdtext"/>
      </w:pPr>
      <w:r w:rsidRPr="00D626EE">
        <w:t xml:space="preserve">Regeringen fattade i maj 2018 beslut om en nationell trafikslagsövergripande plan för transportinfrastrukturen för planperiod 2018–2029. Infrastruktursatsningarna i den trafikslagsövergripande planen ska bidra till en omställning till ett fossilfritt välfärdsland, ett Sverige som håller ihop, ett ökat bostadsbyggande och förbättrade förutsättningar för näringslivet. </w:t>
      </w:r>
      <w:r w:rsidR="00D32A2F" w:rsidRPr="00D626EE">
        <w:t xml:space="preserve">I planen ingår en unik satsning på järnvägsinvesteringar som samtliga bidrar till ovan nämnda områden. </w:t>
      </w:r>
      <w:r w:rsidRPr="00D626EE">
        <w:t xml:space="preserve">Rätt investeringar i transportinfrastrukturen bygger Sverige starkt och hållbart för framtiden. </w:t>
      </w:r>
    </w:p>
    <w:p w14:paraId="0B616D29" w14:textId="77777777" w:rsidR="00D626EE" w:rsidRDefault="00D626EE" w:rsidP="004F2F92">
      <w:pPr>
        <w:pStyle w:val="Brdtext"/>
      </w:pPr>
      <w:r w:rsidRPr="00D626EE">
        <w:t xml:space="preserve">I enlighet med regeringens beslut om den nationella planen, har regeringen påbörjat en dialog med den norska regeringen kring utvecklingen av </w:t>
      </w:r>
      <w:proofErr w:type="gramStart"/>
      <w:r w:rsidRPr="00D626EE">
        <w:t>bl.a.</w:t>
      </w:r>
      <w:proofErr w:type="gramEnd"/>
      <w:r w:rsidRPr="00D626EE">
        <w:t xml:space="preserve"> det gränsöverskridande stråket Stockholm–Oslo. </w:t>
      </w:r>
    </w:p>
    <w:p w14:paraId="33A579EA" w14:textId="77777777" w:rsidR="00EC2D14" w:rsidRDefault="00D626EE" w:rsidP="006A12F1">
      <w:pPr>
        <w:pStyle w:val="Brdtext"/>
      </w:pPr>
      <w:r w:rsidRPr="00D626EE">
        <w:t xml:space="preserve">I den nationella planen för transportinfrastrukturen pekas </w:t>
      </w:r>
      <w:r w:rsidR="00A50E31">
        <w:t xml:space="preserve">dessutom </w:t>
      </w:r>
      <w:r w:rsidRPr="00D626EE">
        <w:t>stråket Stockholm–riksgränsen–Oslo ut som ett av de stråk Trafikverket bör fortsätta att utreda. Utredningsarbetet bör ha som målsättning att stråket är så pass utrett att det kan övervägas i nästa planeringsomgång och planrevidering.</w:t>
      </w:r>
      <w:r>
        <w:t xml:space="preserve"> </w:t>
      </w:r>
    </w:p>
    <w:p w14:paraId="6E42CC70" w14:textId="77777777" w:rsidR="00530BF5" w:rsidRDefault="00530BF5" w:rsidP="00720C6C">
      <w:pPr>
        <w:pStyle w:val="Brdtext"/>
      </w:pPr>
      <w:r>
        <w:t xml:space="preserve">Stockholm den </w:t>
      </w:r>
      <w:sdt>
        <w:sdtPr>
          <w:id w:val="-1225218591"/>
          <w:placeholder>
            <w:docPart w:val="05E1E09CD22D45AE9682E3DB75EB8C4D"/>
          </w:placeholder>
          <w:dataBinding w:prefixMappings="xmlns:ns0='http://lp/documentinfo/RK' " w:xpath="/ns0:DocumentInfo[1]/ns0:BaseInfo[1]/ns0:HeaderDate[1]" w:storeItemID="{B37A4992-2132-4FF6-B006-1681B5013E9E}"/>
          <w:date w:fullDate="2020-02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F2F92">
            <w:t>25 februari 2020</w:t>
          </w:r>
        </w:sdtContent>
      </w:sdt>
    </w:p>
    <w:p w14:paraId="13A9DB01" w14:textId="77777777" w:rsidR="00530BF5" w:rsidRDefault="00530BF5" w:rsidP="004E7A8F">
      <w:pPr>
        <w:pStyle w:val="Brdtextutanavstnd"/>
      </w:pPr>
    </w:p>
    <w:p w14:paraId="764361A5" w14:textId="77777777" w:rsidR="00720C6C" w:rsidRDefault="00720C6C" w:rsidP="004E7A8F">
      <w:pPr>
        <w:pStyle w:val="Brdtextutanavstnd"/>
      </w:pPr>
      <w:bookmarkStart w:id="1" w:name="_GoBack"/>
      <w:bookmarkEnd w:id="1"/>
    </w:p>
    <w:p w14:paraId="1205DE32" w14:textId="77777777" w:rsidR="00530BF5" w:rsidRDefault="00530BF5" w:rsidP="00422A41">
      <w:pPr>
        <w:pStyle w:val="Brdtext"/>
      </w:pPr>
      <w:r>
        <w:t>Tomas Eneroth</w:t>
      </w:r>
    </w:p>
    <w:p w14:paraId="0629E355" w14:textId="77777777" w:rsidR="00530BF5" w:rsidRPr="00DB48AB" w:rsidRDefault="00530BF5" w:rsidP="00DB48AB">
      <w:pPr>
        <w:pStyle w:val="Brdtext"/>
      </w:pPr>
    </w:p>
    <w:sectPr w:rsidR="00530BF5" w:rsidRPr="00DB48AB" w:rsidSect="00720C6C">
      <w:footerReference w:type="default" r:id="rId9"/>
      <w:headerReference w:type="first" r:id="rId10"/>
      <w:footerReference w:type="first" r:id="rId11"/>
      <w:pgSz w:w="11906" w:h="16838" w:code="9"/>
      <w:pgMar w:top="2041" w:right="1985" w:bottom="141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969F7" w14:textId="77777777" w:rsidR="002C7A66" w:rsidRDefault="002C7A66" w:rsidP="00A87A54">
      <w:pPr>
        <w:spacing w:after="0" w:line="240" w:lineRule="auto"/>
      </w:pPr>
      <w:r>
        <w:separator/>
      </w:r>
    </w:p>
  </w:endnote>
  <w:endnote w:type="continuationSeparator" w:id="0">
    <w:p w14:paraId="2E9C494F" w14:textId="77777777" w:rsidR="002C7A66" w:rsidRDefault="002C7A6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B27779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002EC1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EC3952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423717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03DCD3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B5A1EF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F42A8F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58C47A0" w14:textId="77777777" w:rsidTr="00C26068">
      <w:trPr>
        <w:trHeight w:val="227"/>
      </w:trPr>
      <w:tc>
        <w:tcPr>
          <w:tcW w:w="4074" w:type="dxa"/>
        </w:tcPr>
        <w:p w14:paraId="5B63E6B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297D32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1A4916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1594B" w14:textId="77777777" w:rsidR="002C7A66" w:rsidRDefault="002C7A66" w:rsidP="00A87A54">
      <w:pPr>
        <w:spacing w:after="0" w:line="240" w:lineRule="auto"/>
      </w:pPr>
      <w:r>
        <w:separator/>
      </w:r>
    </w:p>
  </w:footnote>
  <w:footnote w:type="continuationSeparator" w:id="0">
    <w:p w14:paraId="01640D2F" w14:textId="77777777" w:rsidR="002C7A66" w:rsidRDefault="002C7A6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30BF5" w14:paraId="4427A60F" w14:textId="77777777" w:rsidTr="00C93EBA">
      <w:trPr>
        <w:trHeight w:val="227"/>
      </w:trPr>
      <w:tc>
        <w:tcPr>
          <w:tcW w:w="5534" w:type="dxa"/>
        </w:tcPr>
        <w:p w14:paraId="1877D9DE" w14:textId="77777777" w:rsidR="00530BF5" w:rsidRPr="007D73AB" w:rsidRDefault="00530BF5">
          <w:pPr>
            <w:pStyle w:val="Sidhuvud"/>
          </w:pPr>
        </w:p>
      </w:tc>
      <w:tc>
        <w:tcPr>
          <w:tcW w:w="3170" w:type="dxa"/>
          <w:vAlign w:val="bottom"/>
        </w:tcPr>
        <w:p w14:paraId="48EDCB07" w14:textId="77777777" w:rsidR="00530BF5" w:rsidRPr="007D73AB" w:rsidRDefault="00530BF5" w:rsidP="00340DE0">
          <w:pPr>
            <w:pStyle w:val="Sidhuvud"/>
          </w:pPr>
        </w:p>
      </w:tc>
      <w:tc>
        <w:tcPr>
          <w:tcW w:w="1134" w:type="dxa"/>
        </w:tcPr>
        <w:p w14:paraId="659299EA" w14:textId="77777777" w:rsidR="00530BF5" w:rsidRDefault="00530BF5" w:rsidP="005A703A">
          <w:pPr>
            <w:pStyle w:val="Sidhuvud"/>
          </w:pPr>
        </w:p>
      </w:tc>
    </w:tr>
    <w:tr w:rsidR="00530BF5" w14:paraId="3291F8ED" w14:textId="77777777" w:rsidTr="00C93EBA">
      <w:trPr>
        <w:trHeight w:val="1928"/>
      </w:trPr>
      <w:tc>
        <w:tcPr>
          <w:tcW w:w="5534" w:type="dxa"/>
        </w:tcPr>
        <w:p w14:paraId="401A778C" w14:textId="77777777" w:rsidR="00530BF5" w:rsidRPr="00340DE0" w:rsidRDefault="00530BF5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7" name="Bildobjekt 7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269177D" w14:textId="77777777" w:rsidR="00530BF5" w:rsidRPr="00710A6C" w:rsidRDefault="00530BF5" w:rsidP="00EE3C0F">
          <w:pPr>
            <w:pStyle w:val="Sidhuvud"/>
            <w:rPr>
              <w:b/>
            </w:rPr>
          </w:pPr>
        </w:p>
        <w:p w14:paraId="24B70A40" w14:textId="77777777" w:rsidR="00530BF5" w:rsidRDefault="00530BF5" w:rsidP="00EE3C0F">
          <w:pPr>
            <w:pStyle w:val="Sidhuvud"/>
          </w:pPr>
        </w:p>
        <w:p w14:paraId="1D110C0C" w14:textId="77777777" w:rsidR="00530BF5" w:rsidRDefault="00530BF5" w:rsidP="00EE3C0F">
          <w:pPr>
            <w:pStyle w:val="Sidhuvud"/>
          </w:pPr>
        </w:p>
        <w:p w14:paraId="3207F72F" w14:textId="77777777" w:rsidR="00530BF5" w:rsidRDefault="00530BF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54B72A3D461492F9AAA9261BB699B1B"/>
            </w:placeholder>
            <w:dataBinding w:prefixMappings="xmlns:ns0='http://lp/documentinfo/RK' " w:xpath="/ns0:DocumentInfo[1]/ns0:BaseInfo[1]/ns0:Dnr[1]" w:storeItemID="{B37A4992-2132-4FF6-B006-1681B5013E9E}"/>
            <w:text/>
          </w:sdtPr>
          <w:sdtEndPr/>
          <w:sdtContent>
            <w:p w14:paraId="76A2A335" w14:textId="77777777" w:rsidR="00530BF5" w:rsidRDefault="00E84277" w:rsidP="00EE3C0F">
              <w:pPr>
                <w:pStyle w:val="Sidhuvud"/>
              </w:pPr>
              <w:r>
                <w:t>I2020/00455/TP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E098B730A8C4E5A97B5D33800632B83"/>
            </w:placeholder>
            <w:showingPlcHdr/>
            <w:dataBinding w:prefixMappings="xmlns:ns0='http://lp/documentinfo/RK' " w:xpath="/ns0:DocumentInfo[1]/ns0:BaseInfo[1]/ns0:DocNumber[1]" w:storeItemID="{B37A4992-2132-4FF6-B006-1681B5013E9E}"/>
            <w:text/>
          </w:sdtPr>
          <w:sdtEndPr/>
          <w:sdtContent>
            <w:p w14:paraId="585C1FFD" w14:textId="77777777" w:rsidR="00530BF5" w:rsidRDefault="00530BF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14410F0" w14:textId="77777777" w:rsidR="00530BF5" w:rsidRDefault="00530BF5" w:rsidP="00EE3C0F">
          <w:pPr>
            <w:pStyle w:val="Sidhuvud"/>
          </w:pPr>
        </w:p>
      </w:tc>
      <w:tc>
        <w:tcPr>
          <w:tcW w:w="1134" w:type="dxa"/>
        </w:tcPr>
        <w:p w14:paraId="0B4AB3D6" w14:textId="77777777" w:rsidR="00530BF5" w:rsidRDefault="00530BF5" w:rsidP="0094502D">
          <w:pPr>
            <w:pStyle w:val="Sidhuvud"/>
          </w:pPr>
        </w:p>
        <w:p w14:paraId="4BE1DAC1" w14:textId="77777777" w:rsidR="00530BF5" w:rsidRPr="0094502D" w:rsidRDefault="00530BF5" w:rsidP="00EC71A6">
          <w:pPr>
            <w:pStyle w:val="Sidhuvud"/>
          </w:pPr>
        </w:p>
      </w:tc>
    </w:tr>
    <w:tr w:rsidR="00530BF5" w14:paraId="375C411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83B0DAB844549C896FBDC0EB03D1A9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5077BA2" w14:textId="77777777" w:rsidR="00E84277" w:rsidRPr="00E84277" w:rsidRDefault="00E84277" w:rsidP="00340DE0">
              <w:pPr>
                <w:pStyle w:val="Sidhuvud"/>
                <w:rPr>
                  <w:b/>
                </w:rPr>
              </w:pPr>
              <w:r w:rsidRPr="00E84277">
                <w:rPr>
                  <w:b/>
                </w:rPr>
                <w:t>Infrastrukturdepartementet</w:t>
              </w:r>
            </w:p>
            <w:p w14:paraId="2B1EC008" w14:textId="77777777" w:rsidR="004F2F92" w:rsidRDefault="00E84277" w:rsidP="00340DE0">
              <w:pPr>
                <w:pStyle w:val="Sidhuvud"/>
              </w:pPr>
              <w:r w:rsidRPr="00E84277">
                <w:t>Infrastrukturministern</w:t>
              </w:r>
            </w:p>
            <w:p w14:paraId="55B9C600" w14:textId="77777777" w:rsidR="00530BF5" w:rsidRPr="00340DE0" w:rsidRDefault="00530BF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516637BE7F941E382A1E66DE965E6C9"/>
          </w:placeholder>
          <w:dataBinding w:prefixMappings="xmlns:ns0='http://lp/documentinfo/RK' " w:xpath="/ns0:DocumentInfo[1]/ns0:BaseInfo[1]/ns0:Recipient[1]" w:storeItemID="{B37A4992-2132-4FF6-B006-1681B5013E9E}"/>
          <w:text w:multiLine="1"/>
        </w:sdtPr>
        <w:sdtEndPr/>
        <w:sdtContent>
          <w:tc>
            <w:tcPr>
              <w:tcW w:w="3170" w:type="dxa"/>
            </w:tcPr>
            <w:p w14:paraId="52EDD8B2" w14:textId="77777777" w:rsidR="00530BF5" w:rsidRDefault="00530BF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99F17AF" w14:textId="77777777" w:rsidR="00530BF5" w:rsidRDefault="00530BF5" w:rsidP="003E6020">
          <w:pPr>
            <w:pStyle w:val="Sidhuvud"/>
          </w:pPr>
        </w:p>
      </w:tc>
    </w:tr>
  </w:tbl>
  <w:p w14:paraId="6939986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F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7A66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5A92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2F92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0BF5"/>
    <w:rsid w:val="00536237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0C6C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0260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3944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0E3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DEC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3094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A2F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26EE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2AA0"/>
    <w:rsid w:val="00DF5BFB"/>
    <w:rsid w:val="00DF5CD6"/>
    <w:rsid w:val="00E022DA"/>
    <w:rsid w:val="00E03BCB"/>
    <w:rsid w:val="00E124DC"/>
    <w:rsid w:val="00E15A41"/>
    <w:rsid w:val="00E22D68"/>
    <w:rsid w:val="00E247D9"/>
    <w:rsid w:val="00E25870"/>
    <w:rsid w:val="00E258D8"/>
    <w:rsid w:val="00E26DDF"/>
    <w:rsid w:val="00E30167"/>
    <w:rsid w:val="00E30B9C"/>
    <w:rsid w:val="00E32C2B"/>
    <w:rsid w:val="00E33493"/>
    <w:rsid w:val="00E355A5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4277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2D14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90089"/>
  <w15:docId w15:val="{CE86A651-901A-451F-8004-A2774BFF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4B72A3D461492F9AAA9261BB699B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B5EF98-ECEB-46D6-BCB9-398249521855}"/>
      </w:docPartPr>
      <w:docPartBody>
        <w:p w:rsidR="009D016B" w:rsidRDefault="0001643C" w:rsidP="0001643C">
          <w:pPr>
            <w:pStyle w:val="B54B72A3D461492F9AAA9261BB699B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098B730A8C4E5A97B5D33800632B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A8B2F-AA89-445E-A948-07D0677D585B}"/>
      </w:docPartPr>
      <w:docPartBody>
        <w:p w:rsidR="009D016B" w:rsidRDefault="0001643C" w:rsidP="0001643C">
          <w:pPr>
            <w:pStyle w:val="0E098B730A8C4E5A97B5D33800632B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3B0DAB844549C896FBDC0EB03D1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C00DC3-C9DA-4F45-938B-31CC41F4478A}"/>
      </w:docPartPr>
      <w:docPartBody>
        <w:p w:rsidR="009D016B" w:rsidRDefault="0001643C" w:rsidP="0001643C">
          <w:pPr>
            <w:pStyle w:val="883B0DAB844549C896FBDC0EB03D1A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16637BE7F941E382A1E66DE965E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327B8-D1F0-4C51-A6C9-FB42678B821B}"/>
      </w:docPartPr>
      <w:docPartBody>
        <w:p w:rsidR="009D016B" w:rsidRDefault="0001643C" w:rsidP="0001643C">
          <w:pPr>
            <w:pStyle w:val="4516637BE7F941E382A1E66DE965E6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E1E09CD22D45AE9682E3DB75EB8C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393F7-03F7-4868-8D08-0E8684DA1617}"/>
      </w:docPartPr>
      <w:docPartBody>
        <w:p w:rsidR="009D016B" w:rsidRDefault="0001643C" w:rsidP="0001643C">
          <w:pPr>
            <w:pStyle w:val="05E1E09CD22D45AE9682E3DB75EB8C4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3C"/>
    <w:rsid w:val="0001643C"/>
    <w:rsid w:val="009D016B"/>
    <w:rsid w:val="00F0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D96771A1B94BEB965545C2A771E5F4">
    <w:name w:val="ADD96771A1B94BEB965545C2A771E5F4"/>
    <w:rsid w:val="0001643C"/>
  </w:style>
  <w:style w:type="character" w:styleId="Platshllartext">
    <w:name w:val="Placeholder Text"/>
    <w:basedOn w:val="Standardstycketeckensnitt"/>
    <w:uiPriority w:val="99"/>
    <w:semiHidden/>
    <w:rsid w:val="0001643C"/>
    <w:rPr>
      <w:noProof w:val="0"/>
      <w:color w:val="808080"/>
    </w:rPr>
  </w:style>
  <w:style w:type="paragraph" w:customStyle="1" w:styleId="3E6A24943D954F6E8F9353F4EAFABE92">
    <w:name w:val="3E6A24943D954F6E8F9353F4EAFABE92"/>
    <w:rsid w:val="0001643C"/>
  </w:style>
  <w:style w:type="paragraph" w:customStyle="1" w:styleId="0636854B20FE45C0AEC77FD0CF8F9E72">
    <w:name w:val="0636854B20FE45C0AEC77FD0CF8F9E72"/>
    <w:rsid w:val="0001643C"/>
  </w:style>
  <w:style w:type="paragraph" w:customStyle="1" w:styleId="AF44EF6695BF4B5A9D8EDEC40231A569">
    <w:name w:val="AF44EF6695BF4B5A9D8EDEC40231A569"/>
    <w:rsid w:val="0001643C"/>
  </w:style>
  <w:style w:type="paragraph" w:customStyle="1" w:styleId="B54B72A3D461492F9AAA9261BB699B1B">
    <w:name w:val="B54B72A3D461492F9AAA9261BB699B1B"/>
    <w:rsid w:val="0001643C"/>
  </w:style>
  <w:style w:type="paragraph" w:customStyle="1" w:styleId="0E098B730A8C4E5A97B5D33800632B83">
    <w:name w:val="0E098B730A8C4E5A97B5D33800632B83"/>
    <w:rsid w:val="0001643C"/>
  </w:style>
  <w:style w:type="paragraph" w:customStyle="1" w:styleId="0A6E3ECD03394136A20A5CC0E9850BE3">
    <w:name w:val="0A6E3ECD03394136A20A5CC0E9850BE3"/>
    <w:rsid w:val="0001643C"/>
  </w:style>
  <w:style w:type="paragraph" w:customStyle="1" w:styleId="9495A342E3174AA3956764A4EC719AF6">
    <w:name w:val="9495A342E3174AA3956764A4EC719AF6"/>
    <w:rsid w:val="0001643C"/>
  </w:style>
  <w:style w:type="paragraph" w:customStyle="1" w:styleId="7DDFE71D40C74834B0355F75BC1DD93C">
    <w:name w:val="7DDFE71D40C74834B0355F75BC1DD93C"/>
    <w:rsid w:val="0001643C"/>
  </w:style>
  <w:style w:type="paragraph" w:customStyle="1" w:styleId="883B0DAB844549C896FBDC0EB03D1A97">
    <w:name w:val="883B0DAB844549C896FBDC0EB03D1A97"/>
    <w:rsid w:val="0001643C"/>
  </w:style>
  <w:style w:type="paragraph" w:customStyle="1" w:styleId="4516637BE7F941E382A1E66DE965E6C9">
    <w:name w:val="4516637BE7F941E382A1E66DE965E6C9"/>
    <w:rsid w:val="0001643C"/>
  </w:style>
  <w:style w:type="paragraph" w:customStyle="1" w:styleId="E6D1951407024B4F84150FB79EB98340">
    <w:name w:val="E6D1951407024B4F84150FB79EB98340"/>
    <w:rsid w:val="0001643C"/>
  </w:style>
  <w:style w:type="paragraph" w:customStyle="1" w:styleId="8C719445DB0E4FB195C9E945E8206AD6">
    <w:name w:val="8C719445DB0E4FB195C9E945E8206AD6"/>
    <w:rsid w:val="0001643C"/>
  </w:style>
  <w:style w:type="paragraph" w:customStyle="1" w:styleId="893648FEAE094C74A69589748BC06BB2">
    <w:name w:val="893648FEAE094C74A69589748BC06BB2"/>
    <w:rsid w:val="0001643C"/>
  </w:style>
  <w:style w:type="paragraph" w:customStyle="1" w:styleId="0EBBACFDE3B24E7BA7F1486B0F59E4E9">
    <w:name w:val="0EBBACFDE3B24E7BA7F1486B0F59E4E9"/>
    <w:rsid w:val="0001643C"/>
  </w:style>
  <w:style w:type="paragraph" w:customStyle="1" w:styleId="193074887B5B4713A190D294AD2E56D9">
    <w:name w:val="193074887B5B4713A190D294AD2E56D9"/>
    <w:rsid w:val="0001643C"/>
  </w:style>
  <w:style w:type="paragraph" w:customStyle="1" w:styleId="05E1E09CD22D45AE9682E3DB75EB8C4D">
    <w:name w:val="05E1E09CD22D45AE9682E3DB75EB8C4D"/>
    <w:rsid w:val="0001643C"/>
  </w:style>
  <w:style w:type="paragraph" w:customStyle="1" w:styleId="15F8EE32872C44B9A8EABA6D3C8C2A67">
    <w:name w:val="15F8EE32872C44B9A8EABA6D3C8C2A67"/>
    <w:rsid w:val="00016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2020-02-25T00:00:00</HeaderDate>
    <Office/>
    <Dnr>I2020/00455/TP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08afa07d-6740-497b-ac57-4c3d19533afe</RD_Svarsid>
  </documentManagement>
</p:properties>
</file>

<file path=customXml/itemProps1.xml><?xml version="1.0" encoding="utf-8"?>
<ds:datastoreItem xmlns:ds="http://schemas.openxmlformats.org/officeDocument/2006/customXml" ds:itemID="{450EE3F8-458E-4334-9926-E83D5D87EC5F}"/>
</file>

<file path=customXml/itemProps2.xml><?xml version="1.0" encoding="utf-8"?>
<ds:datastoreItem xmlns:ds="http://schemas.openxmlformats.org/officeDocument/2006/customXml" ds:itemID="{2F1CCAA3-0043-4B88-83BE-2E8E881BA1AB}"/>
</file>

<file path=customXml/itemProps3.xml><?xml version="1.0" encoding="utf-8"?>
<ds:datastoreItem xmlns:ds="http://schemas.openxmlformats.org/officeDocument/2006/customXml" ds:itemID="{E5FAA5AE-65B4-406B-8E50-941E91C60AC9}"/>
</file>

<file path=customXml/itemProps4.xml><?xml version="1.0" encoding="utf-8"?>
<ds:datastoreItem xmlns:ds="http://schemas.openxmlformats.org/officeDocument/2006/customXml" ds:itemID="{B37A4992-2132-4FF6-B006-1681B5013E9E}"/>
</file>

<file path=customXml/itemProps5.xml><?xml version="1.0" encoding="utf-8"?>
<ds:datastoreItem xmlns:ds="http://schemas.openxmlformats.org/officeDocument/2006/customXml" ds:itemID="{312B3579-B92C-491F-B93D-E70C56CFCAA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962 av Åsa Coenraads (M) Tågförbindelsen mellan Stockholm och Oslo.docx</dc:title>
  <dc:subject/>
  <dc:creator>Emma Hermansson</dc:creator>
  <cp:keywords/>
  <dc:description/>
  <cp:lastModifiedBy>Peter Kalliopuro</cp:lastModifiedBy>
  <cp:revision>2</cp:revision>
  <cp:lastPrinted>2020-02-24T12:17:00Z</cp:lastPrinted>
  <dcterms:created xsi:type="dcterms:W3CDTF">2020-02-24T12:32:00Z</dcterms:created>
  <dcterms:modified xsi:type="dcterms:W3CDTF">2020-02-24T12:32:00Z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