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015E6" w14:textId="77777777" w:rsidR="005A218F" w:rsidRDefault="005A218F" w:rsidP="00DA0661">
      <w:pPr>
        <w:pStyle w:val="Rubrik"/>
      </w:pPr>
      <w:bookmarkStart w:id="0" w:name="Start"/>
      <w:bookmarkEnd w:id="0"/>
      <w:r>
        <w:t xml:space="preserve">Svar på fråga 2019/20:865 av </w:t>
      </w:r>
      <w:sdt>
        <w:sdtPr>
          <w:alias w:val="Frågeställare"/>
          <w:tag w:val="delete"/>
          <w:id w:val="-211816850"/>
          <w:placeholder>
            <w:docPart w:val="8D95B96D4AA54CBC9FCA083A50350DA0"/>
          </w:placeholder>
          <w:dataBinding w:prefixMappings="xmlns:ns0='http://lp/documentinfo/RK' " w:xpath="/ns0:DocumentInfo[1]/ns0:BaseInfo[1]/ns0:Extra3[1]" w:storeItemID="{7E5D185C-5A85-4461-8A37-96E56F54C408}"/>
          <w:text/>
        </w:sdtPr>
        <w:sdtEndPr/>
        <w:sdtContent>
          <w:r w:rsidR="009E75CA">
            <w:t xml:space="preserve">Lars </w:t>
          </w:r>
          <w:proofErr w:type="spellStart"/>
          <w:r w:rsidR="009E75CA">
            <w:t>Hjälmered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1EBD83E57DE44A5C9AA2FF1867E9008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9E75CA">
            <w:t>M</w:t>
          </w:r>
        </w:sdtContent>
      </w:sdt>
      <w:r>
        <w:t>)</w:t>
      </w:r>
      <w:r>
        <w:br/>
      </w:r>
      <w:proofErr w:type="spellStart"/>
      <w:r w:rsidR="009E75CA">
        <w:t>PostNord</w:t>
      </w:r>
      <w:proofErr w:type="spellEnd"/>
    </w:p>
    <w:p w14:paraId="5554DAF1" w14:textId="7904B614" w:rsidR="009E75CA" w:rsidRDefault="00B876BE" w:rsidP="009E75CA">
      <w:pPr>
        <w:pStyle w:val="Brdtext"/>
      </w:pPr>
      <w:sdt>
        <w:sdtPr>
          <w:alias w:val="Frågeställare"/>
          <w:tag w:val="delete"/>
          <w:id w:val="-1635256365"/>
          <w:placeholder>
            <w:docPart w:val="369FEC0BCDF649F7A6B66AB395E8E2D5"/>
          </w:placeholder>
          <w:dataBinding w:prefixMappings="xmlns:ns0='http://lp/documentinfo/RK' " w:xpath="/ns0:DocumentInfo[1]/ns0:BaseInfo[1]/ns0:Extra3[1]" w:storeItemID="{7E5D185C-5A85-4461-8A37-96E56F54C408}"/>
          <w:text/>
        </w:sdtPr>
        <w:sdtEndPr/>
        <w:sdtContent>
          <w:r w:rsidR="009E75CA">
            <w:t xml:space="preserve">Lars </w:t>
          </w:r>
          <w:proofErr w:type="spellStart"/>
          <w:r w:rsidR="009E75CA">
            <w:t>Hjälmered</w:t>
          </w:r>
          <w:proofErr w:type="spellEnd"/>
        </w:sdtContent>
      </w:sdt>
      <w:r w:rsidR="009E75CA">
        <w:t xml:space="preserve"> har frågat mig om jag bedömer att Postnord kommer att behöva ett tillskott av skattepengar för att bekosta omställning och uppsägningar i Postnord, och hur stort ett sådant tillskott i så fall </w:t>
      </w:r>
      <w:r w:rsidR="005A5DBC">
        <w:t xml:space="preserve">kommer </w:t>
      </w:r>
      <w:r w:rsidR="009E75CA">
        <w:t>att bli.</w:t>
      </w:r>
    </w:p>
    <w:p w14:paraId="336026D8" w14:textId="0B6BAA0A" w:rsidR="00C77346" w:rsidRDefault="00EE4618" w:rsidP="006A12F1">
      <w:pPr>
        <w:pStyle w:val="Brdtext"/>
      </w:pPr>
      <w:proofErr w:type="spellStart"/>
      <w:r w:rsidRPr="00EE4618">
        <w:t>PostNord</w:t>
      </w:r>
      <w:proofErr w:type="spellEnd"/>
      <w:r w:rsidRPr="00EE4618">
        <w:t xml:space="preserve"> befinner sig på en förändringsresa och är långt ifrån mål. Som ägare har vi varit tydliga med att bolaget behöver </w:t>
      </w:r>
      <w:r>
        <w:t>åtnjuta</w:t>
      </w:r>
      <w:r w:rsidRPr="00EE4618">
        <w:t xml:space="preserve"> allmänhetens förtroende och att hela Sverige ska kunna lita på leveransen från </w:t>
      </w:r>
      <w:proofErr w:type="spellStart"/>
      <w:r w:rsidRPr="00EE4618">
        <w:t>PostNord</w:t>
      </w:r>
      <w:proofErr w:type="spellEnd"/>
      <w:r w:rsidR="00222B62">
        <w:t>.</w:t>
      </w:r>
    </w:p>
    <w:p w14:paraId="3660A259" w14:textId="5131A189" w:rsidR="00EB7023" w:rsidRDefault="000E6CC2" w:rsidP="00C77346">
      <w:pPr>
        <w:pStyle w:val="Brdtext"/>
      </w:pPr>
      <w:r>
        <w:t>D</w:t>
      </w:r>
      <w:r w:rsidRPr="000E6CC2">
        <w:t xml:space="preserve">et är känt att </w:t>
      </w:r>
      <w:proofErr w:type="spellStart"/>
      <w:r w:rsidRPr="000E6CC2">
        <w:t>PostNord</w:t>
      </w:r>
      <w:proofErr w:type="spellEnd"/>
      <w:r w:rsidRPr="000E6CC2">
        <w:t xml:space="preserve"> Sverige har ett omställningsbehov till följd av digitaliseringens påverkan på postmarknaden</w:t>
      </w:r>
      <w:r>
        <w:t xml:space="preserve">. </w:t>
      </w:r>
      <w:r w:rsidR="00114D87">
        <w:t>Jag kan konstatera att EU:s postdirektiv möjliggör offentlig finansiering av samhällsomfattande posttjänster och m</w:t>
      </w:r>
      <w:r w:rsidR="00EF2982">
        <w:t xml:space="preserve">ot </w:t>
      </w:r>
      <w:r w:rsidR="00A2173F">
        <w:t>bakgrund av utvecklingen på postmarknaden och för att säkerställa en god och hållbar post</w:t>
      </w:r>
      <w:r w:rsidR="00072C3F">
        <w:t>tjänst</w:t>
      </w:r>
      <w:r w:rsidR="00A2173F">
        <w:t xml:space="preserve"> i hela landet har regeringen aviserat att tillsätta en bred utredning inom postområdet. </w:t>
      </w:r>
      <w:r w:rsidR="00C77346" w:rsidRPr="001935E4">
        <w:t xml:space="preserve">Direktiven för utredningen är under beredning i </w:t>
      </w:r>
      <w:r w:rsidR="00384DA9">
        <w:t>R</w:t>
      </w:r>
      <w:r w:rsidR="00C77346" w:rsidRPr="001935E4">
        <w:t xml:space="preserve">egeringskansliet och </w:t>
      </w:r>
      <w:r w:rsidR="00C77346">
        <w:t>v</w:t>
      </w:r>
      <w:r w:rsidR="00C77346" w:rsidRPr="001935E4">
        <w:t>i avser återkomma med detaljerna så snart direktiven är klara.</w:t>
      </w:r>
    </w:p>
    <w:p w14:paraId="7B84774C" w14:textId="6B96F101" w:rsidR="009E75CA" w:rsidRPr="006400BC" w:rsidRDefault="009E75CA" w:rsidP="006A12F1">
      <w:pPr>
        <w:pStyle w:val="Brdtext"/>
        <w:rPr>
          <w:lang w:val="de-DE"/>
        </w:rPr>
      </w:pPr>
      <w:r w:rsidRPr="006400BC">
        <w:rPr>
          <w:lang w:val="de-DE"/>
        </w:rPr>
        <w:t xml:space="preserve">Stockholm </w:t>
      </w:r>
      <w:bookmarkStart w:id="1" w:name="_GoBack"/>
      <w:bookmarkEnd w:id="1"/>
      <w:r w:rsidRPr="006400BC">
        <w:rPr>
          <w:lang w:val="de-DE"/>
        </w:rPr>
        <w:t xml:space="preserve">den </w:t>
      </w:r>
      <w:sdt>
        <w:sdtPr>
          <w:rPr>
            <w:lang w:val="de-DE"/>
          </w:rPr>
          <w:id w:val="-1225218591"/>
          <w:placeholder>
            <w:docPart w:val="6FEDF11F2931452BBF7375CFB6A220E9"/>
          </w:placeholder>
          <w:dataBinding w:prefixMappings="xmlns:ns0='http://lp/documentinfo/RK' " w:xpath="/ns0:DocumentInfo[1]/ns0:BaseInfo[1]/ns0:HeaderDate[1]" w:storeItemID="{7E5D185C-5A85-4461-8A37-96E56F54C408}"/>
          <w:date w:fullDate="2020-0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6400BC">
            <w:rPr>
              <w:lang w:val="de-DE"/>
            </w:rPr>
            <w:t xml:space="preserve">11 </w:t>
          </w:r>
          <w:proofErr w:type="spellStart"/>
          <w:r w:rsidRPr="006400BC">
            <w:rPr>
              <w:lang w:val="de-DE"/>
            </w:rPr>
            <w:t>februari</w:t>
          </w:r>
          <w:proofErr w:type="spellEnd"/>
          <w:r w:rsidRPr="006400BC">
            <w:rPr>
              <w:lang w:val="de-DE"/>
            </w:rPr>
            <w:t xml:space="preserve"> 2020</w:t>
          </w:r>
        </w:sdtContent>
      </w:sdt>
    </w:p>
    <w:p w14:paraId="23E18710" w14:textId="77777777" w:rsidR="009E75CA" w:rsidRPr="006400BC" w:rsidRDefault="009E75CA" w:rsidP="004E7A8F">
      <w:pPr>
        <w:pStyle w:val="Brdtextutanavstnd"/>
        <w:rPr>
          <w:lang w:val="de-DE"/>
        </w:rPr>
      </w:pPr>
    </w:p>
    <w:p w14:paraId="1E072C62" w14:textId="77777777" w:rsidR="009E75CA" w:rsidRPr="006400BC" w:rsidRDefault="009E75CA" w:rsidP="004E7A8F">
      <w:pPr>
        <w:pStyle w:val="Brdtextutanavstnd"/>
        <w:rPr>
          <w:lang w:val="de-DE"/>
        </w:rPr>
      </w:pPr>
    </w:p>
    <w:p w14:paraId="143E6E97" w14:textId="77777777" w:rsidR="009E75CA" w:rsidRPr="006400BC" w:rsidRDefault="009E75CA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1694686E1180467980C49214D0728D7A"/>
        </w:placeholder>
        <w:dataBinding w:prefixMappings="xmlns:ns0='http://lp/documentinfo/RK' " w:xpath="/ns0:DocumentInfo[1]/ns0:BaseInfo[1]/ns0:TopSender[1]" w:storeItemID="{7E5D185C-5A85-4461-8A37-96E56F54C408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45DA96F2" w14:textId="44CA1095" w:rsidR="005A218F" w:rsidRPr="006400BC" w:rsidRDefault="00A2173F" w:rsidP="00DB48AB">
          <w:pPr>
            <w:pStyle w:val="Brdtext"/>
            <w:rPr>
              <w:lang w:val="de-DE"/>
            </w:rPr>
          </w:pPr>
          <w:r w:rsidRPr="006400BC">
            <w:rPr>
              <w:lang w:val="de-DE"/>
            </w:rPr>
            <w:t>Ibrahim Baylan</w:t>
          </w:r>
        </w:p>
      </w:sdtContent>
    </w:sdt>
    <w:sectPr w:rsidR="005A218F" w:rsidRPr="006400B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9910" w14:textId="77777777" w:rsidR="005A218F" w:rsidRDefault="005A218F" w:rsidP="00A87A54">
      <w:pPr>
        <w:spacing w:after="0" w:line="240" w:lineRule="auto"/>
      </w:pPr>
      <w:r>
        <w:separator/>
      </w:r>
    </w:p>
  </w:endnote>
  <w:endnote w:type="continuationSeparator" w:id="0">
    <w:p w14:paraId="408A9C15" w14:textId="77777777" w:rsidR="005A218F" w:rsidRDefault="005A21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F509BA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E9F45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2BB85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6F556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C4CBC3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81694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0AB03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BCF3D5C" w14:textId="77777777" w:rsidTr="00C26068">
      <w:trPr>
        <w:trHeight w:val="227"/>
      </w:trPr>
      <w:tc>
        <w:tcPr>
          <w:tcW w:w="4074" w:type="dxa"/>
        </w:tcPr>
        <w:p w14:paraId="753ABCE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96E696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871C63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E08E" w14:textId="77777777" w:rsidR="005A218F" w:rsidRDefault="005A218F" w:rsidP="00A87A54">
      <w:pPr>
        <w:spacing w:after="0" w:line="240" w:lineRule="auto"/>
      </w:pPr>
      <w:r>
        <w:separator/>
      </w:r>
    </w:p>
  </w:footnote>
  <w:footnote w:type="continuationSeparator" w:id="0">
    <w:p w14:paraId="61A9C432" w14:textId="77777777" w:rsidR="005A218F" w:rsidRDefault="005A21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218F" w14:paraId="4ADA2E1E" w14:textId="77777777" w:rsidTr="00C93EBA">
      <w:trPr>
        <w:trHeight w:val="227"/>
      </w:trPr>
      <w:tc>
        <w:tcPr>
          <w:tcW w:w="5534" w:type="dxa"/>
        </w:tcPr>
        <w:p w14:paraId="13576AC3" w14:textId="77777777" w:rsidR="005A218F" w:rsidRPr="007D73AB" w:rsidRDefault="005A218F">
          <w:pPr>
            <w:pStyle w:val="Sidhuvud"/>
          </w:pPr>
        </w:p>
      </w:tc>
      <w:tc>
        <w:tcPr>
          <w:tcW w:w="3170" w:type="dxa"/>
          <w:vAlign w:val="bottom"/>
        </w:tcPr>
        <w:p w14:paraId="1BA77B95" w14:textId="77777777" w:rsidR="005A218F" w:rsidRPr="007D73AB" w:rsidRDefault="005A218F" w:rsidP="00340DE0">
          <w:pPr>
            <w:pStyle w:val="Sidhuvud"/>
          </w:pPr>
        </w:p>
      </w:tc>
      <w:tc>
        <w:tcPr>
          <w:tcW w:w="1134" w:type="dxa"/>
        </w:tcPr>
        <w:p w14:paraId="033CB436" w14:textId="77777777" w:rsidR="005A218F" w:rsidRDefault="005A218F" w:rsidP="005A703A">
          <w:pPr>
            <w:pStyle w:val="Sidhuvud"/>
          </w:pPr>
        </w:p>
      </w:tc>
    </w:tr>
    <w:tr w:rsidR="005A218F" w14:paraId="7796BEA5" w14:textId="77777777" w:rsidTr="00C93EBA">
      <w:trPr>
        <w:trHeight w:val="1928"/>
      </w:trPr>
      <w:tc>
        <w:tcPr>
          <w:tcW w:w="5534" w:type="dxa"/>
        </w:tcPr>
        <w:p w14:paraId="2F281F13" w14:textId="77777777" w:rsidR="005A218F" w:rsidRPr="00340DE0" w:rsidRDefault="005A21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0E307C" wp14:editId="0766E18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3CF525" w14:textId="77777777" w:rsidR="005A218F" w:rsidRPr="00710A6C" w:rsidRDefault="005A218F" w:rsidP="00EE3C0F">
          <w:pPr>
            <w:pStyle w:val="Sidhuvud"/>
            <w:rPr>
              <w:b/>
            </w:rPr>
          </w:pPr>
        </w:p>
        <w:p w14:paraId="0A954CBC" w14:textId="77777777" w:rsidR="005A218F" w:rsidRDefault="005A218F" w:rsidP="00EE3C0F">
          <w:pPr>
            <w:pStyle w:val="Sidhuvud"/>
          </w:pPr>
        </w:p>
        <w:p w14:paraId="1CAD75EE" w14:textId="77777777" w:rsidR="005A218F" w:rsidRDefault="005A218F" w:rsidP="00EE3C0F">
          <w:pPr>
            <w:pStyle w:val="Sidhuvud"/>
          </w:pPr>
        </w:p>
        <w:p w14:paraId="4591F6B0" w14:textId="77777777" w:rsidR="005A218F" w:rsidRDefault="005A218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36707928C05421EA0B3494D7B75C3E0"/>
            </w:placeholder>
            <w:dataBinding w:prefixMappings="xmlns:ns0='http://lp/documentinfo/RK' " w:xpath="/ns0:DocumentInfo[1]/ns0:BaseInfo[1]/ns0:Dnr[1]" w:storeItemID="{7E5D185C-5A85-4461-8A37-96E56F54C408}"/>
            <w:text/>
          </w:sdtPr>
          <w:sdtEndPr/>
          <w:sdtContent>
            <w:p w14:paraId="0BB1A5DE" w14:textId="77777777" w:rsidR="005A218F" w:rsidRDefault="005A218F" w:rsidP="00EE3C0F">
              <w:pPr>
                <w:pStyle w:val="Sidhuvud"/>
              </w:pPr>
              <w:r>
                <w:t>N2020/00202/BSÄ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1A450EE97C84C3185DDABBFDF0BAD47"/>
            </w:placeholder>
            <w:showingPlcHdr/>
            <w:dataBinding w:prefixMappings="xmlns:ns0='http://lp/documentinfo/RK' " w:xpath="/ns0:DocumentInfo[1]/ns0:BaseInfo[1]/ns0:DocNumber[1]" w:storeItemID="{7E5D185C-5A85-4461-8A37-96E56F54C408}"/>
            <w:text/>
          </w:sdtPr>
          <w:sdtEndPr/>
          <w:sdtContent>
            <w:p w14:paraId="3934E6A7" w14:textId="77777777" w:rsidR="005A218F" w:rsidRDefault="005A21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816691" w14:textId="77777777" w:rsidR="005A218F" w:rsidRDefault="005A218F" w:rsidP="00EE3C0F">
          <w:pPr>
            <w:pStyle w:val="Sidhuvud"/>
          </w:pPr>
        </w:p>
      </w:tc>
      <w:tc>
        <w:tcPr>
          <w:tcW w:w="1134" w:type="dxa"/>
        </w:tcPr>
        <w:p w14:paraId="2848909C" w14:textId="77777777" w:rsidR="005A218F" w:rsidRDefault="005A218F" w:rsidP="0094502D">
          <w:pPr>
            <w:pStyle w:val="Sidhuvud"/>
          </w:pPr>
        </w:p>
        <w:p w14:paraId="02E0728A" w14:textId="77777777" w:rsidR="005A218F" w:rsidRPr="0094502D" w:rsidRDefault="005A218F" w:rsidP="00EC71A6">
          <w:pPr>
            <w:pStyle w:val="Sidhuvud"/>
          </w:pPr>
        </w:p>
      </w:tc>
    </w:tr>
    <w:tr w:rsidR="005A218F" w14:paraId="4737459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E6E8B4A80D34433B480DBA21D12B36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1CA7B8" w14:textId="77777777" w:rsidR="00A2173F" w:rsidRPr="00A2173F" w:rsidRDefault="00A2173F" w:rsidP="00340DE0">
              <w:pPr>
                <w:pStyle w:val="Sidhuvud"/>
                <w:rPr>
                  <w:b/>
                </w:rPr>
              </w:pPr>
              <w:r w:rsidRPr="00A2173F">
                <w:rPr>
                  <w:b/>
                </w:rPr>
                <w:t>Näringsdepartementet</w:t>
              </w:r>
            </w:p>
            <w:p w14:paraId="7F5B1E46" w14:textId="792DDFB0" w:rsidR="005A218F" w:rsidRPr="00340DE0" w:rsidRDefault="00A2173F" w:rsidP="00B876BE">
              <w:pPr>
                <w:pStyle w:val="Sidhuvud"/>
              </w:pPr>
              <w:r w:rsidRPr="00A2173F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758AF5B654948D5A55FD3A30E369D2E"/>
          </w:placeholder>
          <w:dataBinding w:prefixMappings="xmlns:ns0='http://lp/documentinfo/RK' " w:xpath="/ns0:DocumentInfo[1]/ns0:BaseInfo[1]/ns0:Recipient[1]" w:storeItemID="{7E5D185C-5A85-4461-8A37-96E56F54C408}"/>
          <w:text w:multiLine="1"/>
        </w:sdtPr>
        <w:sdtEndPr/>
        <w:sdtContent>
          <w:tc>
            <w:tcPr>
              <w:tcW w:w="3170" w:type="dxa"/>
            </w:tcPr>
            <w:p w14:paraId="65A55AF0" w14:textId="77777777" w:rsidR="005A218F" w:rsidRDefault="005A21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39E9E9A" w14:textId="77777777" w:rsidR="005A218F" w:rsidRDefault="005A218F" w:rsidP="003E6020">
          <w:pPr>
            <w:pStyle w:val="Sidhuvud"/>
          </w:pPr>
        </w:p>
      </w:tc>
    </w:tr>
  </w:tbl>
  <w:p w14:paraId="2E76D02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8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29A5"/>
    <w:rsid w:val="00063DCB"/>
    <w:rsid w:val="000647D2"/>
    <w:rsid w:val="000656A1"/>
    <w:rsid w:val="00066BC9"/>
    <w:rsid w:val="0007033C"/>
    <w:rsid w:val="000707E9"/>
    <w:rsid w:val="00072C3F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CC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D87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726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B62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4DA9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0D20"/>
    <w:rsid w:val="003E30BD"/>
    <w:rsid w:val="003E38CE"/>
    <w:rsid w:val="003E5A50"/>
    <w:rsid w:val="003E6020"/>
    <w:rsid w:val="003E6DA3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4FC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218F"/>
    <w:rsid w:val="005A3272"/>
    <w:rsid w:val="005A5193"/>
    <w:rsid w:val="005A5DBC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2869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0BC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1223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38DE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3638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765D8"/>
    <w:rsid w:val="00984EA2"/>
    <w:rsid w:val="00986CC3"/>
    <w:rsid w:val="0099068E"/>
    <w:rsid w:val="009920AA"/>
    <w:rsid w:val="00992943"/>
    <w:rsid w:val="009931B3"/>
    <w:rsid w:val="00994D76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5CA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173F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67D9"/>
    <w:rsid w:val="00AB71DD"/>
    <w:rsid w:val="00AC15C5"/>
    <w:rsid w:val="00AD0E75"/>
    <w:rsid w:val="00AE545E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74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941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876BE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279"/>
    <w:rsid w:val="00C16508"/>
    <w:rsid w:val="00C16F5A"/>
    <w:rsid w:val="00C2071A"/>
    <w:rsid w:val="00C20ACB"/>
    <w:rsid w:val="00C23703"/>
    <w:rsid w:val="00C25EA8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7346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3F2"/>
    <w:rsid w:val="00E33493"/>
    <w:rsid w:val="00E37922"/>
    <w:rsid w:val="00E406DF"/>
    <w:rsid w:val="00E415D3"/>
    <w:rsid w:val="00E469E4"/>
    <w:rsid w:val="00E475C3"/>
    <w:rsid w:val="00E509B0"/>
    <w:rsid w:val="00E50B11"/>
    <w:rsid w:val="00E53764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42F1"/>
    <w:rsid w:val="00E90CAA"/>
    <w:rsid w:val="00E93339"/>
    <w:rsid w:val="00E96532"/>
    <w:rsid w:val="00E973A0"/>
    <w:rsid w:val="00EA1688"/>
    <w:rsid w:val="00EA1AFC"/>
    <w:rsid w:val="00EA2317"/>
    <w:rsid w:val="00EA4C83"/>
    <w:rsid w:val="00EB702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4618"/>
    <w:rsid w:val="00EE5EB8"/>
    <w:rsid w:val="00EE6810"/>
    <w:rsid w:val="00EF1601"/>
    <w:rsid w:val="00EF21FE"/>
    <w:rsid w:val="00EF2982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5A75"/>
    <w:rsid w:val="00FC069A"/>
    <w:rsid w:val="00FC08A9"/>
    <w:rsid w:val="00FC0BA0"/>
    <w:rsid w:val="00FC7600"/>
    <w:rsid w:val="00FC7A64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249E47"/>
  <w15:docId w15:val="{551DA549-6BE1-4E31-9B4D-48983B58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6707928C05421EA0B3494D7B75C3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FB4CE-763C-4F1E-AE8D-ADDA90B2EC1C}"/>
      </w:docPartPr>
      <w:docPartBody>
        <w:p w:rsidR="008D046C" w:rsidRDefault="00EC7FD1" w:rsidP="00EC7FD1">
          <w:pPr>
            <w:pStyle w:val="136707928C05421EA0B3494D7B75C3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A450EE97C84C3185DDABBFDF0BAD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892AE-B30C-40FB-ADC7-D27ED3BBFC35}"/>
      </w:docPartPr>
      <w:docPartBody>
        <w:p w:rsidR="008D046C" w:rsidRDefault="00EC7FD1" w:rsidP="00EC7FD1">
          <w:pPr>
            <w:pStyle w:val="21A450EE97C84C3185DDABBFDF0BAD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6E8B4A80D34433B480DBA21D12B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B7CDD-92E3-4B48-B88F-C863F84214F2}"/>
      </w:docPartPr>
      <w:docPartBody>
        <w:p w:rsidR="008D046C" w:rsidRDefault="00EC7FD1" w:rsidP="00EC7FD1">
          <w:pPr>
            <w:pStyle w:val="AE6E8B4A80D34433B480DBA21D12B3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58AF5B654948D5A55FD3A30E369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29E673-5509-4C56-B55F-D8EB4FE08495}"/>
      </w:docPartPr>
      <w:docPartBody>
        <w:p w:rsidR="008D046C" w:rsidRDefault="00EC7FD1" w:rsidP="00EC7FD1">
          <w:pPr>
            <w:pStyle w:val="2758AF5B654948D5A55FD3A30E369D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95B96D4AA54CBC9FCA083A50350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C46F4-569F-4859-9543-9742A4D479F3}"/>
      </w:docPartPr>
      <w:docPartBody>
        <w:p w:rsidR="008D046C" w:rsidRDefault="00EC7FD1" w:rsidP="00EC7FD1">
          <w:pPr>
            <w:pStyle w:val="8D95B96D4AA54CBC9FCA083A50350DA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EBD83E57DE44A5C9AA2FF1867E900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B21513-C53D-43F4-BA79-82A01441CB08}"/>
      </w:docPartPr>
      <w:docPartBody>
        <w:p w:rsidR="008D046C" w:rsidRDefault="00EC7FD1" w:rsidP="00EC7FD1">
          <w:pPr>
            <w:pStyle w:val="1EBD83E57DE44A5C9AA2FF1867E9008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69FEC0BCDF649F7A6B66AB395E8E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0694F-95C8-40B6-9D5F-169C941F3638}"/>
      </w:docPartPr>
      <w:docPartBody>
        <w:p w:rsidR="008D046C" w:rsidRDefault="00EC7FD1" w:rsidP="00EC7FD1">
          <w:pPr>
            <w:pStyle w:val="369FEC0BCDF649F7A6B66AB395E8E2D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FEDF11F2931452BBF7375CFB6A22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4AD45-5EEF-4F5C-9051-12CDBF6F8812}"/>
      </w:docPartPr>
      <w:docPartBody>
        <w:p w:rsidR="008D046C" w:rsidRDefault="00EC7FD1" w:rsidP="00EC7FD1">
          <w:pPr>
            <w:pStyle w:val="6FEDF11F2931452BBF7375CFB6A220E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694686E1180467980C49214D0728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1A828-0FEC-43BD-AB9C-18DA89947623}"/>
      </w:docPartPr>
      <w:docPartBody>
        <w:p w:rsidR="008D046C" w:rsidRDefault="00EC7FD1" w:rsidP="00EC7FD1">
          <w:pPr>
            <w:pStyle w:val="1694686E1180467980C49214D0728D7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D1"/>
    <w:rsid w:val="00894E83"/>
    <w:rsid w:val="00897D73"/>
    <w:rsid w:val="008D046C"/>
    <w:rsid w:val="00E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36112DEDAD34301AD6C3B9A595A58F4">
    <w:name w:val="536112DEDAD34301AD6C3B9A595A58F4"/>
    <w:rsid w:val="00EC7FD1"/>
  </w:style>
  <w:style w:type="character" w:styleId="Platshllartext">
    <w:name w:val="Placeholder Text"/>
    <w:basedOn w:val="Standardstycketeckensnitt"/>
    <w:uiPriority w:val="99"/>
    <w:semiHidden/>
    <w:rsid w:val="00894E83"/>
    <w:rPr>
      <w:noProof w:val="0"/>
      <w:color w:val="808080"/>
    </w:rPr>
  </w:style>
  <w:style w:type="paragraph" w:customStyle="1" w:styleId="CD74CA7751B34E1D91A83FF84FF1582E">
    <w:name w:val="CD74CA7751B34E1D91A83FF84FF1582E"/>
    <w:rsid w:val="00EC7FD1"/>
  </w:style>
  <w:style w:type="paragraph" w:customStyle="1" w:styleId="793C1EB8C4E3452496BF616CD8D09603">
    <w:name w:val="793C1EB8C4E3452496BF616CD8D09603"/>
    <w:rsid w:val="00EC7FD1"/>
  </w:style>
  <w:style w:type="paragraph" w:customStyle="1" w:styleId="0C61BC0E171C496FAD4EACA64094E3F8">
    <w:name w:val="0C61BC0E171C496FAD4EACA64094E3F8"/>
    <w:rsid w:val="00EC7FD1"/>
  </w:style>
  <w:style w:type="paragraph" w:customStyle="1" w:styleId="136707928C05421EA0B3494D7B75C3E0">
    <w:name w:val="136707928C05421EA0B3494D7B75C3E0"/>
    <w:rsid w:val="00EC7FD1"/>
  </w:style>
  <w:style w:type="paragraph" w:customStyle="1" w:styleId="21A450EE97C84C3185DDABBFDF0BAD47">
    <w:name w:val="21A450EE97C84C3185DDABBFDF0BAD47"/>
    <w:rsid w:val="00EC7FD1"/>
  </w:style>
  <w:style w:type="paragraph" w:customStyle="1" w:styleId="47D263290F3F4411A03010C5A44394A5">
    <w:name w:val="47D263290F3F4411A03010C5A44394A5"/>
    <w:rsid w:val="00EC7FD1"/>
  </w:style>
  <w:style w:type="paragraph" w:customStyle="1" w:styleId="66F646BCD1C64311BB9DCBD7F3BB0E39">
    <w:name w:val="66F646BCD1C64311BB9DCBD7F3BB0E39"/>
    <w:rsid w:val="00EC7FD1"/>
  </w:style>
  <w:style w:type="paragraph" w:customStyle="1" w:styleId="1E8DC5D322ED4606849B9F927338E5F5">
    <w:name w:val="1E8DC5D322ED4606849B9F927338E5F5"/>
    <w:rsid w:val="00EC7FD1"/>
  </w:style>
  <w:style w:type="paragraph" w:customStyle="1" w:styleId="AE6E8B4A80D34433B480DBA21D12B360">
    <w:name w:val="AE6E8B4A80D34433B480DBA21D12B360"/>
    <w:rsid w:val="00EC7FD1"/>
  </w:style>
  <w:style w:type="paragraph" w:customStyle="1" w:styleId="2758AF5B654948D5A55FD3A30E369D2E">
    <w:name w:val="2758AF5B654948D5A55FD3A30E369D2E"/>
    <w:rsid w:val="00EC7FD1"/>
  </w:style>
  <w:style w:type="paragraph" w:customStyle="1" w:styleId="8D95B96D4AA54CBC9FCA083A50350DA0">
    <w:name w:val="8D95B96D4AA54CBC9FCA083A50350DA0"/>
    <w:rsid w:val="00EC7FD1"/>
  </w:style>
  <w:style w:type="paragraph" w:customStyle="1" w:styleId="1EBD83E57DE44A5C9AA2FF1867E90082">
    <w:name w:val="1EBD83E57DE44A5C9AA2FF1867E90082"/>
    <w:rsid w:val="00EC7FD1"/>
  </w:style>
  <w:style w:type="paragraph" w:customStyle="1" w:styleId="DB008A00EB2B427BBED9F6CE8DD00038">
    <w:name w:val="DB008A00EB2B427BBED9F6CE8DD00038"/>
    <w:rsid w:val="00EC7FD1"/>
  </w:style>
  <w:style w:type="paragraph" w:customStyle="1" w:styleId="1AC2A26A20DB46AEBCB3C18B442AFB76">
    <w:name w:val="1AC2A26A20DB46AEBCB3C18B442AFB76"/>
    <w:rsid w:val="00EC7FD1"/>
  </w:style>
  <w:style w:type="paragraph" w:customStyle="1" w:styleId="369FEC0BCDF649F7A6B66AB395E8E2D5">
    <w:name w:val="369FEC0BCDF649F7A6B66AB395E8E2D5"/>
    <w:rsid w:val="00EC7FD1"/>
  </w:style>
  <w:style w:type="paragraph" w:customStyle="1" w:styleId="6FEDF11F2931452BBF7375CFB6A220E9">
    <w:name w:val="6FEDF11F2931452BBF7375CFB6A220E9"/>
    <w:rsid w:val="00EC7FD1"/>
  </w:style>
  <w:style w:type="paragraph" w:customStyle="1" w:styleId="1694686E1180467980C49214D0728D7A">
    <w:name w:val="1694686E1180467980C49214D0728D7A"/>
    <w:rsid w:val="00EC7FD1"/>
  </w:style>
  <w:style w:type="paragraph" w:customStyle="1" w:styleId="BD84DC0918BD402686F1977617DF29F3">
    <w:name w:val="BD84DC0918BD402686F1977617DF29F3"/>
    <w:rsid w:val="00894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53c2c6e6-d64a-4635-a589-a49aaf4b0b6f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2020-02-11T00:00:00</HeaderDate>
    <Office/>
    <Dnr>N2020/00202/BSÄ</Dnr>
    <ParagrafNr/>
    <DocumentTitle/>
    <VisitingAddress/>
    <Extra1/>
    <Extra2/>
    <Extra3>Lars Hjälmered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8EA9-7799-43EF-B42C-484B141AEE93}"/>
</file>

<file path=customXml/itemProps2.xml><?xml version="1.0" encoding="utf-8"?>
<ds:datastoreItem xmlns:ds="http://schemas.openxmlformats.org/officeDocument/2006/customXml" ds:itemID="{9D55E7EA-D177-4AB0-8343-562C1BD04926}"/>
</file>

<file path=customXml/itemProps3.xml><?xml version="1.0" encoding="utf-8"?>
<ds:datastoreItem xmlns:ds="http://schemas.openxmlformats.org/officeDocument/2006/customXml" ds:itemID="{7E5D185C-5A85-4461-8A37-96E56F54C408}"/>
</file>

<file path=customXml/itemProps4.xml><?xml version="1.0" encoding="utf-8"?>
<ds:datastoreItem xmlns:ds="http://schemas.openxmlformats.org/officeDocument/2006/customXml" ds:itemID="{9D55E7EA-D177-4AB0-8343-562C1BD04926}">
  <ds:schemaRefs>
    <ds:schemaRef ds:uri="http://schemas.microsoft.com/office/2006/metadata/properties"/>
    <ds:schemaRef ds:uri="cc625d36-bb37-4650-91b9-0c96159295ba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9dd3602-e05d-49ea-aac2-bc5d23a2fafc"/>
    <ds:schemaRef ds:uri="http://schemas.microsoft.com/office/2006/documentManagement/types"/>
    <ds:schemaRef ds:uri="18f3d968-6251-40b0-9f11-012b293496c2"/>
    <ds:schemaRef ds:uri="4e9c2f0c-7bf8-49af-8356-cbf363fc78a7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5FC60A-FA52-4EE8-BAB8-B571C242BAB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C28B35C-2D38-444A-B5C6-9DDF9361881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88E6A4D-B3A7-4BB4-9EA0-3B42C5160E06}"/>
</file>

<file path=customXml/itemProps8.xml><?xml version="1.0" encoding="utf-8"?>
<ds:datastoreItem xmlns:ds="http://schemas.openxmlformats.org/officeDocument/2006/customXml" ds:itemID="{682ED184-809D-4CA0-88FE-620EB120D8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865 av Lars Hjälmered M Postnord.docx</dc:title>
  <dc:subject/>
  <dc:creator>Måns Carlson</dc:creator>
  <cp:keywords/>
  <dc:description/>
  <cp:lastModifiedBy>Helena Malmborg</cp:lastModifiedBy>
  <cp:revision>2</cp:revision>
  <cp:lastPrinted>2020-02-07T12:19:00Z</cp:lastPrinted>
  <dcterms:created xsi:type="dcterms:W3CDTF">2020-02-11T08:20:00Z</dcterms:created>
  <dcterms:modified xsi:type="dcterms:W3CDTF">2020-02-11T08:20:00Z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