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F31A" w14:textId="44902063" w:rsidR="00CD2736" w:rsidRDefault="00CD2736" w:rsidP="00DA0661">
      <w:pPr>
        <w:pStyle w:val="Rubrik"/>
      </w:pPr>
      <w:bookmarkStart w:id="0" w:name="Start"/>
      <w:bookmarkEnd w:id="0"/>
      <w:r>
        <w:t xml:space="preserve">Svar på fråga 2020/21:2753 av </w:t>
      </w:r>
      <w:sdt>
        <w:sdtPr>
          <w:alias w:val="Frågeställare"/>
          <w:tag w:val="delete"/>
          <w:id w:val="-211816850"/>
          <w:placeholder>
            <w:docPart w:val="105D2D411C1C431981A72B831DF4A117"/>
          </w:placeholder>
          <w:dataBinding w:prefixMappings="xmlns:ns0='http://lp/documentinfo/RK' " w:xpath="/ns0:DocumentInfo[1]/ns0:BaseInfo[1]/ns0:Extra3[1]" w:storeItemID="{8F3C1B9E-A167-4773-B465-BE4396C645A5}"/>
          <w:text/>
        </w:sdtPr>
        <w:sdtEndPr/>
        <w:sdtContent>
          <w:r>
            <w:t>Boriana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FC0FCA6DE414A2EB4D862FF2195E83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Skyddade identiteter</w:t>
      </w:r>
    </w:p>
    <w:p w14:paraId="6450C7DA" w14:textId="70FD74B3" w:rsidR="00CD2736" w:rsidRDefault="008270B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4DF8A7B87A2479884F0966D25921760"/>
          </w:placeholder>
          <w:dataBinding w:prefixMappings="xmlns:ns0='http://lp/documentinfo/RK' " w:xpath="/ns0:DocumentInfo[1]/ns0:BaseInfo[1]/ns0:Extra3[1]" w:storeItemID="{8F3C1B9E-A167-4773-B465-BE4396C645A5}"/>
          <w:text/>
        </w:sdtPr>
        <w:sdtEndPr/>
        <w:sdtContent>
          <w:r w:rsidR="00CD2736">
            <w:t>Boriana Åberg</w:t>
          </w:r>
        </w:sdtContent>
      </w:sdt>
      <w:r w:rsidR="00CD2736">
        <w:t xml:space="preserve"> har frågat mig om jag avser att vidta några åtgärder för att Skatteverkets hantering av uppgifter om skyddade identiteter ska bli säkrare.</w:t>
      </w:r>
    </w:p>
    <w:p w14:paraId="13498516" w14:textId="3A8DEFC8" w:rsidR="006358A6" w:rsidRDefault="006358A6" w:rsidP="002749F7">
      <w:pPr>
        <w:pStyle w:val="Brdtext"/>
      </w:pPr>
      <w:r w:rsidRPr="006358A6">
        <w:t xml:space="preserve">Regeringen har förstärkt lagstiftningen vad gäller skyddade personuppgifter. </w:t>
      </w:r>
      <w:r w:rsidR="008A0784">
        <w:t>D</w:t>
      </w:r>
      <w:r w:rsidRPr="006358A6">
        <w:t xml:space="preserve">et </w:t>
      </w:r>
      <w:r w:rsidR="00A25256">
        <w:t xml:space="preserve">är </w:t>
      </w:r>
      <w:r w:rsidRPr="006358A6">
        <w:t>viktigt att lagstiftningen få</w:t>
      </w:r>
      <w:r w:rsidR="008A0784">
        <w:t>r</w:t>
      </w:r>
      <w:r w:rsidRPr="006358A6">
        <w:t xml:space="preserve"> full och avsedd effekt. Regeringen besluta</w:t>
      </w:r>
      <w:r w:rsidR="008A0784">
        <w:t>de</w:t>
      </w:r>
      <w:r w:rsidRPr="006358A6">
        <w:t xml:space="preserve"> </w:t>
      </w:r>
      <w:r w:rsidR="008A0784">
        <w:t xml:space="preserve">därför den 22 april 2021 </w:t>
      </w:r>
      <w:r w:rsidRPr="006358A6">
        <w:t xml:space="preserve">ett uppdrag till Jämställdhetsmyndigheten </w:t>
      </w:r>
      <w:r w:rsidR="008A0784">
        <w:t>att</w:t>
      </w:r>
      <w:r w:rsidRPr="006358A6">
        <w:t xml:space="preserve"> genomföra kunskapshöjande insatser gällande våldsutsatta personer som lever med skyddade personuppgifter, med fokus på kvinnor och barn.</w:t>
      </w:r>
      <w:r>
        <w:t xml:space="preserve"> Uppdraget ska genomföras i samverkan med bl.a. Skatteverket</w:t>
      </w:r>
      <w:r w:rsidR="008474BC">
        <w:t xml:space="preserve"> och redovisas till regeringen senast den 31 mars 2022.</w:t>
      </w:r>
    </w:p>
    <w:p w14:paraId="76C02A8B" w14:textId="07F18030" w:rsidR="00E438C9" w:rsidRDefault="00321931" w:rsidP="002749F7">
      <w:pPr>
        <w:pStyle w:val="Brdtext"/>
      </w:pPr>
      <w:r>
        <w:t xml:space="preserve">Skatteverket arbetar kontinuerligt med att </w:t>
      </w:r>
      <w:r w:rsidR="00250F51">
        <w:t>förbättra</w:t>
      </w:r>
      <w:r>
        <w:t xml:space="preserve"> hantering</w:t>
      </w:r>
      <w:r w:rsidR="00250F51">
        <w:t>en</w:t>
      </w:r>
      <w:r>
        <w:t xml:space="preserve"> av skyddade personuppgifter och minimera riskerna för att uppgifter röjs.</w:t>
      </w:r>
      <w:r w:rsidR="00250F51">
        <w:t xml:space="preserve"> Det är av avgörande betydelse att det går att lita på </w:t>
      </w:r>
      <w:r w:rsidR="008154EE">
        <w:t xml:space="preserve">att </w:t>
      </w:r>
      <w:r w:rsidR="00250F51">
        <w:t>hanteringen av skyddade personuppgifter är säker. Jag följer Skatteverkets arbete noga i myndighets</w:t>
      </w:r>
      <w:r w:rsidR="00CE5042">
        <w:softHyphen/>
      </w:r>
      <w:r w:rsidR="00250F51">
        <w:t xml:space="preserve">dialogen. </w:t>
      </w:r>
    </w:p>
    <w:p w14:paraId="0A0FE5D8" w14:textId="54AAB3AD" w:rsidR="00CD2736" w:rsidRDefault="00CD27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46D0C1A32C14317969CCA7D9C7210F3"/>
          </w:placeholder>
          <w:dataBinding w:prefixMappings="xmlns:ns0='http://lp/documentinfo/RK' " w:xpath="/ns0:DocumentInfo[1]/ns0:BaseInfo[1]/ns0:HeaderDate[1]" w:storeItemID="{8F3C1B9E-A167-4773-B465-BE4396C645A5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38C9">
            <w:t>12 maj 2021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A9BCF2B45ABF4EADAFD5C85FF7B9F2BA"/>
        </w:placeholder>
        <w:dataBinding w:prefixMappings="xmlns:ns0='http://lp/documentinfo/RK' " w:xpath="/ns0:DocumentInfo[1]/ns0:BaseInfo[1]/ns0:TopSender[1]" w:storeItemID="{8F3C1B9E-A167-4773-B465-BE4396C645A5}"/>
        <w:comboBox w:lastValue="Finans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1A65956D" w14:textId="12F01D74" w:rsidR="00CD2736" w:rsidRDefault="00CD2736" w:rsidP="00422A41">
          <w:pPr>
            <w:pStyle w:val="Brdtext"/>
          </w:pPr>
          <w:r>
            <w:t>Magdalena Andersson</w:t>
          </w:r>
        </w:p>
      </w:sdtContent>
    </w:sdt>
    <w:sectPr w:rsidR="00CD273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74CE" w14:textId="77777777" w:rsidR="008270B8" w:rsidRDefault="008270B8" w:rsidP="00A87A54">
      <w:pPr>
        <w:spacing w:after="0" w:line="240" w:lineRule="auto"/>
      </w:pPr>
      <w:r>
        <w:separator/>
      </w:r>
    </w:p>
  </w:endnote>
  <w:endnote w:type="continuationSeparator" w:id="0">
    <w:p w14:paraId="1032344C" w14:textId="77777777" w:rsidR="008270B8" w:rsidRDefault="008270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46A4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E4817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7B82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628EF9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4F95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6FEA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342B5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AA7AC1" w14:textId="77777777" w:rsidTr="00C26068">
      <w:trPr>
        <w:trHeight w:val="227"/>
      </w:trPr>
      <w:tc>
        <w:tcPr>
          <w:tcW w:w="4074" w:type="dxa"/>
        </w:tcPr>
        <w:p w14:paraId="317C2D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FA4EB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34016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7386" w14:textId="77777777" w:rsidR="008270B8" w:rsidRDefault="008270B8" w:rsidP="00A87A54">
      <w:pPr>
        <w:spacing w:after="0" w:line="240" w:lineRule="auto"/>
      </w:pPr>
      <w:r>
        <w:separator/>
      </w:r>
    </w:p>
  </w:footnote>
  <w:footnote w:type="continuationSeparator" w:id="0">
    <w:p w14:paraId="0072A63D" w14:textId="77777777" w:rsidR="008270B8" w:rsidRDefault="008270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D2736" w14:paraId="61E71C0C" w14:textId="77777777" w:rsidTr="00C93EBA">
      <w:trPr>
        <w:trHeight w:val="227"/>
      </w:trPr>
      <w:tc>
        <w:tcPr>
          <w:tcW w:w="5534" w:type="dxa"/>
        </w:tcPr>
        <w:p w14:paraId="342ACA95" w14:textId="77777777" w:rsidR="00CD2736" w:rsidRPr="007D73AB" w:rsidRDefault="00CD2736">
          <w:pPr>
            <w:pStyle w:val="Sidhuvud"/>
          </w:pPr>
        </w:p>
      </w:tc>
      <w:tc>
        <w:tcPr>
          <w:tcW w:w="3170" w:type="dxa"/>
          <w:vAlign w:val="bottom"/>
        </w:tcPr>
        <w:p w14:paraId="68AA790A" w14:textId="77777777" w:rsidR="00CD2736" w:rsidRPr="007D73AB" w:rsidRDefault="00CD2736" w:rsidP="00340DE0">
          <w:pPr>
            <w:pStyle w:val="Sidhuvud"/>
          </w:pPr>
        </w:p>
      </w:tc>
      <w:tc>
        <w:tcPr>
          <w:tcW w:w="1134" w:type="dxa"/>
        </w:tcPr>
        <w:p w14:paraId="6EF25656" w14:textId="77777777" w:rsidR="00CD2736" w:rsidRDefault="00CD2736" w:rsidP="005A703A">
          <w:pPr>
            <w:pStyle w:val="Sidhuvud"/>
          </w:pPr>
        </w:p>
      </w:tc>
    </w:tr>
    <w:tr w:rsidR="00CD2736" w14:paraId="65F6DBA6" w14:textId="77777777" w:rsidTr="00C93EBA">
      <w:trPr>
        <w:trHeight w:val="1928"/>
      </w:trPr>
      <w:tc>
        <w:tcPr>
          <w:tcW w:w="5534" w:type="dxa"/>
        </w:tcPr>
        <w:p w14:paraId="7A2BED78" w14:textId="77777777" w:rsidR="00CD2736" w:rsidRPr="00340DE0" w:rsidRDefault="00CD27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4A0656" wp14:editId="48E1CED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421121" w14:textId="77777777" w:rsidR="00CD2736" w:rsidRPr="00710A6C" w:rsidRDefault="00CD2736" w:rsidP="00EE3C0F">
          <w:pPr>
            <w:pStyle w:val="Sidhuvud"/>
            <w:rPr>
              <w:b/>
            </w:rPr>
          </w:pPr>
        </w:p>
        <w:p w14:paraId="3B97CE45" w14:textId="77777777" w:rsidR="00CD2736" w:rsidRDefault="00CD2736" w:rsidP="00EE3C0F">
          <w:pPr>
            <w:pStyle w:val="Sidhuvud"/>
          </w:pPr>
        </w:p>
        <w:p w14:paraId="49D0F826" w14:textId="77777777" w:rsidR="00CD2736" w:rsidRDefault="00CD2736" w:rsidP="00EE3C0F">
          <w:pPr>
            <w:pStyle w:val="Sidhuvud"/>
          </w:pPr>
        </w:p>
        <w:p w14:paraId="70CC946E" w14:textId="77777777" w:rsidR="00CD2736" w:rsidRDefault="00CD27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A06AA1AFE544445AB395D4A4CCF02E0"/>
            </w:placeholder>
            <w:dataBinding w:prefixMappings="xmlns:ns0='http://lp/documentinfo/RK' " w:xpath="/ns0:DocumentInfo[1]/ns0:BaseInfo[1]/ns0:Dnr[1]" w:storeItemID="{8F3C1B9E-A167-4773-B465-BE4396C645A5}"/>
            <w:text/>
          </w:sdtPr>
          <w:sdtEndPr/>
          <w:sdtContent>
            <w:p w14:paraId="73673CDD" w14:textId="31731952" w:rsidR="00CD2736" w:rsidRDefault="00CD2736" w:rsidP="00EE3C0F">
              <w:pPr>
                <w:pStyle w:val="Sidhuvud"/>
              </w:pPr>
              <w:r>
                <w:t>Fi2021/01851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A3D392BC854500B5C444646983189E"/>
            </w:placeholder>
            <w:showingPlcHdr/>
            <w:dataBinding w:prefixMappings="xmlns:ns0='http://lp/documentinfo/RK' " w:xpath="/ns0:DocumentInfo[1]/ns0:BaseInfo[1]/ns0:DocNumber[1]" w:storeItemID="{8F3C1B9E-A167-4773-B465-BE4396C645A5}"/>
            <w:text/>
          </w:sdtPr>
          <w:sdtEndPr/>
          <w:sdtContent>
            <w:p w14:paraId="5A96E2B2" w14:textId="77777777" w:rsidR="00CD2736" w:rsidRDefault="00CD27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839C9B" w14:textId="77777777" w:rsidR="00CD2736" w:rsidRDefault="00CD2736" w:rsidP="00EE3C0F">
          <w:pPr>
            <w:pStyle w:val="Sidhuvud"/>
          </w:pPr>
        </w:p>
      </w:tc>
      <w:tc>
        <w:tcPr>
          <w:tcW w:w="1134" w:type="dxa"/>
        </w:tcPr>
        <w:p w14:paraId="791BCD42" w14:textId="77777777" w:rsidR="00CD2736" w:rsidRDefault="00CD2736" w:rsidP="0094502D">
          <w:pPr>
            <w:pStyle w:val="Sidhuvud"/>
          </w:pPr>
        </w:p>
        <w:p w14:paraId="3A9E4CD8" w14:textId="77777777" w:rsidR="00CD2736" w:rsidRPr="0094502D" w:rsidRDefault="00CD2736" w:rsidP="00EC71A6">
          <w:pPr>
            <w:pStyle w:val="Sidhuvud"/>
          </w:pPr>
        </w:p>
      </w:tc>
    </w:tr>
    <w:tr w:rsidR="00CD2736" w14:paraId="5135DE5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A2C80CF7B1B44AC86259BAF1A152C2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7E5BFB" w14:textId="77777777" w:rsidR="00CD2736" w:rsidRPr="00CD2736" w:rsidRDefault="00CD2736" w:rsidP="00340DE0">
              <w:pPr>
                <w:pStyle w:val="Sidhuvud"/>
                <w:rPr>
                  <w:b/>
                </w:rPr>
              </w:pPr>
              <w:r w:rsidRPr="00CD2736">
                <w:rPr>
                  <w:b/>
                </w:rPr>
                <w:t>Finansdepartementet</w:t>
              </w:r>
            </w:p>
            <w:p w14:paraId="1CCF2399" w14:textId="77777777" w:rsidR="00E438C9" w:rsidRDefault="00CD2736" w:rsidP="00340DE0">
              <w:pPr>
                <w:pStyle w:val="Sidhuvud"/>
              </w:pPr>
              <w:r w:rsidRPr="00CD2736">
                <w:t>Finansministern</w:t>
              </w:r>
            </w:p>
            <w:p w14:paraId="5EFB603A" w14:textId="514D9C54" w:rsidR="00E438C9" w:rsidRPr="00E438C9" w:rsidRDefault="00E438C9" w:rsidP="00E438C9">
              <w:pPr>
                <w:rPr>
                  <w:rFonts w:asciiTheme="majorHAnsi" w:hAnsiTheme="majorHAnsi"/>
                  <w:sz w:val="19"/>
                </w:rPr>
              </w:pPr>
            </w:p>
            <w:p w14:paraId="632B8FA5" w14:textId="77777777" w:rsidR="00E438C9" w:rsidRDefault="00E438C9" w:rsidP="00340DE0">
              <w:pPr>
                <w:pStyle w:val="Sidhuvud"/>
              </w:pPr>
            </w:p>
            <w:p w14:paraId="4A555FB2" w14:textId="51957727" w:rsidR="00CD2736" w:rsidRPr="00340DE0" w:rsidRDefault="00CD273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3D65C40A2B4D06A3A915244B8ADA7F"/>
          </w:placeholder>
          <w:dataBinding w:prefixMappings="xmlns:ns0='http://lp/documentinfo/RK' " w:xpath="/ns0:DocumentInfo[1]/ns0:BaseInfo[1]/ns0:Recipient[1]" w:storeItemID="{8F3C1B9E-A167-4773-B465-BE4396C645A5}"/>
          <w:text w:multiLine="1"/>
        </w:sdtPr>
        <w:sdtEndPr/>
        <w:sdtContent>
          <w:tc>
            <w:tcPr>
              <w:tcW w:w="3170" w:type="dxa"/>
            </w:tcPr>
            <w:p w14:paraId="48451B30" w14:textId="77777777" w:rsidR="00CD2736" w:rsidRDefault="00CD27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30CD04" w14:textId="77777777" w:rsidR="00CD2736" w:rsidRDefault="00CD2736" w:rsidP="003E6020">
          <w:pPr>
            <w:pStyle w:val="Sidhuvud"/>
          </w:pPr>
        </w:p>
      </w:tc>
    </w:tr>
  </w:tbl>
  <w:p w14:paraId="1AA022F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3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C14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3C8"/>
    <w:rsid w:val="00232EC3"/>
    <w:rsid w:val="00233D52"/>
    <w:rsid w:val="00237147"/>
    <w:rsid w:val="00242AD1"/>
    <w:rsid w:val="0024412C"/>
    <w:rsid w:val="0024537C"/>
    <w:rsid w:val="00250F5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193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6EB3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138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A6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89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4EE"/>
    <w:rsid w:val="00815A8F"/>
    <w:rsid w:val="00817098"/>
    <w:rsid w:val="008178E6"/>
    <w:rsid w:val="0082249C"/>
    <w:rsid w:val="00824CCE"/>
    <w:rsid w:val="008270B8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74BC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784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E87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5C64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5256"/>
    <w:rsid w:val="00A26530"/>
    <w:rsid w:val="00A30E06"/>
    <w:rsid w:val="00A3270B"/>
    <w:rsid w:val="00A333A9"/>
    <w:rsid w:val="00A34C78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736"/>
    <w:rsid w:val="00CD37F1"/>
    <w:rsid w:val="00CD6169"/>
    <w:rsid w:val="00CD6D76"/>
    <w:rsid w:val="00CE20BC"/>
    <w:rsid w:val="00CE26C6"/>
    <w:rsid w:val="00CE5042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8C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F18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6AA1AFE544445AB395D4A4CCF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7647A-FDC5-48C6-9669-30724014BD37}"/>
      </w:docPartPr>
      <w:docPartBody>
        <w:p w:rsidR="008852E5" w:rsidRDefault="00416CCE" w:rsidP="00416CCE">
          <w:pPr>
            <w:pStyle w:val="4A06AA1AFE544445AB395D4A4CCF02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A3D392BC854500B5C4446469831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12ECF-7C1A-4F5A-B5D6-B3104FFDB6E9}"/>
      </w:docPartPr>
      <w:docPartBody>
        <w:p w:rsidR="008852E5" w:rsidRDefault="00416CCE" w:rsidP="00416CCE">
          <w:pPr>
            <w:pStyle w:val="E8A3D392BC854500B5C444646983189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2C80CF7B1B44AC86259BAF1A152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DC900-F6C0-40A2-9221-FB1FE025BD8B}"/>
      </w:docPartPr>
      <w:docPartBody>
        <w:p w:rsidR="008852E5" w:rsidRDefault="00416CCE" w:rsidP="00416CCE">
          <w:pPr>
            <w:pStyle w:val="6A2C80CF7B1B44AC86259BAF1A152C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3D65C40A2B4D06A3A915244B8AD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B6BF7-E8E0-4DBA-B251-4ACB8D72B5A9}"/>
      </w:docPartPr>
      <w:docPartBody>
        <w:p w:rsidR="008852E5" w:rsidRDefault="00416CCE" w:rsidP="00416CCE">
          <w:pPr>
            <w:pStyle w:val="773D65C40A2B4D06A3A915244B8ADA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5D2D411C1C431981A72B831DF4A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21923-B66B-49DE-99C4-8CFC4ED898B3}"/>
      </w:docPartPr>
      <w:docPartBody>
        <w:p w:rsidR="008852E5" w:rsidRDefault="00416CCE" w:rsidP="00416CCE">
          <w:pPr>
            <w:pStyle w:val="105D2D411C1C431981A72B831DF4A11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FC0FCA6DE414A2EB4D862FF2195E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DFA74-4231-49A5-B19D-4EACF4E23AA3}"/>
      </w:docPartPr>
      <w:docPartBody>
        <w:p w:rsidR="008852E5" w:rsidRDefault="00416CCE" w:rsidP="00416CCE">
          <w:pPr>
            <w:pStyle w:val="CFC0FCA6DE414A2EB4D862FF2195E83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4DF8A7B87A2479884F0966D25921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D6655-7024-4CB8-8358-0C93641603B8}"/>
      </w:docPartPr>
      <w:docPartBody>
        <w:p w:rsidR="008852E5" w:rsidRDefault="00416CCE" w:rsidP="00416CCE">
          <w:pPr>
            <w:pStyle w:val="D4DF8A7B87A2479884F0966D2592176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46D0C1A32C14317969CCA7D9C721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1DCE2-9ABC-42AA-B4ED-595B0E447563}"/>
      </w:docPartPr>
      <w:docPartBody>
        <w:p w:rsidR="008852E5" w:rsidRDefault="00416CCE" w:rsidP="00416CCE">
          <w:pPr>
            <w:pStyle w:val="846D0C1A32C14317969CCA7D9C7210F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9BCF2B45ABF4EADAFD5C85FF7B9F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A01E3-672C-49A8-879C-5145765DEEE1}"/>
      </w:docPartPr>
      <w:docPartBody>
        <w:p w:rsidR="008852E5" w:rsidRDefault="00416CCE" w:rsidP="00416CCE">
          <w:pPr>
            <w:pStyle w:val="A9BCF2B45ABF4EADAFD5C85FF7B9F2B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CE"/>
    <w:rsid w:val="000C183A"/>
    <w:rsid w:val="00416CCE"/>
    <w:rsid w:val="008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70AB2412EA441AA4F5FACAD069F8BA">
    <w:name w:val="F970AB2412EA441AA4F5FACAD069F8BA"/>
    <w:rsid w:val="00416CCE"/>
  </w:style>
  <w:style w:type="character" w:styleId="Platshllartext">
    <w:name w:val="Placeholder Text"/>
    <w:basedOn w:val="Standardstycketeckensnitt"/>
    <w:uiPriority w:val="99"/>
    <w:semiHidden/>
    <w:rsid w:val="00416CCE"/>
    <w:rPr>
      <w:noProof w:val="0"/>
      <w:color w:val="808080"/>
    </w:rPr>
  </w:style>
  <w:style w:type="paragraph" w:customStyle="1" w:styleId="09D20EF6161A4F1A9C74C7E649D84CA3">
    <w:name w:val="09D20EF6161A4F1A9C74C7E649D84CA3"/>
    <w:rsid w:val="00416CCE"/>
  </w:style>
  <w:style w:type="paragraph" w:customStyle="1" w:styleId="3B512915A6334D0CB4FCA42DC93E1CD2">
    <w:name w:val="3B512915A6334D0CB4FCA42DC93E1CD2"/>
    <w:rsid w:val="00416CCE"/>
  </w:style>
  <w:style w:type="paragraph" w:customStyle="1" w:styleId="C085D2C42FCF4EA7A435E7E4520690C7">
    <w:name w:val="C085D2C42FCF4EA7A435E7E4520690C7"/>
    <w:rsid w:val="00416CCE"/>
  </w:style>
  <w:style w:type="paragraph" w:customStyle="1" w:styleId="4A06AA1AFE544445AB395D4A4CCF02E0">
    <w:name w:val="4A06AA1AFE544445AB395D4A4CCF02E0"/>
    <w:rsid w:val="00416CCE"/>
  </w:style>
  <w:style w:type="paragraph" w:customStyle="1" w:styleId="E8A3D392BC854500B5C444646983189E">
    <w:name w:val="E8A3D392BC854500B5C444646983189E"/>
    <w:rsid w:val="00416CCE"/>
  </w:style>
  <w:style w:type="paragraph" w:customStyle="1" w:styleId="65C3025F5C804464A66BDC0B7DEEC53E">
    <w:name w:val="65C3025F5C804464A66BDC0B7DEEC53E"/>
    <w:rsid w:val="00416CCE"/>
  </w:style>
  <w:style w:type="paragraph" w:customStyle="1" w:styleId="4F9A8960107E4F118F8AF097FEE45272">
    <w:name w:val="4F9A8960107E4F118F8AF097FEE45272"/>
    <w:rsid w:val="00416CCE"/>
  </w:style>
  <w:style w:type="paragraph" w:customStyle="1" w:styleId="4E7EDDC5AD1247E992C3B26E30456BAC">
    <w:name w:val="4E7EDDC5AD1247E992C3B26E30456BAC"/>
    <w:rsid w:val="00416CCE"/>
  </w:style>
  <w:style w:type="paragraph" w:customStyle="1" w:styleId="6A2C80CF7B1B44AC86259BAF1A152C2B">
    <w:name w:val="6A2C80CF7B1B44AC86259BAF1A152C2B"/>
    <w:rsid w:val="00416CCE"/>
  </w:style>
  <w:style w:type="paragraph" w:customStyle="1" w:styleId="773D65C40A2B4D06A3A915244B8ADA7F">
    <w:name w:val="773D65C40A2B4D06A3A915244B8ADA7F"/>
    <w:rsid w:val="00416CCE"/>
  </w:style>
  <w:style w:type="paragraph" w:customStyle="1" w:styleId="E8A3D392BC854500B5C444646983189E1">
    <w:name w:val="E8A3D392BC854500B5C444646983189E1"/>
    <w:rsid w:val="00416C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2C80CF7B1B44AC86259BAF1A152C2B1">
    <w:name w:val="6A2C80CF7B1B44AC86259BAF1A152C2B1"/>
    <w:rsid w:val="00416C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5D2D411C1C431981A72B831DF4A117">
    <w:name w:val="105D2D411C1C431981A72B831DF4A117"/>
    <w:rsid w:val="00416CCE"/>
  </w:style>
  <w:style w:type="paragraph" w:customStyle="1" w:styleId="CFC0FCA6DE414A2EB4D862FF2195E839">
    <w:name w:val="CFC0FCA6DE414A2EB4D862FF2195E839"/>
    <w:rsid w:val="00416CCE"/>
  </w:style>
  <w:style w:type="paragraph" w:customStyle="1" w:styleId="0A5195D42C6C48F58B63D87ACD927559">
    <w:name w:val="0A5195D42C6C48F58B63D87ACD927559"/>
    <w:rsid w:val="00416CCE"/>
  </w:style>
  <w:style w:type="paragraph" w:customStyle="1" w:styleId="B0381CEEE95A42E8A0E2D823CAB74E8A">
    <w:name w:val="B0381CEEE95A42E8A0E2D823CAB74E8A"/>
    <w:rsid w:val="00416CCE"/>
  </w:style>
  <w:style w:type="paragraph" w:customStyle="1" w:styleId="D4DF8A7B87A2479884F0966D25921760">
    <w:name w:val="D4DF8A7B87A2479884F0966D25921760"/>
    <w:rsid w:val="00416CCE"/>
  </w:style>
  <w:style w:type="paragraph" w:customStyle="1" w:styleId="846D0C1A32C14317969CCA7D9C7210F3">
    <w:name w:val="846D0C1A32C14317969CCA7D9C7210F3"/>
    <w:rsid w:val="00416CCE"/>
  </w:style>
  <w:style w:type="paragraph" w:customStyle="1" w:styleId="A9BCF2B45ABF4EADAFD5C85FF7B9F2BA">
    <w:name w:val="A9BCF2B45ABF4EADAFD5C85FF7B9F2BA"/>
    <w:rsid w:val="0041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2021-05-12T00:00:00</HeaderDate>
    <Office/>
    <Dnr>Fi2021/01851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2021-05-12T00:00:00</HeaderDate>
    <Office/>
    <Dnr>Fi2021/01851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P2XF6VT2D3NN-1568736191-6264</_dlc_DocId>
    <TaxCatchAll xmlns="cc625d36-bb37-4650-91b9-0c96159295ba"/>
    <_dlc_DocIdUrl xmlns="84a146bb-e433-4be7-93e4-049a36845c6a">
      <Url>https://dhs.sp.regeringskansliet.se/yta/fi-ska/_layouts/15/DocIdRedir.aspx?ID=P2XF6VT2D3NN-1568736191-6264</Url>
      <Description>P2XF6VT2D3NN-1568736191-6264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391a9fcb-457e-4683-840a-172c62ebb18d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01CA-9828-4A85-92C6-D079F4C2E75F}"/>
</file>

<file path=customXml/itemProps2.xml><?xml version="1.0" encoding="utf-8"?>
<ds:datastoreItem xmlns:ds="http://schemas.openxmlformats.org/officeDocument/2006/customXml" ds:itemID="{8F3C1B9E-A167-4773-B465-BE4396C645A5}"/>
</file>

<file path=customXml/itemProps3.xml><?xml version="1.0" encoding="utf-8"?>
<ds:datastoreItem xmlns:ds="http://schemas.openxmlformats.org/officeDocument/2006/customXml" ds:itemID="{6230392E-5D07-41B8-BCD0-801E80681EE7}"/>
</file>

<file path=customXml/itemProps4.xml><?xml version="1.0" encoding="utf-8"?>
<ds:datastoreItem xmlns:ds="http://schemas.openxmlformats.org/officeDocument/2006/customXml" ds:itemID="{8F3C1B9E-A167-4773-B465-BE4396C645A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9AC7C72-B1D6-45EC-BD0B-25EF9DF3D41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E842394-6190-4D28-8902-45E53E89BC74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6E842394-6190-4D28-8902-45E53E89BC74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2020-21-2753 Skyddade identiteter.docx</dc:title>
  <dc:subject/>
  <dc:creator/>
  <cp:keywords/>
  <dc:description/>
  <cp:lastModifiedBy/>
  <cp:revision>1</cp:revision>
  <dcterms:created xsi:type="dcterms:W3CDTF">2021-05-11T08:44:00Z</dcterms:created>
  <dcterms:modified xsi:type="dcterms:W3CDTF">2021-05-11T08:44:00Z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aea48ac0-e07b-4d32-ad87-c5f1ecc7e769</vt:lpwstr>
  </property>
</Properties>
</file>