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0F7C" w14:textId="77777777" w:rsidR="005B5266" w:rsidRDefault="005F3538" w:rsidP="005F3538">
      <w:pPr>
        <w:autoSpaceDE w:val="0"/>
        <w:autoSpaceDN w:val="0"/>
        <w:adjustRightInd w:val="0"/>
        <w:spacing w:after="0" w:line="240" w:lineRule="auto"/>
        <w:rPr>
          <w:rFonts w:asciiTheme="majorHAnsi" w:eastAsiaTheme="majorEastAsia" w:hAnsiTheme="majorHAnsi" w:cstheme="majorBidi"/>
          <w:kern w:val="28"/>
          <w:sz w:val="26"/>
          <w:szCs w:val="56"/>
        </w:rPr>
      </w:pPr>
      <w:r w:rsidRPr="005F3538">
        <w:rPr>
          <w:rFonts w:asciiTheme="majorHAnsi" w:eastAsiaTheme="majorEastAsia" w:hAnsiTheme="majorHAnsi" w:cstheme="majorBidi"/>
          <w:kern w:val="28"/>
          <w:sz w:val="26"/>
          <w:szCs w:val="56"/>
        </w:rPr>
        <w:t xml:space="preserve">Svar på fråga 2019/20:1721 </w:t>
      </w:r>
      <w:r w:rsidR="005B5266" w:rsidRPr="005F3538">
        <w:rPr>
          <w:rFonts w:asciiTheme="majorHAnsi" w:eastAsiaTheme="majorEastAsia" w:hAnsiTheme="majorHAnsi" w:cstheme="majorBidi"/>
          <w:kern w:val="28"/>
          <w:sz w:val="26"/>
          <w:szCs w:val="56"/>
        </w:rPr>
        <w:t xml:space="preserve">av </w:t>
      </w:r>
      <w:proofErr w:type="spellStart"/>
      <w:r w:rsidR="005B5266" w:rsidRPr="005F3538">
        <w:rPr>
          <w:rFonts w:asciiTheme="majorHAnsi" w:eastAsiaTheme="majorEastAsia" w:hAnsiTheme="majorHAnsi" w:cstheme="majorBidi"/>
          <w:kern w:val="28"/>
          <w:sz w:val="26"/>
          <w:szCs w:val="56"/>
        </w:rPr>
        <w:t>Amineh</w:t>
      </w:r>
      <w:proofErr w:type="spellEnd"/>
      <w:r w:rsidR="005B5266" w:rsidRPr="005F3538">
        <w:rPr>
          <w:rFonts w:asciiTheme="majorHAnsi" w:eastAsiaTheme="majorEastAsia" w:hAnsiTheme="majorHAnsi" w:cstheme="majorBidi"/>
          <w:kern w:val="28"/>
          <w:sz w:val="26"/>
          <w:szCs w:val="56"/>
        </w:rPr>
        <w:t xml:space="preserve"> </w:t>
      </w:r>
      <w:proofErr w:type="spellStart"/>
      <w:r w:rsidR="005B5266" w:rsidRPr="005F3538">
        <w:rPr>
          <w:rFonts w:asciiTheme="majorHAnsi" w:eastAsiaTheme="majorEastAsia" w:hAnsiTheme="majorHAnsi" w:cstheme="majorBidi"/>
          <w:kern w:val="28"/>
          <w:sz w:val="26"/>
          <w:szCs w:val="56"/>
        </w:rPr>
        <w:t>Kakabaveh</w:t>
      </w:r>
      <w:proofErr w:type="spellEnd"/>
      <w:r w:rsidR="005B5266" w:rsidRPr="005F3538">
        <w:rPr>
          <w:rFonts w:asciiTheme="majorHAnsi" w:eastAsiaTheme="majorEastAsia" w:hAnsiTheme="majorHAnsi" w:cstheme="majorBidi"/>
          <w:kern w:val="28"/>
          <w:sz w:val="26"/>
          <w:szCs w:val="56"/>
        </w:rPr>
        <w:t xml:space="preserve"> (-)</w:t>
      </w:r>
    </w:p>
    <w:p w14:paraId="3194400D" w14:textId="3120146B" w:rsidR="005F3538" w:rsidRPr="005F3538" w:rsidRDefault="005F3538" w:rsidP="005F3538">
      <w:pPr>
        <w:autoSpaceDE w:val="0"/>
        <w:autoSpaceDN w:val="0"/>
        <w:adjustRightInd w:val="0"/>
        <w:spacing w:after="0" w:line="240" w:lineRule="auto"/>
        <w:rPr>
          <w:rFonts w:asciiTheme="majorHAnsi" w:eastAsiaTheme="majorEastAsia" w:hAnsiTheme="majorHAnsi" w:cstheme="majorBidi"/>
          <w:kern w:val="28"/>
          <w:sz w:val="26"/>
          <w:szCs w:val="56"/>
        </w:rPr>
      </w:pPr>
      <w:r w:rsidRPr="005F3538">
        <w:rPr>
          <w:rFonts w:asciiTheme="majorHAnsi" w:eastAsiaTheme="majorEastAsia" w:hAnsiTheme="majorHAnsi" w:cstheme="majorBidi"/>
          <w:kern w:val="28"/>
          <w:sz w:val="26"/>
          <w:szCs w:val="56"/>
        </w:rPr>
        <w:t>Fängslade minderårigas och politiska fångars situation i</w:t>
      </w:r>
      <w:r>
        <w:rPr>
          <w:rFonts w:asciiTheme="majorHAnsi" w:eastAsiaTheme="majorEastAsia" w:hAnsiTheme="majorHAnsi" w:cstheme="majorBidi"/>
          <w:kern w:val="28"/>
          <w:sz w:val="26"/>
          <w:szCs w:val="56"/>
        </w:rPr>
        <w:t xml:space="preserve"> </w:t>
      </w:r>
      <w:r w:rsidRPr="005F3538">
        <w:rPr>
          <w:rFonts w:asciiTheme="majorHAnsi" w:hAnsiTheme="majorHAnsi" w:cstheme="majorBidi"/>
          <w:sz w:val="26"/>
          <w:szCs w:val="56"/>
        </w:rPr>
        <w:t>Chile</w:t>
      </w:r>
      <w:r>
        <w:t xml:space="preserve"> </w:t>
      </w:r>
      <w:r>
        <w:rPr>
          <w:rFonts w:asciiTheme="majorHAnsi" w:eastAsiaTheme="majorEastAsia" w:hAnsiTheme="majorHAnsi" w:cstheme="majorBidi"/>
          <w:kern w:val="28"/>
          <w:sz w:val="26"/>
          <w:szCs w:val="56"/>
        </w:rPr>
        <w:br/>
      </w:r>
      <w:r>
        <w:rPr>
          <w:rFonts w:asciiTheme="majorHAnsi" w:eastAsiaTheme="majorEastAsia" w:hAnsiTheme="majorHAnsi" w:cstheme="majorBidi"/>
          <w:kern w:val="28"/>
          <w:sz w:val="26"/>
          <w:szCs w:val="56"/>
        </w:rPr>
        <w:br/>
      </w:r>
    </w:p>
    <w:p w14:paraId="1F69EF91" w14:textId="77777777" w:rsidR="00F23F58" w:rsidRPr="00F23F58" w:rsidRDefault="00F23F58" w:rsidP="00F23F58">
      <w:pPr>
        <w:spacing w:after="100" w:afterAutospacing="1"/>
        <w:rPr>
          <w:rFonts w:ascii="OrigGarmnd BT" w:eastAsia="Times New Roman" w:hAnsi="OrigGarmnd BT" w:cs="Times New Roman"/>
          <w:sz w:val="24"/>
          <w:szCs w:val="20"/>
        </w:rPr>
      </w:pPr>
      <w:proofErr w:type="spellStart"/>
      <w:r w:rsidRPr="00F23F58">
        <w:rPr>
          <w:rFonts w:ascii="OrigGarmnd BT" w:eastAsia="Times New Roman" w:hAnsi="OrigGarmnd BT" w:cs="Times New Roman"/>
          <w:sz w:val="24"/>
          <w:szCs w:val="20"/>
        </w:rPr>
        <w:t>Amineh</w:t>
      </w:r>
      <w:proofErr w:type="spellEnd"/>
      <w:r w:rsidRPr="00F23F58">
        <w:rPr>
          <w:rFonts w:ascii="OrigGarmnd BT" w:eastAsia="Times New Roman" w:hAnsi="OrigGarmnd BT" w:cs="Times New Roman"/>
          <w:sz w:val="24"/>
          <w:szCs w:val="20"/>
        </w:rPr>
        <w:t xml:space="preserve"> </w:t>
      </w:r>
      <w:proofErr w:type="spellStart"/>
      <w:r w:rsidRPr="00F23F58">
        <w:rPr>
          <w:rFonts w:ascii="OrigGarmnd BT" w:eastAsia="Times New Roman" w:hAnsi="OrigGarmnd BT" w:cs="Times New Roman"/>
          <w:sz w:val="24"/>
          <w:szCs w:val="20"/>
        </w:rPr>
        <w:t>Kakabaveh</w:t>
      </w:r>
      <w:proofErr w:type="spellEnd"/>
      <w:r w:rsidRPr="00F23F58">
        <w:rPr>
          <w:rFonts w:ascii="OrigGarmnd BT" w:eastAsia="Times New Roman" w:hAnsi="OrigGarmnd BT" w:cs="Times New Roman"/>
          <w:sz w:val="24"/>
          <w:szCs w:val="20"/>
        </w:rPr>
        <w:t xml:space="preserve"> har frågat mig vilka initiativ jag avser att ta, för Sveriges del och inom EU, för att demokratiska och mänskliga rättigheter ska respekteras och </w:t>
      </w:r>
      <w:r w:rsidR="00994DAC">
        <w:rPr>
          <w:rFonts w:ascii="OrigGarmnd BT" w:eastAsia="Times New Roman" w:hAnsi="OrigGarmnd BT" w:cs="Times New Roman"/>
          <w:sz w:val="24"/>
          <w:szCs w:val="20"/>
        </w:rPr>
        <w:t xml:space="preserve">för att </w:t>
      </w:r>
      <w:r w:rsidRPr="00F23F58">
        <w:rPr>
          <w:rFonts w:ascii="OrigGarmnd BT" w:eastAsia="Times New Roman" w:hAnsi="OrigGarmnd BT" w:cs="Times New Roman"/>
          <w:sz w:val="24"/>
          <w:szCs w:val="20"/>
        </w:rPr>
        <w:t xml:space="preserve">förhållandena inom det chilenska rättsväsendet och fångvården snarast ska förbättras. </w:t>
      </w:r>
    </w:p>
    <w:p w14:paraId="3E185409" w14:textId="77777777" w:rsidR="00F23F58" w:rsidRP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t xml:space="preserve">Sveriges regering förväntar sig att de mänskliga rättigheterna respekteras under alla omständigheter. Det är en uppfattning som jag driver både bilateralt och inom EU. Denna förväntan finns även under en pågående pandemi. Chile är ett land som drabbats mycket hårt av Covid-19 och pandemin </w:t>
      </w:r>
      <w:r w:rsidR="00994DAC">
        <w:rPr>
          <w:rFonts w:ascii="OrigGarmnd BT" w:eastAsia="Times New Roman" w:hAnsi="OrigGarmnd BT" w:cs="Times New Roman"/>
          <w:sz w:val="24"/>
          <w:szCs w:val="20"/>
        </w:rPr>
        <w:t>slår hårt mot</w:t>
      </w:r>
      <w:r w:rsidR="00994DAC" w:rsidRPr="00F23F58">
        <w:rPr>
          <w:rFonts w:ascii="OrigGarmnd BT" w:eastAsia="Times New Roman" w:hAnsi="OrigGarmnd BT" w:cs="Times New Roman"/>
          <w:sz w:val="24"/>
          <w:szCs w:val="20"/>
        </w:rPr>
        <w:t xml:space="preserve"> </w:t>
      </w:r>
      <w:r w:rsidR="00994DAC">
        <w:rPr>
          <w:rFonts w:ascii="OrigGarmnd BT" w:eastAsia="Times New Roman" w:hAnsi="OrigGarmnd BT" w:cs="Times New Roman"/>
          <w:sz w:val="24"/>
          <w:szCs w:val="20"/>
        </w:rPr>
        <w:t>många</w:t>
      </w:r>
      <w:r w:rsidR="00994DAC" w:rsidRPr="00F23F58">
        <w:rPr>
          <w:rFonts w:ascii="OrigGarmnd BT" w:eastAsia="Times New Roman" w:hAnsi="OrigGarmnd BT" w:cs="Times New Roman"/>
          <w:sz w:val="24"/>
          <w:szCs w:val="20"/>
        </w:rPr>
        <w:t xml:space="preserve"> </w:t>
      </w:r>
      <w:r w:rsidRPr="00F23F58">
        <w:rPr>
          <w:rFonts w:ascii="OrigGarmnd BT" w:eastAsia="Times New Roman" w:hAnsi="OrigGarmnd BT" w:cs="Times New Roman"/>
          <w:sz w:val="24"/>
          <w:szCs w:val="20"/>
        </w:rPr>
        <w:t>delar av samhället.</w:t>
      </w:r>
    </w:p>
    <w:p w14:paraId="465CA640" w14:textId="77777777" w:rsidR="00F23F58" w:rsidRP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t xml:space="preserve">Vi har noterat och är oroade över uppgifter om svåra förhållanden inom den chilenska kriminalvården. Cirka 140 000 personer, varav 16 000 </w:t>
      </w:r>
      <w:r w:rsidR="00994DAC">
        <w:rPr>
          <w:rFonts w:ascii="OrigGarmnd BT" w:eastAsia="Times New Roman" w:hAnsi="OrigGarmnd BT" w:cs="Times New Roman"/>
          <w:sz w:val="24"/>
          <w:szCs w:val="20"/>
        </w:rPr>
        <w:t xml:space="preserve">är </w:t>
      </w:r>
      <w:r w:rsidRPr="00F23F58">
        <w:rPr>
          <w:rFonts w:ascii="OrigGarmnd BT" w:eastAsia="Times New Roman" w:hAnsi="OrigGarmnd BT" w:cs="Times New Roman"/>
          <w:sz w:val="24"/>
          <w:szCs w:val="20"/>
        </w:rPr>
        <w:t>kvinnor, finns i den chilenska kriminalvårdens system. Av dessa är omkring 30 procent fängslade eller häktade</w:t>
      </w:r>
      <w:r w:rsidR="00994DAC">
        <w:rPr>
          <w:rFonts w:ascii="OrigGarmnd BT" w:eastAsia="Times New Roman" w:hAnsi="OrigGarmnd BT" w:cs="Times New Roman"/>
          <w:sz w:val="24"/>
          <w:szCs w:val="20"/>
        </w:rPr>
        <w:t xml:space="preserve"> </w:t>
      </w:r>
      <w:r w:rsidR="00921FB6">
        <w:rPr>
          <w:rFonts w:ascii="OrigGarmnd BT" w:eastAsia="Times New Roman" w:hAnsi="OrigGarmnd BT" w:cs="Times New Roman"/>
          <w:sz w:val="24"/>
          <w:szCs w:val="20"/>
        </w:rPr>
        <w:t xml:space="preserve">- </w:t>
      </w:r>
      <w:r w:rsidR="00921FB6" w:rsidRPr="00F23F58">
        <w:rPr>
          <w:rFonts w:ascii="OrigGarmnd BT" w:eastAsia="Times New Roman" w:hAnsi="OrigGarmnd BT" w:cs="Times New Roman"/>
          <w:sz w:val="24"/>
          <w:szCs w:val="20"/>
        </w:rPr>
        <w:t>ofta</w:t>
      </w:r>
      <w:r w:rsidRPr="00F23F58">
        <w:rPr>
          <w:rFonts w:ascii="OrigGarmnd BT" w:eastAsia="Times New Roman" w:hAnsi="OrigGarmnd BT" w:cs="Times New Roman"/>
          <w:sz w:val="24"/>
          <w:szCs w:val="20"/>
        </w:rPr>
        <w:t xml:space="preserve"> under svåra förhållanden</w:t>
      </w:r>
      <w:r w:rsidR="00994DAC">
        <w:rPr>
          <w:rFonts w:ascii="OrigGarmnd BT" w:eastAsia="Times New Roman" w:hAnsi="OrigGarmnd BT" w:cs="Times New Roman"/>
          <w:sz w:val="24"/>
          <w:szCs w:val="20"/>
        </w:rPr>
        <w:t xml:space="preserve"> </w:t>
      </w:r>
      <w:r w:rsidR="00921FB6">
        <w:rPr>
          <w:rFonts w:ascii="OrigGarmnd BT" w:eastAsia="Times New Roman" w:hAnsi="OrigGarmnd BT" w:cs="Times New Roman"/>
          <w:sz w:val="24"/>
          <w:szCs w:val="20"/>
        </w:rPr>
        <w:t xml:space="preserve">inklusive </w:t>
      </w:r>
      <w:r w:rsidR="00994DAC">
        <w:rPr>
          <w:rFonts w:ascii="OrigGarmnd BT" w:eastAsia="Times New Roman" w:hAnsi="OrigGarmnd BT" w:cs="Times New Roman"/>
          <w:sz w:val="24"/>
          <w:szCs w:val="20"/>
        </w:rPr>
        <w:t xml:space="preserve">överbeläggning, bristande tillgång till hälso- och sjukvård och olika former av kränkande behandling.  </w:t>
      </w:r>
    </w:p>
    <w:p w14:paraId="6B62BBF1" w14:textId="77777777" w:rsidR="00F23F58" w:rsidRP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t xml:space="preserve">Chiles regering har </w:t>
      </w:r>
      <w:r w:rsidR="00994DAC" w:rsidRPr="00F23F58">
        <w:rPr>
          <w:rFonts w:ascii="OrigGarmnd BT" w:eastAsia="Times New Roman" w:hAnsi="OrigGarmnd BT" w:cs="Times New Roman"/>
          <w:sz w:val="24"/>
          <w:szCs w:val="20"/>
        </w:rPr>
        <w:t>medg</w:t>
      </w:r>
      <w:r w:rsidR="00994DAC">
        <w:rPr>
          <w:rFonts w:ascii="OrigGarmnd BT" w:eastAsia="Times New Roman" w:hAnsi="OrigGarmnd BT" w:cs="Times New Roman"/>
          <w:sz w:val="24"/>
          <w:szCs w:val="20"/>
        </w:rPr>
        <w:t>ivit</w:t>
      </w:r>
      <w:r w:rsidR="00994DAC" w:rsidRPr="00F23F58">
        <w:rPr>
          <w:rFonts w:ascii="OrigGarmnd BT" w:eastAsia="Times New Roman" w:hAnsi="OrigGarmnd BT" w:cs="Times New Roman"/>
          <w:sz w:val="24"/>
          <w:szCs w:val="20"/>
        </w:rPr>
        <w:t xml:space="preserve"> </w:t>
      </w:r>
      <w:r w:rsidRPr="00F23F58">
        <w:rPr>
          <w:rFonts w:ascii="OrigGarmnd BT" w:eastAsia="Times New Roman" w:hAnsi="OrigGarmnd BT" w:cs="Times New Roman"/>
          <w:sz w:val="24"/>
          <w:szCs w:val="20"/>
        </w:rPr>
        <w:t xml:space="preserve">att ordningsmakten inte följde rutinerna för våldsanvändning under demonstrationerna hösten 2019 och att alla anklagelser ska utredas inom rättsväsendet. </w:t>
      </w:r>
      <w:r>
        <w:rPr>
          <w:rFonts w:ascii="OrigGarmnd BT" w:eastAsia="Times New Roman" w:hAnsi="OrigGarmnd BT" w:cs="Times New Roman"/>
          <w:sz w:val="24"/>
          <w:szCs w:val="20"/>
        </w:rPr>
        <w:t>Chiles p</w:t>
      </w:r>
      <w:r w:rsidRPr="00F23F58">
        <w:rPr>
          <w:rFonts w:ascii="OrigGarmnd BT" w:eastAsia="Times New Roman" w:hAnsi="OrigGarmnd BT" w:cs="Times New Roman"/>
          <w:sz w:val="24"/>
          <w:szCs w:val="20"/>
        </w:rPr>
        <w:t xml:space="preserve">resident </w:t>
      </w:r>
      <w:proofErr w:type="spellStart"/>
      <w:r w:rsidRPr="00F23F58">
        <w:rPr>
          <w:rFonts w:ascii="OrigGarmnd BT" w:eastAsia="Times New Roman" w:hAnsi="OrigGarmnd BT" w:cs="Times New Roman"/>
          <w:sz w:val="24"/>
          <w:szCs w:val="20"/>
        </w:rPr>
        <w:t>Piñera</w:t>
      </w:r>
      <w:proofErr w:type="spellEnd"/>
      <w:r w:rsidRPr="00F23F58">
        <w:rPr>
          <w:rFonts w:ascii="OrigGarmnd BT" w:eastAsia="Times New Roman" w:hAnsi="OrigGarmnd BT" w:cs="Times New Roman"/>
          <w:sz w:val="24"/>
          <w:szCs w:val="20"/>
        </w:rPr>
        <w:t xml:space="preserve"> har i </w:t>
      </w:r>
      <w:r>
        <w:rPr>
          <w:rFonts w:ascii="OrigGarmnd BT" w:eastAsia="Times New Roman" w:hAnsi="OrigGarmnd BT" w:cs="Times New Roman"/>
          <w:sz w:val="24"/>
          <w:szCs w:val="20"/>
        </w:rPr>
        <w:t>samtal</w:t>
      </w:r>
      <w:r w:rsidRPr="00F23F58">
        <w:rPr>
          <w:rFonts w:ascii="OrigGarmnd BT" w:eastAsia="Times New Roman" w:hAnsi="OrigGarmnd BT" w:cs="Times New Roman"/>
          <w:sz w:val="24"/>
          <w:szCs w:val="20"/>
        </w:rPr>
        <w:t xml:space="preserve"> med Sveriges ambassadör </w:t>
      </w:r>
      <w:r>
        <w:rPr>
          <w:rFonts w:ascii="OrigGarmnd BT" w:eastAsia="Times New Roman" w:hAnsi="OrigGarmnd BT" w:cs="Times New Roman"/>
          <w:sz w:val="24"/>
          <w:szCs w:val="20"/>
        </w:rPr>
        <w:t>i</w:t>
      </w:r>
      <w:r w:rsidRPr="00F23F58">
        <w:rPr>
          <w:rFonts w:ascii="OrigGarmnd BT" w:eastAsia="Times New Roman" w:hAnsi="OrigGarmnd BT" w:cs="Times New Roman"/>
          <w:sz w:val="24"/>
          <w:szCs w:val="20"/>
        </w:rPr>
        <w:t xml:space="preserve"> Chile betonat att straffrihet inte ska råda, men framhöll samtidigt att den politiska makten varken kan eller får ingripa i rättsskipandet.</w:t>
      </w:r>
    </w:p>
    <w:p w14:paraId="45D0EC75" w14:textId="77777777" w:rsidR="00F23F58" w:rsidRP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lastRenderedPageBreak/>
        <w:t xml:space="preserve">Chile är en demokratisk rättsstat och vi förväntar oss naturligtvis att regeringen gör sitt yttersta för att förbättra situationen inom kriminalvårdssystemet. Vi förväntar oss </w:t>
      </w:r>
      <w:r w:rsidR="00994DAC">
        <w:rPr>
          <w:rFonts w:ascii="OrigGarmnd BT" w:eastAsia="Times New Roman" w:hAnsi="OrigGarmnd BT" w:cs="Times New Roman"/>
          <w:sz w:val="24"/>
          <w:szCs w:val="20"/>
        </w:rPr>
        <w:t xml:space="preserve">sålunda </w:t>
      </w:r>
      <w:r w:rsidRPr="00F23F58">
        <w:rPr>
          <w:rFonts w:ascii="OrigGarmnd BT" w:eastAsia="Times New Roman" w:hAnsi="OrigGarmnd BT" w:cs="Times New Roman"/>
          <w:sz w:val="24"/>
          <w:szCs w:val="20"/>
        </w:rPr>
        <w:t>att förhållandena på Chiles fängelser är adekvata, vilket inkluderar att de intagna har tillgång till sjukvård</w:t>
      </w:r>
      <w:r>
        <w:rPr>
          <w:rFonts w:ascii="OrigGarmnd BT" w:eastAsia="Times New Roman" w:hAnsi="OrigGarmnd BT" w:cs="Times New Roman"/>
          <w:sz w:val="24"/>
          <w:szCs w:val="20"/>
        </w:rPr>
        <w:t xml:space="preserve"> samt </w:t>
      </w:r>
      <w:r w:rsidRPr="00F23F58">
        <w:rPr>
          <w:rFonts w:ascii="OrigGarmnd BT" w:eastAsia="Times New Roman" w:hAnsi="OrigGarmnd BT" w:cs="Times New Roman"/>
          <w:sz w:val="24"/>
          <w:szCs w:val="20"/>
        </w:rPr>
        <w:t xml:space="preserve">skyddsutrustning under den pågående pandemin. </w:t>
      </w:r>
    </w:p>
    <w:p w14:paraId="7B0C3185" w14:textId="77777777" w:rsidR="00F23F58" w:rsidRP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t>Regeringen har flera gånger uttalat sig om situationen i Chile för att understryka vikten av att de mänskliga rättigheterna respekteras</w:t>
      </w:r>
      <w:r w:rsidR="00994DAC">
        <w:rPr>
          <w:rFonts w:ascii="OrigGarmnd BT" w:eastAsia="Times New Roman" w:hAnsi="OrigGarmnd BT" w:cs="Times New Roman"/>
          <w:sz w:val="24"/>
          <w:szCs w:val="20"/>
        </w:rPr>
        <w:t xml:space="preserve"> fullt ut</w:t>
      </w:r>
      <w:r w:rsidRPr="00F23F58">
        <w:rPr>
          <w:rFonts w:ascii="OrigGarmnd BT" w:eastAsia="Times New Roman" w:hAnsi="OrigGarmnd BT" w:cs="Times New Roman"/>
          <w:sz w:val="24"/>
          <w:szCs w:val="20"/>
        </w:rPr>
        <w:t>. UD kommer senare i år att publicera en rapport om mänskliga rättigheter, demokrati och rättsstatens principer i Chile, där förhållandena inom kriminalvården också kommer att tas upp.</w:t>
      </w:r>
    </w:p>
    <w:p w14:paraId="1DD4C689" w14:textId="65C9A1CA" w:rsid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t xml:space="preserve">Det breda, bilaterala samarbetet, den öppna politiska dialogen och de starka mellanfolkliga banden mellan Sverige och Chile är särskilt viktiga att ta till vara och bygga vidare på i tider av stor osäkerhet </w:t>
      </w:r>
      <w:r w:rsidR="00921FB6">
        <w:rPr>
          <w:rFonts w:ascii="OrigGarmnd BT" w:eastAsia="Times New Roman" w:hAnsi="OrigGarmnd BT" w:cs="Times New Roman"/>
          <w:sz w:val="24"/>
          <w:szCs w:val="20"/>
        </w:rPr>
        <w:t>bland annat</w:t>
      </w:r>
      <w:r w:rsidR="00B22385">
        <w:rPr>
          <w:rFonts w:ascii="OrigGarmnd BT" w:eastAsia="Times New Roman" w:hAnsi="OrigGarmnd BT" w:cs="Times New Roman"/>
          <w:sz w:val="24"/>
          <w:szCs w:val="20"/>
        </w:rPr>
        <w:t xml:space="preserve"> till följd av </w:t>
      </w:r>
      <w:r w:rsidR="00921FB6">
        <w:rPr>
          <w:rFonts w:ascii="OrigGarmnd BT" w:eastAsia="Times New Roman" w:hAnsi="OrigGarmnd BT" w:cs="Times New Roman"/>
          <w:sz w:val="24"/>
          <w:szCs w:val="20"/>
        </w:rPr>
        <w:t>den pågående</w:t>
      </w:r>
      <w:r w:rsidRPr="00F23F58">
        <w:rPr>
          <w:rFonts w:ascii="OrigGarmnd BT" w:eastAsia="Times New Roman" w:hAnsi="OrigGarmnd BT" w:cs="Times New Roman"/>
          <w:sz w:val="24"/>
          <w:szCs w:val="20"/>
        </w:rPr>
        <w:t xml:space="preserve"> pandemi</w:t>
      </w:r>
      <w:r w:rsidR="00B22385">
        <w:rPr>
          <w:rFonts w:ascii="OrigGarmnd BT" w:eastAsia="Times New Roman" w:hAnsi="OrigGarmnd BT" w:cs="Times New Roman"/>
          <w:sz w:val="24"/>
          <w:szCs w:val="20"/>
        </w:rPr>
        <w:t>n</w:t>
      </w:r>
      <w:r w:rsidRPr="00F23F58">
        <w:rPr>
          <w:rFonts w:ascii="OrigGarmnd BT" w:eastAsia="Times New Roman" w:hAnsi="OrigGarmnd BT" w:cs="Times New Roman"/>
          <w:sz w:val="24"/>
          <w:szCs w:val="20"/>
        </w:rPr>
        <w:t>.</w:t>
      </w:r>
    </w:p>
    <w:p w14:paraId="0350B540" w14:textId="77777777" w:rsidR="007F3AF6" w:rsidRPr="00F23F58" w:rsidRDefault="007F3AF6" w:rsidP="00F23F58">
      <w:pPr>
        <w:spacing w:after="100" w:afterAutospacing="1"/>
        <w:rPr>
          <w:rFonts w:ascii="OrigGarmnd BT" w:eastAsia="Times New Roman" w:hAnsi="OrigGarmnd BT" w:cs="Times New Roman"/>
          <w:sz w:val="24"/>
          <w:szCs w:val="20"/>
        </w:rPr>
      </w:pPr>
    </w:p>
    <w:p w14:paraId="06D13C22" w14:textId="4A461D2F" w:rsid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t xml:space="preserve">Stockholm den </w:t>
      </w:r>
      <w:r w:rsidR="007F3AF6">
        <w:rPr>
          <w:rFonts w:ascii="OrigGarmnd BT" w:eastAsia="Times New Roman" w:hAnsi="OrigGarmnd BT" w:cs="Times New Roman"/>
          <w:sz w:val="24"/>
          <w:szCs w:val="20"/>
        </w:rPr>
        <w:t>17</w:t>
      </w:r>
      <w:r w:rsidRPr="00F23F58">
        <w:rPr>
          <w:rFonts w:ascii="OrigGarmnd BT" w:eastAsia="Times New Roman" w:hAnsi="OrigGarmnd BT" w:cs="Times New Roman"/>
          <w:sz w:val="24"/>
          <w:szCs w:val="20"/>
        </w:rPr>
        <w:t xml:space="preserve"> juli 2020</w:t>
      </w:r>
    </w:p>
    <w:p w14:paraId="7EDA721C" w14:textId="77777777" w:rsidR="007F3AF6" w:rsidRPr="00F23F58" w:rsidRDefault="007F3AF6" w:rsidP="00F23F58">
      <w:pPr>
        <w:spacing w:after="100" w:afterAutospacing="1"/>
        <w:rPr>
          <w:rFonts w:ascii="OrigGarmnd BT" w:eastAsia="Times New Roman" w:hAnsi="OrigGarmnd BT" w:cs="Times New Roman"/>
          <w:sz w:val="24"/>
          <w:szCs w:val="20"/>
        </w:rPr>
      </w:pPr>
      <w:bookmarkStart w:id="0" w:name="_GoBack"/>
      <w:bookmarkEnd w:id="0"/>
    </w:p>
    <w:p w14:paraId="23FC86F8" w14:textId="77777777" w:rsidR="00F23F58" w:rsidRPr="00F23F58" w:rsidRDefault="00F23F58" w:rsidP="00F23F58">
      <w:pPr>
        <w:spacing w:after="100" w:afterAutospacing="1"/>
        <w:rPr>
          <w:rFonts w:ascii="OrigGarmnd BT" w:eastAsia="Times New Roman" w:hAnsi="OrigGarmnd BT" w:cs="Times New Roman"/>
          <w:sz w:val="24"/>
          <w:szCs w:val="20"/>
        </w:rPr>
      </w:pPr>
      <w:r w:rsidRPr="00F23F58">
        <w:rPr>
          <w:rFonts w:ascii="OrigGarmnd BT" w:eastAsia="Times New Roman" w:hAnsi="OrigGarmnd BT" w:cs="Times New Roman"/>
          <w:sz w:val="24"/>
          <w:szCs w:val="20"/>
        </w:rPr>
        <w:t>Ann Linde</w:t>
      </w:r>
    </w:p>
    <w:p w14:paraId="29D2AECA" w14:textId="77777777" w:rsidR="00F23F58" w:rsidRPr="008C5B68" w:rsidRDefault="00F23F58" w:rsidP="00F851DA">
      <w:pPr>
        <w:rPr>
          <w:rFonts w:ascii="OrigGarmnd BT" w:eastAsia="Times New Roman" w:hAnsi="OrigGarmnd BT" w:cs="Times New Roman"/>
          <w:sz w:val="24"/>
          <w:szCs w:val="20"/>
        </w:rPr>
      </w:pPr>
    </w:p>
    <w:sectPr w:rsidR="00F23F58" w:rsidRPr="008C5B6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D44E" w14:textId="77777777" w:rsidR="005F3538" w:rsidRDefault="005F3538" w:rsidP="00A87A54">
      <w:pPr>
        <w:spacing w:after="0" w:line="240" w:lineRule="auto"/>
      </w:pPr>
      <w:r>
        <w:separator/>
      </w:r>
    </w:p>
  </w:endnote>
  <w:endnote w:type="continuationSeparator" w:id="0">
    <w:p w14:paraId="305837D1" w14:textId="77777777" w:rsidR="005F3538" w:rsidRDefault="005F353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34B8300" w14:textId="77777777" w:rsidTr="006A26EC">
      <w:trPr>
        <w:trHeight w:val="227"/>
        <w:jc w:val="right"/>
      </w:trPr>
      <w:tc>
        <w:tcPr>
          <w:tcW w:w="708" w:type="dxa"/>
          <w:vAlign w:val="bottom"/>
        </w:tcPr>
        <w:p w14:paraId="0802ED0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B92C878" w14:textId="77777777" w:rsidTr="006A26EC">
      <w:trPr>
        <w:trHeight w:val="850"/>
        <w:jc w:val="right"/>
      </w:trPr>
      <w:tc>
        <w:tcPr>
          <w:tcW w:w="708" w:type="dxa"/>
          <w:vAlign w:val="bottom"/>
        </w:tcPr>
        <w:p w14:paraId="32ED7AF5" w14:textId="77777777" w:rsidR="005606BC" w:rsidRPr="00347E11" w:rsidRDefault="005606BC" w:rsidP="005606BC">
          <w:pPr>
            <w:pStyle w:val="Sidfot"/>
            <w:spacing w:line="276" w:lineRule="auto"/>
            <w:jc w:val="right"/>
          </w:pPr>
        </w:p>
      </w:tc>
    </w:tr>
  </w:tbl>
  <w:p w14:paraId="292177A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EEAAA4" w14:textId="77777777" w:rsidTr="001F4302">
      <w:trPr>
        <w:trHeight w:val="510"/>
      </w:trPr>
      <w:tc>
        <w:tcPr>
          <w:tcW w:w="8525" w:type="dxa"/>
          <w:gridSpan w:val="2"/>
          <w:vAlign w:val="bottom"/>
        </w:tcPr>
        <w:p w14:paraId="5BABF54E" w14:textId="77777777" w:rsidR="00347E11" w:rsidRPr="00347E11" w:rsidRDefault="00347E11" w:rsidP="00347E11">
          <w:pPr>
            <w:pStyle w:val="Sidfot"/>
            <w:rPr>
              <w:sz w:val="8"/>
            </w:rPr>
          </w:pPr>
        </w:p>
      </w:tc>
    </w:tr>
    <w:tr w:rsidR="00093408" w:rsidRPr="00EE3C0F" w14:paraId="18E17063" w14:textId="77777777" w:rsidTr="00C26068">
      <w:trPr>
        <w:trHeight w:val="227"/>
      </w:trPr>
      <w:tc>
        <w:tcPr>
          <w:tcW w:w="4074" w:type="dxa"/>
        </w:tcPr>
        <w:p w14:paraId="551558B4" w14:textId="77777777" w:rsidR="00347E11" w:rsidRPr="00F53AEA" w:rsidRDefault="00347E11" w:rsidP="00C26068">
          <w:pPr>
            <w:pStyle w:val="Sidfot"/>
            <w:spacing w:line="276" w:lineRule="auto"/>
          </w:pPr>
        </w:p>
      </w:tc>
      <w:tc>
        <w:tcPr>
          <w:tcW w:w="4451" w:type="dxa"/>
        </w:tcPr>
        <w:p w14:paraId="2EF8C670" w14:textId="77777777" w:rsidR="00093408" w:rsidRPr="00F53AEA" w:rsidRDefault="00093408" w:rsidP="00F53AEA">
          <w:pPr>
            <w:pStyle w:val="Sidfot"/>
            <w:spacing w:line="276" w:lineRule="auto"/>
          </w:pPr>
        </w:p>
      </w:tc>
    </w:tr>
  </w:tbl>
  <w:p w14:paraId="1BA1343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889C" w14:textId="77777777" w:rsidR="005F3538" w:rsidRDefault="005F3538" w:rsidP="00A87A54">
      <w:pPr>
        <w:spacing w:after="0" w:line="240" w:lineRule="auto"/>
      </w:pPr>
      <w:r>
        <w:separator/>
      </w:r>
    </w:p>
  </w:footnote>
  <w:footnote w:type="continuationSeparator" w:id="0">
    <w:p w14:paraId="64C927D8" w14:textId="77777777" w:rsidR="005F3538" w:rsidRDefault="005F353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F3538" w14:paraId="332D58D8" w14:textId="77777777" w:rsidTr="00C93EBA">
      <w:trPr>
        <w:trHeight w:val="227"/>
      </w:trPr>
      <w:tc>
        <w:tcPr>
          <w:tcW w:w="5534" w:type="dxa"/>
        </w:tcPr>
        <w:p w14:paraId="705E2271" w14:textId="77777777" w:rsidR="005F3538" w:rsidRPr="007D73AB" w:rsidRDefault="005F3538">
          <w:pPr>
            <w:pStyle w:val="Sidhuvud"/>
          </w:pPr>
        </w:p>
      </w:tc>
      <w:tc>
        <w:tcPr>
          <w:tcW w:w="3170" w:type="dxa"/>
          <w:vAlign w:val="bottom"/>
        </w:tcPr>
        <w:p w14:paraId="665C4727" w14:textId="77777777" w:rsidR="005F3538" w:rsidRPr="007D73AB" w:rsidRDefault="005F3538" w:rsidP="00340DE0">
          <w:pPr>
            <w:pStyle w:val="Sidhuvud"/>
          </w:pPr>
        </w:p>
      </w:tc>
      <w:tc>
        <w:tcPr>
          <w:tcW w:w="1134" w:type="dxa"/>
        </w:tcPr>
        <w:p w14:paraId="7D2297FA" w14:textId="77777777" w:rsidR="005F3538" w:rsidRDefault="005F3538" w:rsidP="005A703A">
          <w:pPr>
            <w:pStyle w:val="Sidhuvud"/>
          </w:pPr>
        </w:p>
      </w:tc>
    </w:tr>
    <w:tr w:rsidR="005F3538" w14:paraId="2CC049DD" w14:textId="77777777" w:rsidTr="00C93EBA">
      <w:trPr>
        <w:trHeight w:val="1928"/>
      </w:trPr>
      <w:tc>
        <w:tcPr>
          <w:tcW w:w="5534" w:type="dxa"/>
        </w:tcPr>
        <w:p w14:paraId="6DB6163B" w14:textId="77777777" w:rsidR="005F3538" w:rsidRPr="00340DE0" w:rsidRDefault="005F3538" w:rsidP="00340DE0">
          <w:pPr>
            <w:pStyle w:val="Sidhuvud"/>
          </w:pPr>
          <w:r>
            <w:rPr>
              <w:noProof/>
            </w:rPr>
            <w:drawing>
              <wp:inline distT="0" distB="0" distL="0" distR="0" wp14:anchorId="1278B49E" wp14:editId="3BB5C74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D7FC560" w14:textId="77777777" w:rsidR="005F3538" w:rsidRPr="00710A6C" w:rsidRDefault="005F3538" w:rsidP="00EE3C0F">
          <w:pPr>
            <w:pStyle w:val="Sidhuvud"/>
            <w:rPr>
              <w:b/>
            </w:rPr>
          </w:pPr>
        </w:p>
        <w:p w14:paraId="29C3DC1A" w14:textId="77777777" w:rsidR="005F3538" w:rsidRDefault="005F3538" w:rsidP="00EE3C0F">
          <w:pPr>
            <w:pStyle w:val="Sidhuvud"/>
          </w:pPr>
        </w:p>
        <w:p w14:paraId="59DF9E65" w14:textId="77777777" w:rsidR="005F3538" w:rsidRDefault="005F3538" w:rsidP="00EE3C0F">
          <w:pPr>
            <w:pStyle w:val="Sidhuvud"/>
          </w:pPr>
        </w:p>
        <w:p w14:paraId="72CC776F" w14:textId="77777777" w:rsidR="005F3538" w:rsidRDefault="005F3538" w:rsidP="00EE3C0F">
          <w:pPr>
            <w:pStyle w:val="Sidhuvud"/>
          </w:pPr>
        </w:p>
        <w:sdt>
          <w:sdtPr>
            <w:alias w:val="Dnr"/>
            <w:tag w:val="ccRKShow_Dnr"/>
            <w:id w:val="-829283628"/>
            <w:placeholder>
              <w:docPart w:val="2DDC672DBFD441CC84173DDF049B01E5"/>
            </w:placeholder>
            <w:dataBinding w:prefixMappings="xmlns:ns0='http://lp/documentinfo/RK' " w:xpath="/ns0:DocumentInfo[1]/ns0:BaseInfo[1]/ns0:Dnr[1]" w:storeItemID="{6718094F-60C4-40B9-9725-912EFE050554}"/>
            <w:text/>
          </w:sdtPr>
          <w:sdtEndPr/>
          <w:sdtContent>
            <w:p w14:paraId="290EC8FF" w14:textId="77777777" w:rsidR="005F3538" w:rsidRDefault="005F3538" w:rsidP="00EE3C0F">
              <w:pPr>
                <w:pStyle w:val="Sidhuvud"/>
              </w:pPr>
              <w:r>
                <w:t>UD2020/</w:t>
              </w:r>
            </w:p>
          </w:sdtContent>
        </w:sdt>
        <w:sdt>
          <w:sdtPr>
            <w:alias w:val="DocNumber"/>
            <w:tag w:val="DocNumber"/>
            <w:id w:val="1726028884"/>
            <w:placeholder>
              <w:docPart w:val="83B5A32C51B642DD8290CB795BB81587"/>
            </w:placeholder>
            <w:showingPlcHdr/>
            <w:dataBinding w:prefixMappings="xmlns:ns0='http://lp/documentinfo/RK' " w:xpath="/ns0:DocumentInfo[1]/ns0:BaseInfo[1]/ns0:DocNumber[1]" w:storeItemID="{6718094F-60C4-40B9-9725-912EFE050554}"/>
            <w:text/>
          </w:sdtPr>
          <w:sdtEndPr/>
          <w:sdtContent>
            <w:p w14:paraId="3741B93A" w14:textId="77777777" w:rsidR="005F3538" w:rsidRDefault="005F3538" w:rsidP="00EE3C0F">
              <w:pPr>
                <w:pStyle w:val="Sidhuvud"/>
              </w:pPr>
              <w:r>
                <w:rPr>
                  <w:rStyle w:val="Platshllartext"/>
                </w:rPr>
                <w:t xml:space="preserve"> </w:t>
              </w:r>
            </w:p>
          </w:sdtContent>
        </w:sdt>
        <w:p w14:paraId="6F6BB0B2" w14:textId="77777777" w:rsidR="005F3538" w:rsidRDefault="005F3538" w:rsidP="00EE3C0F">
          <w:pPr>
            <w:pStyle w:val="Sidhuvud"/>
          </w:pPr>
        </w:p>
      </w:tc>
      <w:tc>
        <w:tcPr>
          <w:tcW w:w="1134" w:type="dxa"/>
        </w:tcPr>
        <w:p w14:paraId="11669993" w14:textId="77777777" w:rsidR="005F3538" w:rsidRDefault="005F3538" w:rsidP="0094502D">
          <w:pPr>
            <w:pStyle w:val="Sidhuvud"/>
          </w:pPr>
        </w:p>
        <w:p w14:paraId="281E4816" w14:textId="77777777" w:rsidR="005F3538" w:rsidRPr="0094502D" w:rsidRDefault="005F3538" w:rsidP="00EC71A6">
          <w:pPr>
            <w:pStyle w:val="Sidhuvud"/>
          </w:pPr>
        </w:p>
      </w:tc>
    </w:tr>
    <w:tr w:rsidR="005F3538" w14:paraId="5AFC7DF4" w14:textId="77777777" w:rsidTr="00C93EBA">
      <w:trPr>
        <w:trHeight w:val="2268"/>
      </w:trPr>
      <w:tc>
        <w:tcPr>
          <w:tcW w:w="5534" w:type="dxa"/>
          <w:tcMar>
            <w:right w:w="1134" w:type="dxa"/>
          </w:tcMar>
        </w:tcPr>
        <w:p w14:paraId="67DE5CE7" w14:textId="77777777" w:rsidR="005F3538" w:rsidRDefault="005F3538" w:rsidP="00340DE0">
          <w:pPr>
            <w:pStyle w:val="Sidhuvud"/>
          </w:pPr>
          <w:r w:rsidRPr="00F851DA">
            <w:rPr>
              <w:b/>
              <w:bCs/>
            </w:rPr>
            <w:t xml:space="preserve">Utrikesdepartementet </w:t>
          </w:r>
          <w:r>
            <w:br/>
            <w:t xml:space="preserve">Utrikesministern </w:t>
          </w:r>
        </w:p>
        <w:p w14:paraId="589EFDE8" w14:textId="77777777" w:rsidR="00FD2A22" w:rsidRDefault="00FD2A22" w:rsidP="00340DE0">
          <w:pPr>
            <w:pStyle w:val="Sidhuvud"/>
          </w:pPr>
        </w:p>
        <w:p w14:paraId="4677F609" w14:textId="061C6FAC" w:rsidR="00FD2A22" w:rsidRPr="00FD2A22" w:rsidRDefault="00FD2A22" w:rsidP="00340DE0">
          <w:pPr>
            <w:pStyle w:val="Sidhuvud"/>
          </w:pPr>
        </w:p>
      </w:tc>
      <w:sdt>
        <w:sdtPr>
          <w:alias w:val="Recipient"/>
          <w:tag w:val="ccRKShow_Recipient"/>
          <w:id w:val="-28344517"/>
          <w:placeholder>
            <w:docPart w:val="A7BE9EAB1FBD47F99D1048E46318BEAE"/>
          </w:placeholder>
          <w:dataBinding w:prefixMappings="xmlns:ns0='http://lp/documentinfo/RK' " w:xpath="/ns0:DocumentInfo[1]/ns0:BaseInfo[1]/ns0:Recipient[1]" w:storeItemID="{6718094F-60C4-40B9-9725-912EFE050554}"/>
          <w:text w:multiLine="1"/>
        </w:sdtPr>
        <w:sdtEndPr/>
        <w:sdtContent>
          <w:tc>
            <w:tcPr>
              <w:tcW w:w="3170" w:type="dxa"/>
            </w:tcPr>
            <w:p w14:paraId="03269529" w14:textId="0BF4C373" w:rsidR="005F3538" w:rsidRDefault="005F3538" w:rsidP="00547B89">
              <w:pPr>
                <w:pStyle w:val="Sidhuvud"/>
              </w:pPr>
              <w:r>
                <w:t>Till riksdagen</w:t>
              </w:r>
              <w:r w:rsidR="00FD2A22">
                <w:br/>
              </w:r>
              <w:r w:rsidR="00FD2A22">
                <w:br/>
              </w:r>
              <w:r w:rsidR="00FD2A22">
                <w:br/>
              </w:r>
            </w:p>
          </w:tc>
        </w:sdtContent>
      </w:sdt>
      <w:tc>
        <w:tcPr>
          <w:tcW w:w="1134" w:type="dxa"/>
        </w:tcPr>
        <w:p w14:paraId="7A34E9DB" w14:textId="77777777" w:rsidR="005F3538" w:rsidRDefault="005F3538" w:rsidP="003E6020">
          <w:pPr>
            <w:pStyle w:val="Sidhuvud"/>
          </w:pPr>
        </w:p>
      </w:tc>
    </w:tr>
  </w:tbl>
  <w:p w14:paraId="2378F31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0F630E57"/>
    <w:multiLevelType w:val="hybridMultilevel"/>
    <w:tmpl w:val="8C5889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AFC3982"/>
    <w:multiLevelType w:val="multilevel"/>
    <w:tmpl w:val="2266E814"/>
    <w:lvl w:ilvl="0">
      <w:numFmt w:val="bullet"/>
      <w:lvlText w:val="-"/>
      <w:lvlJc w:val="left"/>
      <w:pPr>
        <w:ind w:left="720" w:hanging="360"/>
      </w:pPr>
      <w:rPr>
        <w:rFonts w:ascii="Garamond" w:eastAsiaTheme="minorHAnsi" w:hAnsi="Garamond"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5"/>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53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266"/>
    <w:rsid w:val="005B537F"/>
    <w:rsid w:val="005C120D"/>
    <w:rsid w:val="005C15B3"/>
    <w:rsid w:val="005C6F80"/>
    <w:rsid w:val="005D07C2"/>
    <w:rsid w:val="005E2F29"/>
    <w:rsid w:val="005E400D"/>
    <w:rsid w:val="005E49D4"/>
    <w:rsid w:val="005E4E79"/>
    <w:rsid w:val="005E5CE7"/>
    <w:rsid w:val="005E790C"/>
    <w:rsid w:val="005F08C5"/>
    <w:rsid w:val="005F3538"/>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3AF6"/>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5B68"/>
    <w:rsid w:val="008C6717"/>
    <w:rsid w:val="008D0305"/>
    <w:rsid w:val="008D0A21"/>
    <w:rsid w:val="008D2D6B"/>
    <w:rsid w:val="008D3090"/>
    <w:rsid w:val="008D4306"/>
    <w:rsid w:val="008D4508"/>
    <w:rsid w:val="008D4DC4"/>
    <w:rsid w:val="008D7CAF"/>
    <w:rsid w:val="008E02EE"/>
    <w:rsid w:val="008E65A8"/>
    <w:rsid w:val="008E77D6"/>
    <w:rsid w:val="008F76F4"/>
    <w:rsid w:val="009036E7"/>
    <w:rsid w:val="0090605F"/>
    <w:rsid w:val="0091053B"/>
    <w:rsid w:val="00912158"/>
    <w:rsid w:val="00912945"/>
    <w:rsid w:val="009144EE"/>
    <w:rsid w:val="00915D4C"/>
    <w:rsid w:val="00921FB6"/>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4DAC"/>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2385"/>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5C77"/>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F1B"/>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3F58"/>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1DA"/>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2A22"/>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D2BD3F"/>
  <w15:docId w15:val="{E8BF691D-2B37-4097-87D2-62C9F153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DC672DBFD441CC84173DDF049B01E5"/>
        <w:category>
          <w:name w:val="Allmänt"/>
          <w:gallery w:val="placeholder"/>
        </w:category>
        <w:types>
          <w:type w:val="bbPlcHdr"/>
        </w:types>
        <w:behaviors>
          <w:behavior w:val="content"/>
        </w:behaviors>
        <w:guid w:val="{55458E14-D915-4506-948A-DD01F2D3BEEC}"/>
      </w:docPartPr>
      <w:docPartBody>
        <w:p w:rsidR="001871AA" w:rsidRDefault="001F1A5E" w:rsidP="001F1A5E">
          <w:pPr>
            <w:pStyle w:val="2DDC672DBFD441CC84173DDF049B01E5"/>
          </w:pPr>
          <w:r>
            <w:rPr>
              <w:rStyle w:val="Platshllartext"/>
            </w:rPr>
            <w:t xml:space="preserve"> </w:t>
          </w:r>
        </w:p>
      </w:docPartBody>
    </w:docPart>
    <w:docPart>
      <w:docPartPr>
        <w:name w:val="83B5A32C51B642DD8290CB795BB81587"/>
        <w:category>
          <w:name w:val="Allmänt"/>
          <w:gallery w:val="placeholder"/>
        </w:category>
        <w:types>
          <w:type w:val="bbPlcHdr"/>
        </w:types>
        <w:behaviors>
          <w:behavior w:val="content"/>
        </w:behaviors>
        <w:guid w:val="{AA2452DE-D816-4B20-9606-20B54EE495D3}"/>
      </w:docPartPr>
      <w:docPartBody>
        <w:p w:rsidR="001871AA" w:rsidRDefault="001F1A5E" w:rsidP="001F1A5E">
          <w:pPr>
            <w:pStyle w:val="83B5A32C51B642DD8290CB795BB815871"/>
          </w:pPr>
          <w:r>
            <w:rPr>
              <w:rStyle w:val="Platshllartext"/>
            </w:rPr>
            <w:t xml:space="preserve"> </w:t>
          </w:r>
        </w:p>
      </w:docPartBody>
    </w:docPart>
    <w:docPart>
      <w:docPartPr>
        <w:name w:val="A7BE9EAB1FBD47F99D1048E46318BEAE"/>
        <w:category>
          <w:name w:val="Allmänt"/>
          <w:gallery w:val="placeholder"/>
        </w:category>
        <w:types>
          <w:type w:val="bbPlcHdr"/>
        </w:types>
        <w:behaviors>
          <w:behavior w:val="content"/>
        </w:behaviors>
        <w:guid w:val="{B78663E1-C525-45EB-B04C-F9B9991087FF}"/>
      </w:docPartPr>
      <w:docPartBody>
        <w:p w:rsidR="001871AA" w:rsidRDefault="001F1A5E" w:rsidP="001F1A5E">
          <w:pPr>
            <w:pStyle w:val="A7BE9EAB1FBD47F99D1048E46318BEA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E"/>
    <w:rsid w:val="001871AA"/>
    <w:rsid w:val="001F1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3FF09F5D1747F39AC51E2D744F59BA">
    <w:name w:val="783FF09F5D1747F39AC51E2D744F59BA"/>
    <w:rsid w:val="001F1A5E"/>
  </w:style>
  <w:style w:type="character" w:styleId="Platshllartext">
    <w:name w:val="Placeholder Text"/>
    <w:basedOn w:val="Standardstycketeckensnitt"/>
    <w:uiPriority w:val="99"/>
    <w:semiHidden/>
    <w:rsid w:val="001F1A5E"/>
    <w:rPr>
      <w:noProof w:val="0"/>
      <w:color w:val="808080"/>
    </w:rPr>
  </w:style>
  <w:style w:type="paragraph" w:customStyle="1" w:styleId="7B250E7E55EB4B978678A34A19F29D42">
    <w:name w:val="7B250E7E55EB4B978678A34A19F29D42"/>
    <w:rsid w:val="001F1A5E"/>
  </w:style>
  <w:style w:type="paragraph" w:customStyle="1" w:styleId="33FE1BED0B2F42D8AF6E48DDCA783E90">
    <w:name w:val="33FE1BED0B2F42D8AF6E48DDCA783E90"/>
    <w:rsid w:val="001F1A5E"/>
  </w:style>
  <w:style w:type="paragraph" w:customStyle="1" w:styleId="9698323424E142A8B2C02F17086E257D">
    <w:name w:val="9698323424E142A8B2C02F17086E257D"/>
    <w:rsid w:val="001F1A5E"/>
  </w:style>
  <w:style w:type="paragraph" w:customStyle="1" w:styleId="2DDC672DBFD441CC84173DDF049B01E5">
    <w:name w:val="2DDC672DBFD441CC84173DDF049B01E5"/>
    <w:rsid w:val="001F1A5E"/>
  </w:style>
  <w:style w:type="paragraph" w:customStyle="1" w:styleId="83B5A32C51B642DD8290CB795BB81587">
    <w:name w:val="83B5A32C51B642DD8290CB795BB81587"/>
    <w:rsid w:val="001F1A5E"/>
  </w:style>
  <w:style w:type="paragraph" w:customStyle="1" w:styleId="6F75707AB0934E9F9453B970D5850EFD">
    <w:name w:val="6F75707AB0934E9F9453B970D5850EFD"/>
    <w:rsid w:val="001F1A5E"/>
  </w:style>
  <w:style w:type="paragraph" w:customStyle="1" w:styleId="3B5A5DB196D34031AE4066164635F4AC">
    <w:name w:val="3B5A5DB196D34031AE4066164635F4AC"/>
    <w:rsid w:val="001F1A5E"/>
  </w:style>
  <w:style w:type="paragraph" w:customStyle="1" w:styleId="95E5B67B9F6740DDA0039C98C899866E">
    <w:name w:val="95E5B67B9F6740DDA0039C98C899866E"/>
    <w:rsid w:val="001F1A5E"/>
  </w:style>
  <w:style w:type="paragraph" w:customStyle="1" w:styleId="CCC512CCBBD946E0A8B56E0D270B9B8C">
    <w:name w:val="CCC512CCBBD946E0A8B56E0D270B9B8C"/>
    <w:rsid w:val="001F1A5E"/>
  </w:style>
  <w:style w:type="paragraph" w:customStyle="1" w:styleId="A7BE9EAB1FBD47F99D1048E46318BEAE">
    <w:name w:val="A7BE9EAB1FBD47F99D1048E46318BEAE"/>
    <w:rsid w:val="001F1A5E"/>
  </w:style>
  <w:style w:type="paragraph" w:customStyle="1" w:styleId="83B5A32C51B642DD8290CB795BB815871">
    <w:name w:val="83B5A32C51B642DD8290CB795BB815871"/>
    <w:rsid w:val="001F1A5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CC512CCBBD946E0A8B56E0D270B9B8C1">
    <w:name w:val="CCC512CCBBD946E0A8B56E0D270B9B8C1"/>
    <w:rsid w:val="001F1A5E"/>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c16739e8-24cd-4551-b1b8-dcb19a345c5b</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2020-07-07</HeaderDate>
    <Office/>
    <Dnr>UD2020/</Dnr>
    <ParagrafNr/>
    <DocumentTitle/>
    <VisitingAddress/>
    <Extra1/>
    <Extra2/>
    <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E3D3CFFE251F554D9D7E22624A3E889D" ma:contentTypeVersion="28" ma:contentTypeDescription="Skapa nytt dokument med möjlighet att välja RK-mall" ma:contentTypeScope="" ma:versionID="e2ca821cc1b6d7d3d14364da7294da56">
  <xsd:schema xmlns:xsd="http://www.w3.org/2001/XMLSchema" xmlns:xs="http://www.w3.org/2001/XMLSchema" xmlns:p="http://schemas.microsoft.com/office/2006/metadata/properties" xmlns:ns2="4e9c2f0c-7bf8-49af-8356-cbf363fc78a7" xmlns:ns4="cc625d36-bb37-4650-91b9-0c96159295ba" xmlns:ns5="18f3d968-6251-40b0-9f11-012b293496c2" xmlns:ns6="9c9941df-7074-4a92-bf99-225d24d78d61" xmlns:ns7="a9ec56ab-dea3-443b-ae99-35f2199b5204" targetNamespace="http://schemas.microsoft.com/office/2006/metadata/properties" ma:root="true" ma:fieldsID="6ff042c234260ccb280be42b260c406a" ns2:_="" ns4:_="" ns5:_="" ns6:_="" ns7:_="">
    <xsd:import namespace="4e9c2f0c-7bf8-49af-8356-cbf363fc78a7"/>
    <xsd:import namespace="cc625d36-bb37-4650-91b9-0c96159295ba"/>
    <xsd:import namespace="18f3d968-6251-40b0-9f11-012b293496c2"/>
    <xsd:import namespace="9c9941df-7074-4a92-bf99-225d24d78d61"/>
    <xsd:import namespace="a9ec56ab-dea3-443b-ae99-35f2199b5204"/>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a31beca4-e323-49a4-9396-14f198d16afa}" ma:internalName="TaxCatchAllLabel" ma:readOnly="true" ma:showField="CatchAllDataLabel"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31beca4-e323-49a4-9396-14f198d16afa}" ma:internalName="TaxCatchAll" ma:showField="CatchAllData" ma:web="ab22225b-3a3f-42a7-923a-a279dd85881a">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SY2CVNDC5XDY-369191429-13707</_dlc_DocId>
    <_dlc_DocIdUrl xmlns="a9ec56ab-dea3-443b-ae99-35f2199b5204">
      <Url>https://dhs.sp.regeringskansliet.se/yta/ud-mk_ur/_layouts/15/DocIdRedir.aspx?ID=SY2CVNDC5XDY-369191429-13707</Url>
      <Description>SY2CVNDC5XDY-369191429-13707</Description>
    </_dlc_DocIdUrl>
  </documentManagement>
</p:propertie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A2DA-AC35-40A1-99E2-510153FB3DDA}"/>
</file>

<file path=customXml/itemProps2.xml><?xml version="1.0" encoding="utf-8"?>
<ds:datastoreItem xmlns:ds="http://schemas.openxmlformats.org/officeDocument/2006/customXml" ds:itemID="{7FDC69F1-DECA-41AE-863D-954E137BBCEC}"/>
</file>

<file path=customXml/itemProps3.xml><?xml version="1.0" encoding="utf-8"?>
<ds:datastoreItem xmlns:ds="http://schemas.openxmlformats.org/officeDocument/2006/customXml" ds:itemID="{6718094F-60C4-40B9-9725-912EFE050554}"/>
</file>

<file path=customXml/itemProps4.xml><?xml version="1.0" encoding="utf-8"?>
<ds:datastoreItem xmlns:ds="http://schemas.openxmlformats.org/officeDocument/2006/customXml" ds:itemID="{B7F9FFFE-842E-436A-9A43-0235C3D40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a9ec56ab-dea3-443b-ae99-35f2199b5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DC69F1-DECA-41AE-863D-954E137BBCE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c9941df-7074-4a92-bf99-225d24d78d61"/>
    <ds:schemaRef ds:uri="a9ec56ab-dea3-443b-ae99-35f2199b5204"/>
    <ds:schemaRef ds:uri="http://purl.org/dc/term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0D8E89F1-08EA-40BF-BA25-F768E001F4D5}">
  <ds:schemaRefs>
    <ds:schemaRef ds:uri="http://schemas.microsoft.com/office/2006/metadata/customXsn"/>
  </ds:schemaRefs>
</ds:datastoreItem>
</file>

<file path=customXml/itemProps7.xml><?xml version="1.0" encoding="utf-8"?>
<ds:datastoreItem xmlns:ds="http://schemas.openxmlformats.org/officeDocument/2006/customXml" ds:itemID="{7E5B2483-C6E7-4A5D-B812-60E6AE58EBEC}"/>
</file>

<file path=customXml/itemProps8.xml><?xml version="1.0" encoding="utf-8"?>
<ds:datastoreItem xmlns:ds="http://schemas.openxmlformats.org/officeDocument/2006/customXml" ds:itemID="{8B2EF4B8-A0B1-4766-8235-DE054067A532}"/>
</file>

<file path=docProps/app.xml><?xml version="1.0" encoding="utf-8"?>
<Properties xmlns="http://schemas.openxmlformats.org/officeDocument/2006/extended-properties" xmlns:vt="http://schemas.openxmlformats.org/officeDocument/2006/docPropsVTypes">
  <Template>RK Basmall</Template>
  <TotalTime>0</TotalTime>
  <Pages>2</Pages>
  <Words>390</Words>
  <Characters>2070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1721 Fängslade minderåriga Chile.docx</dc:title>
  <dc:subject/>
  <dc:creator>Louise Lindwall Ek</dc:creator>
  <cp:keywords/>
  <dc:description/>
  <cp:lastModifiedBy>Line Arstad Djurberg</cp:lastModifiedBy>
  <cp:revision>2</cp:revision>
  <dcterms:created xsi:type="dcterms:W3CDTF">2020-07-17T14:03:00Z</dcterms:created>
  <dcterms:modified xsi:type="dcterms:W3CDTF">2020-07-17T14:03:00Z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44a3ede3-64f8-4042-a0e0-b1db9b12291b</vt:lpwstr>
  </property>
</Properties>
</file>