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474F" w14:textId="77777777" w:rsidR="005734D5" w:rsidRDefault="005734D5" w:rsidP="00DA0661">
      <w:pPr>
        <w:pStyle w:val="Rubrik"/>
      </w:pPr>
      <w:bookmarkStart w:id="0" w:name="Start"/>
      <w:bookmarkStart w:id="1" w:name="_GoBack"/>
      <w:bookmarkEnd w:id="0"/>
      <w:bookmarkEnd w:id="1"/>
      <w:r>
        <w:t xml:space="preserve">Svar på fråga 2018/19:690 av Ellen </w:t>
      </w:r>
      <w:proofErr w:type="spellStart"/>
      <w:r>
        <w:t>Juntti</w:t>
      </w:r>
      <w:proofErr w:type="spellEnd"/>
      <w:r>
        <w:t xml:space="preserve"> (M)</w:t>
      </w:r>
      <w:r>
        <w:br/>
        <w:t>Skärpta straff för våldtäkter</w:t>
      </w:r>
    </w:p>
    <w:p w14:paraId="206482A9" w14:textId="77777777" w:rsidR="005734D5" w:rsidRDefault="005734D5" w:rsidP="00807B7E">
      <w:pPr>
        <w:spacing w:after="223" w:line="336" w:lineRule="atLeast"/>
      </w:pPr>
      <w:r>
        <w:t xml:space="preserve">Ellen </w:t>
      </w:r>
      <w:proofErr w:type="spellStart"/>
      <w:r>
        <w:t>Juntti</w:t>
      </w:r>
      <w:proofErr w:type="spellEnd"/>
      <w:r>
        <w:t xml:space="preserve"> har frågat mig </w:t>
      </w:r>
      <w:r w:rsidRPr="005734D5">
        <w:t xml:space="preserve">när </w:t>
      </w:r>
      <w:r>
        <w:t xml:space="preserve">jag </w:t>
      </w:r>
      <w:r w:rsidRPr="005734D5">
        <w:t>avser att tillsätta en utredning för att ta fram förslag om skärpta</w:t>
      </w:r>
      <w:r>
        <w:t xml:space="preserve"> </w:t>
      </w:r>
      <w:r w:rsidRPr="005734D5">
        <w:t>straff för våld</w:t>
      </w:r>
      <w:r>
        <w:t>täkter av normalgraden, och när</w:t>
      </w:r>
      <w:r w:rsidRPr="005734D5">
        <w:t xml:space="preserve"> det </w:t>
      </w:r>
      <w:r>
        <w:t>är min</w:t>
      </w:r>
      <w:r w:rsidRPr="005734D5">
        <w:t xml:space="preserve"> ambition att en</w:t>
      </w:r>
      <w:r>
        <w:t xml:space="preserve"> </w:t>
      </w:r>
      <w:r w:rsidRPr="005734D5">
        <w:t xml:space="preserve">proposition med sådana förslag </w:t>
      </w:r>
      <w:r>
        <w:t xml:space="preserve">ska kunna lämnas till riksdagen. </w:t>
      </w:r>
    </w:p>
    <w:p w14:paraId="4AF542AB" w14:textId="77777777" w:rsidR="005734D5" w:rsidRPr="002D52DF" w:rsidRDefault="001C4D60" w:rsidP="005734D5">
      <w:pPr>
        <w:spacing w:after="223" w:line="336" w:lineRule="atLeast"/>
      </w:pPr>
      <w:r>
        <w:t>S</w:t>
      </w:r>
      <w:r w:rsidR="005734D5">
        <w:t>exualbrotten tillhör de allvarligaste brotten och frågan har högsta prioritet för regeringen.</w:t>
      </w:r>
    </w:p>
    <w:p w14:paraId="3E0B7995" w14:textId="77777777" w:rsidR="005734D5" w:rsidRDefault="005734D5" w:rsidP="00807B7E">
      <w:pPr>
        <w:spacing w:after="223" w:line="336" w:lineRule="atLeast"/>
      </w:pPr>
      <w:r>
        <w:t>Regeringen har nyligen reformerat sexualbrottslagstiftningen och Sverige har nu den strängaste lagstiftningen vi någonsin haft. De nya reglerna bygger på frivillighet och samtycke och innebär en på flera sätt skärpt syn på sexualbrott. Bland annat har minimistraffet för grov våldtäkt och grov våldtäkt mot barn höjts från fängelse i fyra år till fängelse i fem år. Det har även införts ett särskilt oaktsamhetsansvar för vissa allvarliga sexualbrott. Dessutom innebär den nya sexualbrottslagstiftningen straffskärpningar också på så sätt att fler gärningar kommer att kunna bedömas som våldtäkt än tidigare</w:t>
      </w:r>
      <w:r w:rsidR="001C4D60">
        <w:t>,</w:t>
      </w:r>
      <w:r>
        <w:t xml:space="preserve"> eftersom tillämpningsområdet för brottet utökats. </w:t>
      </w:r>
    </w:p>
    <w:p w14:paraId="59440C57" w14:textId="77777777" w:rsidR="00857842" w:rsidRDefault="005734D5" w:rsidP="00807B7E">
      <w:pPr>
        <w:spacing w:after="223" w:line="336" w:lineRule="atLeast"/>
      </w:pPr>
      <w:r>
        <w:t xml:space="preserve">Det behövs dock ytterligare åtgärder för att stärka lagstiftningen när det gäller sexualbrotten. Jag kommer därför inom kort att ge en utredare i </w:t>
      </w:r>
    </w:p>
    <w:p w14:paraId="229A3CD3" w14:textId="77777777" w:rsidR="00857842" w:rsidRDefault="00857842">
      <w:r>
        <w:br w:type="page"/>
      </w:r>
    </w:p>
    <w:p w14:paraId="121C2E9E" w14:textId="77777777" w:rsidR="005734D5" w:rsidRDefault="005734D5" w:rsidP="00807B7E">
      <w:pPr>
        <w:spacing w:after="223" w:line="336" w:lineRule="atLeast"/>
      </w:pPr>
      <w:r>
        <w:lastRenderedPageBreak/>
        <w:t>uppdrag att bl.a. se över straffskalorna för sexualbrotten. När frågan har beretts</w:t>
      </w:r>
      <w:r w:rsidRPr="00E8682D">
        <w:t xml:space="preserve"> kommer jag att återkomma till riksdag</w:t>
      </w:r>
      <w:r>
        <w:t xml:space="preserve">en med </w:t>
      </w:r>
      <w:r w:rsidR="008D478F">
        <w:t xml:space="preserve">ett </w:t>
      </w:r>
      <w:r>
        <w:t>förslag</w:t>
      </w:r>
      <w:r w:rsidRPr="00E8682D">
        <w:t>.</w:t>
      </w:r>
    </w:p>
    <w:p w14:paraId="5E350D35" w14:textId="77777777" w:rsidR="005734D5" w:rsidRDefault="005734D5" w:rsidP="006A12F1">
      <w:pPr>
        <w:pStyle w:val="Brdtext"/>
      </w:pPr>
      <w:r>
        <w:t xml:space="preserve">Stockholm den </w:t>
      </w:r>
      <w:sdt>
        <w:sdtPr>
          <w:id w:val="-1225218591"/>
          <w:placeholder>
            <w:docPart w:val="B33C337E16FB45C9A468C7EFD1B12F0E"/>
          </w:placeholder>
          <w:dataBinding w:prefixMappings="xmlns:ns0='http://lp/documentinfo/RK' " w:xpath="/ns0:DocumentInfo[1]/ns0:BaseInfo[1]/ns0:HeaderDate[1]" w:storeItemID="{331139D7-68B1-412A-BE21-C5FC62421C38}"/>
          <w:date w:fullDate="2019-06-05T00:00:00Z">
            <w:dateFormat w:val="d MMMM yyyy"/>
            <w:lid w:val="sv-SE"/>
            <w:storeMappedDataAs w:val="dateTime"/>
            <w:calendar w:val="gregorian"/>
          </w:date>
        </w:sdtPr>
        <w:sdtEndPr/>
        <w:sdtContent>
          <w:r>
            <w:t>5 juni 2019</w:t>
          </w:r>
        </w:sdtContent>
      </w:sdt>
    </w:p>
    <w:p w14:paraId="344891BB" w14:textId="77777777" w:rsidR="005734D5" w:rsidRDefault="005734D5" w:rsidP="004E7A8F">
      <w:pPr>
        <w:pStyle w:val="Brdtextutanavstnd"/>
      </w:pPr>
    </w:p>
    <w:p w14:paraId="5F0B86DA" w14:textId="77777777" w:rsidR="005734D5" w:rsidRDefault="005734D5" w:rsidP="004E7A8F">
      <w:pPr>
        <w:pStyle w:val="Brdtextutanavstnd"/>
      </w:pPr>
    </w:p>
    <w:p w14:paraId="584143D1" w14:textId="77777777" w:rsidR="005734D5" w:rsidRDefault="005734D5" w:rsidP="004E7A8F">
      <w:pPr>
        <w:pStyle w:val="Brdtextutanavstnd"/>
      </w:pPr>
    </w:p>
    <w:p w14:paraId="5AD394F9" w14:textId="77777777" w:rsidR="005734D5" w:rsidRDefault="005734D5" w:rsidP="00422A41">
      <w:pPr>
        <w:pStyle w:val="Brdtext"/>
      </w:pPr>
      <w:r>
        <w:t>Morgan Johansson</w:t>
      </w:r>
    </w:p>
    <w:p w14:paraId="0206EB74" w14:textId="77777777" w:rsidR="005734D5" w:rsidRPr="00DB48AB" w:rsidRDefault="005734D5" w:rsidP="00DB48AB">
      <w:pPr>
        <w:pStyle w:val="Brdtext"/>
      </w:pPr>
    </w:p>
    <w:p w14:paraId="5E837032" w14:textId="77777777" w:rsidR="005734D5" w:rsidRDefault="005734D5" w:rsidP="00E96532">
      <w:pPr>
        <w:pStyle w:val="Brdtext"/>
      </w:pPr>
    </w:p>
    <w:sectPr w:rsidR="005734D5" w:rsidSect="005734D5">
      <w:headerReference w:type="even" r:id="rId14"/>
      <w:headerReference w:type="default" r:id="rId15"/>
      <w:footerReference w:type="even" r:id="rId16"/>
      <w:footerReference w:type="default" r:id="rId17"/>
      <w:headerReference w:type="first" r:id="rId18"/>
      <w:footerReference w:type="first" r:id="rId19"/>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1FEF" w14:textId="77777777" w:rsidR="00EC7296" w:rsidRDefault="00EC7296" w:rsidP="00A87A54">
      <w:pPr>
        <w:spacing w:after="0" w:line="240" w:lineRule="auto"/>
      </w:pPr>
      <w:r>
        <w:separator/>
      </w:r>
    </w:p>
  </w:endnote>
  <w:endnote w:type="continuationSeparator" w:id="0">
    <w:p w14:paraId="555BB9B3" w14:textId="77777777" w:rsidR="00EC7296" w:rsidRDefault="00EC72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BD49"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734D5" w:rsidRPr="00347E11" w14:paraId="58ECAB79" w14:textId="77777777" w:rsidTr="002255EE">
      <w:trPr>
        <w:trHeight w:val="227"/>
        <w:jc w:val="right"/>
      </w:trPr>
      <w:tc>
        <w:tcPr>
          <w:tcW w:w="708" w:type="dxa"/>
          <w:vAlign w:val="bottom"/>
        </w:tcPr>
        <w:p w14:paraId="39B46753" w14:textId="77777777" w:rsidR="005734D5" w:rsidRPr="00B62610" w:rsidRDefault="005734D5" w:rsidP="005734D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43FC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43FC3">
            <w:rPr>
              <w:rStyle w:val="Sidnummer"/>
              <w:noProof/>
            </w:rPr>
            <w:t>2</w:t>
          </w:r>
          <w:r>
            <w:rPr>
              <w:rStyle w:val="Sidnummer"/>
            </w:rPr>
            <w:fldChar w:fldCharType="end"/>
          </w:r>
          <w:r>
            <w:rPr>
              <w:rStyle w:val="Sidnummer"/>
            </w:rPr>
            <w:t>)</w:t>
          </w:r>
        </w:p>
      </w:tc>
    </w:tr>
    <w:tr w:rsidR="005734D5" w:rsidRPr="00347E11" w14:paraId="33E1A631" w14:textId="77777777" w:rsidTr="002255EE">
      <w:trPr>
        <w:trHeight w:val="850"/>
        <w:jc w:val="right"/>
      </w:trPr>
      <w:tc>
        <w:tcPr>
          <w:tcW w:w="708" w:type="dxa"/>
          <w:vAlign w:val="bottom"/>
        </w:tcPr>
        <w:p w14:paraId="0A7B3660" w14:textId="77777777" w:rsidR="005734D5" w:rsidRPr="00347E11" w:rsidRDefault="005734D5" w:rsidP="005734D5">
          <w:pPr>
            <w:pStyle w:val="Sidfot"/>
            <w:spacing w:line="276" w:lineRule="auto"/>
            <w:jc w:val="right"/>
          </w:pPr>
        </w:p>
      </w:tc>
    </w:tr>
  </w:tbl>
  <w:p w14:paraId="72B16ACF" w14:textId="77777777" w:rsidR="005734D5" w:rsidRPr="005606BC" w:rsidRDefault="005734D5" w:rsidP="005734D5">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768F80" w14:textId="77777777" w:rsidTr="001F4302">
      <w:trPr>
        <w:trHeight w:val="510"/>
      </w:trPr>
      <w:tc>
        <w:tcPr>
          <w:tcW w:w="8525" w:type="dxa"/>
          <w:gridSpan w:val="2"/>
          <w:vAlign w:val="bottom"/>
        </w:tcPr>
        <w:p w14:paraId="52E6EF48" w14:textId="77777777" w:rsidR="00347E11" w:rsidRPr="00347E11" w:rsidRDefault="00347E11" w:rsidP="00347E11">
          <w:pPr>
            <w:pStyle w:val="Sidfot"/>
            <w:rPr>
              <w:sz w:val="8"/>
            </w:rPr>
          </w:pPr>
        </w:p>
      </w:tc>
    </w:tr>
    <w:tr w:rsidR="00093408" w:rsidRPr="00EE3C0F" w14:paraId="241C445A" w14:textId="77777777" w:rsidTr="00C26068">
      <w:trPr>
        <w:trHeight w:val="227"/>
      </w:trPr>
      <w:tc>
        <w:tcPr>
          <w:tcW w:w="4074" w:type="dxa"/>
        </w:tcPr>
        <w:p w14:paraId="5F6BDC04" w14:textId="77777777" w:rsidR="00347E11" w:rsidRPr="00F53AEA" w:rsidRDefault="00347E11" w:rsidP="00C26068">
          <w:pPr>
            <w:pStyle w:val="Sidfot"/>
            <w:spacing w:line="276" w:lineRule="auto"/>
          </w:pPr>
        </w:p>
      </w:tc>
      <w:tc>
        <w:tcPr>
          <w:tcW w:w="4451" w:type="dxa"/>
        </w:tcPr>
        <w:p w14:paraId="47E48056" w14:textId="77777777" w:rsidR="00093408" w:rsidRPr="00F53AEA" w:rsidRDefault="00093408" w:rsidP="00F53AEA">
          <w:pPr>
            <w:pStyle w:val="Sidfot"/>
            <w:spacing w:line="276" w:lineRule="auto"/>
          </w:pPr>
        </w:p>
      </w:tc>
    </w:tr>
  </w:tbl>
  <w:p w14:paraId="6B76F3C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0AB3" w14:textId="77777777" w:rsidR="00EC7296" w:rsidRDefault="00EC7296" w:rsidP="00A87A54">
      <w:pPr>
        <w:spacing w:after="0" w:line="240" w:lineRule="auto"/>
      </w:pPr>
      <w:r>
        <w:separator/>
      </w:r>
    </w:p>
  </w:footnote>
  <w:footnote w:type="continuationSeparator" w:id="0">
    <w:p w14:paraId="28EFEF19" w14:textId="77777777" w:rsidR="00EC7296" w:rsidRDefault="00EC72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E91B"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D4F4" w14:textId="77777777" w:rsidR="005734D5" w:rsidRDefault="005734D5" w:rsidP="005734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734D5" w14:paraId="2BD6E7D8" w14:textId="77777777" w:rsidTr="00C93EBA">
      <w:trPr>
        <w:trHeight w:val="227"/>
      </w:trPr>
      <w:tc>
        <w:tcPr>
          <w:tcW w:w="5534" w:type="dxa"/>
        </w:tcPr>
        <w:p w14:paraId="1D52DB0A" w14:textId="77777777" w:rsidR="005734D5" w:rsidRPr="007D73AB" w:rsidRDefault="005734D5">
          <w:pPr>
            <w:pStyle w:val="Sidhuvud"/>
          </w:pPr>
        </w:p>
      </w:tc>
      <w:tc>
        <w:tcPr>
          <w:tcW w:w="3170" w:type="dxa"/>
          <w:vAlign w:val="bottom"/>
        </w:tcPr>
        <w:p w14:paraId="0EA9C170" w14:textId="77777777" w:rsidR="005734D5" w:rsidRPr="007D73AB" w:rsidRDefault="005734D5" w:rsidP="00340DE0">
          <w:pPr>
            <w:pStyle w:val="Sidhuvud"/>
          </w:pPr>
        </w:p>
      </w:tc>
      <w:tc>
        <w:tcPr>
          <w:tcW w:w="1134" w:type="dxa"/>
        </w:tcPr>
        <w:p w14:paraId="216E9F03" w14:textId="77777777" w:rsidR="005734D5" w:rsidRDefault="005734D5" w:rsidP="005A703A">
          <w:pPr>
            <w:pStyle w:val="Sidhuvud"/>
          </w:pPr>
        </w:p>
      </w:tc>
    </w:tr>
    <w:tr w:rsidR="005734D5" w14:paraId="633D15A0" w14:textId="77777777" w:rsidTr="00C93EBA">
      <w:trPr>
        <w:trHeight w:val="1928"/>
      </w:trPr>
      <w:tc>
        <w:tcPr>
          <w:tcW w:w="5534" w:type="dxa"/>
        </w:tcPr>
        <w:p w14:paraId="6E891452" w14:textId="77777777" w:rsidR="005734D5" w:rsidRPr="00340DE0" w:rsidRDefault="005734D5" w:rsidP="00340DE0">
          <w:pPr>
            <w:pStyle w:val="Sidhuvud"/>
          </w:pPr>
          <w:r>
            <w:rPr>
              <w:noProof/>
            </w:rPr>
            <w:drawing>
              <wp:inline distT="0" distB="0" distL="0" distR="0" wp14:anchorId="200CFA61" wp14:editId="2CEE1B2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BDD793D" w14:textId="77777777" w:rsidR="005734D5" w:rsidRPr="00710A6C" w:rsidRDefault="005734D5" w:rsidP="00EE3C0F">
          <w:pPr>
            <w:pStyle w:val="Sidhuvud"/>
            <w:rPr>
              <w:b/>
            </w:rPr>
          </w:pPr>
        </w:p>
        <w:p w14:paraId="1A80DEEC" w14:textId="77777777" w:rsidR="005734D5" w:rsidRDefault="005734D5" w:rsidP="00EE3C0F">
          <w:pPr>
            <w:pStyle w:val="Sidhuvud"/>
          </w:pPr>
        </w:p>
        <w:p w14:paraId="5CF4BB54" w14:textId="77777777" w:rsidR="005734D5" w:rsidRDefault="005734D5" w:rsidP="00EE3C0F">
          <w:pPr>
            <w:pStyle w:val="Sidhuvud"/>
          </w:pPr>
        </w:p>
        <w:p w14:paraId="33C37D2D" w14:textId="77777777" w:rsidR="005734D5" w:rsidRDefault="005734D5" w:rsidP="00EE3C0F">
          <w:pPr>
            <w:pStyle w:val="Sidhuvud"/>
          </w:pPr>
        </w:p>
        <w:sdt>
          <w:sdtPr>
            <w:alias w:val="Dnr"/>
            <w:tag w:val="ccRKShow_Dnr"/>
            <w:id w:val="-829283628"/>
            <w:placeholder>
              <w:docPart w:val="3ED1B6E3CEE84BAAB17D9D3AB558DC2F"/>
            </w:placeholder>
            <w:dataBinding w:prefixMappings="xmlns:ns0='http://lp/documentinfo/RK' " w:xpath="/ns0:DocumentInfo[1]/ns0:BaseInfo[1]/ns0:Dnr[1]" w:storeItemID="{331139D7-68B1-412A-BE21-C5FC62421C38}"/>
            <w:text/>
          </w:sdtPr>
          <w:sdtEndPr/>
          <w:sdtContent>
            <w:p w14:paraId="6DA60442" w14:textId="77777777" w:rsidR="005734D5" w:rsidRDefault="005734D5" w:rsidP="00EE3C0F">
              <w:pPr>
                <w:pStyle w:val="Sidhuvud"/>
              </w:pPr>
              <w:r>
                <w:t>Ju2019//01992/POL</w:t>
              </w:r>
            </w:p>
          </w:sdtContent>
        </w:sdt>
        <w:sdt>
          <w:sdtPr>
            <w:alias w:val="DocNumber"/>
            <w:tag w:val="DocNumber"/>
            <w:id w:val="1726028884"/>
            <w:placeholder>
              <w:docPart w:val="CEC9811AE5F041909FB3A9AD2FE0355D"/>
            </w:placeholder>
            <w:showingPlcHdr/>
            <w:dataBinding w:prefixMappings="xmlns:ns0='http://lp/documentinfo/RK' " w:xpath="/ns0:DocumentInfo[1]/ns0:BaseInfo[1]/ns0:DocNumber[1]" w:storeItemID="{331139D7-68B1-412A-BE21-C5FC62421C38}"/>
            <w:text/>
          </w:sdtPr>
          <w:sdtEndPr/>
          <w:sdtContent>
            <w:p w14:paraId="14FE3ACF" w14:textId="77777777" w:rsidR="005734D5" w:rsidRDefault="005734D5" w:rsidP="00EE3C0F">
              <w:pPr>
                <w:pStyle w:val="Sidhuvud"/>
              </w:pPr>
              <w:r>
                <w:rPr>
                  <w:rStyle w:val="Platshllartext"/>
                </w:rPr>
                <w:t xml:space="preserve"> </w:t>
              </w:r>
            </w:p>
          </w:sdtContent>
        </w:sdt>
        <w:p w14:paraId="7822E126" w14:textId="77777777" w:rsidR="005734D5" w:rsidRDefault="005734D5" w:rsidP="00EE3C0F">
          <w:pPr>
            <w:pStyle w:val="Sidhuvud"/>
          </w:pPr>
        </w:p>
      </w:tc>
      <w:tc>
        <w:tcPr>
          <w:tcW w:w="1134" w:type="dxa"/>
        </w:tcPr>
        <w:p w14:paraId="6D2479B8" w14:textId="77777777" w:rsidR="005734D5" w:rsidRDefault="005734D5" w:rsidP="0094502D">
          <w:pPr>
            <w:pStyle w:val="Sidhuvud"/>
          </w:pPr>
        </w:p>
        <w:p w14:paraId="2B5E7F0E" w14:textId="77777777" w:rsidR="005734D5" w:rsidRPr="0094502D" w:rsidRDefault="005734D5" w:rsidP="00EC71A6">
          <w:pPr>
            <w:pStyle w:val="Sidhuvud"/>
          </w:pPr>
        </w:p>
      </w:tc>
    </w:tr>
    <w:tr w:rsidR="005734D5" w14:paraId="0B8041CB" w14:textId="77777777" w:rsidTr="00C93EBA">
      <w:trPr>
        <w:trHeight w:val="2268"/>
      </w:trPr>
      <w:sdt>
        <w:sdtPr>
          <w:rPr>
            <w:b/>
          </w:rPr>
          <w:alias w:val="SenderText"/>
          <w:tag w:val="ccRKShow_SenderText"/>
          <w:id w:val="1374046025"/>
          <w:placeholder>
            <w:docPart w:val="B063F8B5D74B432BAAF7CAFBEFE9B261"/>
          </w:placeholder>
        </w:sdtPr>
        <w:sdtEndPr>
          <w:rPr>
            <w:b w:val="0"/>
          </w:rPr>
        </w:sdtEndPr>
        <w:sdtContent>
          <w:tc>
            <w:tcPr>
              <w:tcW w:w="5534" w:type="dxa"/>
              <w:tcMar>
                <w:right w:w="1134" w:type="dxa"/>
              </w:tcMar>
            </w:tcPr>
            <w:p w14:paraId="3973774A" w14:textId="77777777" w:rsidR="005734D5" w:rsidRPr="005734D5" w:rsidRDefault="005734D5" w:rsidP="00340DE0">
              <w:pPr>
                <w:pStyle w:val="Sidhuvud"/>
                <w:rPr>
                  <w:b/>
                </w:rPr>
              </w:pPr>
              <w:r w:rsidRPr="005734D5">
                <w:rPr>
                  <w:b/>
                </w:rPr>
                <w:t>Justitiedepartementet</w:t>
              </w:r>
            </w:p>
            <w:p w14:paraId="1DB41565" w14:textId="77777777" w:rsidR="005734D5" w:rsidRPr="00340DE0" w:rsidRDefault="005734D5" w:rsidP="00340DE0">
              <w:pPr>
                <w:pStyle w:val="Sidhuvud"/>
              </w:pPr>
              <w:r w:rsidRPr="005734D5">
                <w:t>Justitie- och migrationsministern</w:t>
              </w:r>
            </w:p>
          </w:tc>
        </w:sdtContent>
      </w:sdt>
      <w:sdt>
        <w:sdtPr>
          <w:alias w:val="Recipient"/>
          <w:tag w:val="ccRKShow_Recipient"/>
          <w:id w:val="-28344517"/>
          <w:placeholder>
            <w:docPart w:val="809630F2C91C4C2592F7ED0732DC51F8"/>
          </w:placeholder>
          <w:dataBinding w:prefixMappings="xmlns:ns0='http://lp/documentinfo/RK' " w:xpath="/ns0:DocumentInfo[1]/ns0:BaseInfo[1]/ns0:Recipient[1]" w:storeItemID="{331139D7-68B1-412A-BE21-C5FC62421C38}"/>
          <w:text w:multiLine="1"/>
        </w:sdtPr>
        <w:sdtEndPr/>
        <w:sdtContent>
          <w:tc>
            <w:tcPr>
              <w:tcW w:w="3170" w:type="dxa"/>
            </w:tcPr>
            <w:p w14:paraId="20A5906C" w14:textId="77777777" w:rsidR="005734D5" w:rsidRDefault="005734D5" w:rsidP="00547B89">
              <w:pPr>
                <w:pStyle w:val="Sidhuvud"/>
              </w:pPr>
              <w:r>
                <w:t>Till riksdagen</w:t>
              </w:r>
            </w:p>
          </w:tc>
        </w:sdtContent>
      </w:sdt>
      <w:tc>
        <w:tcPr>
          <w:tcW w:w="1134" w:type="dxa"/>
        </w:tcPr>
        <w:p w14:paraId="0AA232B7" w14:textId="77777777" w:rsidR="005734D5" w:rsidRDefault="005734D5" w:rsidP="003E6020">
          <w:pPr>
            <w:pStyle w:val="Sidhuvud"/>
          </w:pPr>
        </w:p>
      </w:tc>
    </w:tr>
  </w:tbl>
  <w:p w14:paraId="5268BBC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D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4D6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4D5"/>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3FC3"/>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5B90"/>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7ECB"/>
    <w:rsid w:val="007C44FF"/>
    <w:rsid w:val="007C7BDB"/>
    <w:rsid w:val="007D73AB"/>
    <w:rsid w:val="007E2712"/>
    <w:rsid w:val="007E4A9C"/>
    <w:rsid w:val="007E5516"/>
    <w:rsid w:val="007E7EE2"/>
    <w:rsid w:val="007F06CA"/>
    <w:rsid w:val="0080228F"/>
    <w:rsid w:val="00804C1B"/>
    <w:rsid w:val="00807B7E"/>
    <w:rsid w:val="008178E6"/>
    <w:rsid w:val="0082249C"/>
    <w:rsid w:val="00830B7B"/>
    <w:rsid w:val="00832661"/>
    <w:rsid w:val="008349AA"/>
    <w:rsid w:val="008375D5"/>
    <w:rsid w:val="00841486"/>
    <w:rsid w:val="00842BC9"/>
    <w:rsid w:val="008431AF"/>
    <w:rsid w:val="0084476E"/>
    <w:rsid w:val="008504F6"/>
    <w:rsid w:val="008573B9"/>
    <w:rsid w:val="00857842"/>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78F"/>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29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CDF68"/>
  <w15:docId w15:val="{CFEEAC70-5D3D-42A5-A49C-C89B472B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734D5"/>
  </w:style>
  <w:style w:type="paragraph" w:styleId="Rubrik1">
    <w:name w:val="heading 1"/>
    <w:basedOn w:val="Brdtext"/>
    <w:next w:val="Brdtext"/>
    <w:link w:val="Rubrik1Char"/>
    <w:uiPriority w:val="1"/>
    <w:qFormat/>
    <w:rsid w:val="005734D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5734D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5734D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5734D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5734D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4D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4D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4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4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734D5"/>
    <w:pPr>
      <w:tabs>
        <w:tab w:val="left" w:pos="1701"/>
        <w:tab w:val="left" w:pos="3600"/>
        <w:tab w:val="left" w:pos="5387"/>
      </w:tabs>
    </w:pPr>
  </w:style>
  <w:style w:type="character" w:customStyle="1" w:styleId="BrdtextChar">
    <w:name w:val="Brödtext Char"/>
    <w:basedOn w:val="Standardstycketeckensnitt"/>
    <w:link w:val="Brdtext"/>
    <w:rsid w:val="005734D5"/>
  </w:style>
  <w:style w:type="paragraph" w:styleId="Brdtextmedindrag">
    <w:name w:val="Body Text Indent"/>
    <w:basedOn w:val="Normal"/>
    <w:link w:val="BrdtextmedindragChar"/>
    <w:qFormat/>
    <w:rsid w:val="005734D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5734D5"/>
  </w:style>
  <w:style w:type="character" w:customStyle="1" w:styleId="Rubrik1Char">
    <w:name w:val="Rubrik 1 Char"/>
    <w:basedOn w:val="Standardstycketeckensnitt"/>
    <w:link w:val="Rubrik1"/>
    <w:uiPriority w:val="1"/>
    <w:rsid w:val="005734D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5734D5"/>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5734D5"/>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5734D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5734D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5734D5"/>
    <w:pPr>
      <w:numPr>
        <w:numId w:val="0"/>
      </w:numPr>
    </w:pPr>
  </w:style>
  <w:style w:type="paragraph" w:customStyle="1" w:styleId="Rubrik2utannumrering">
    <w:name w:val="Rubrik 2 utan numrering"/>
    <w:basedOn w:val="Rubrik2"/>
    <w:next w:val="Brdtext"/>
    <w:uiPriority w:val="1"/>
    <w:qFormat/>
    <w:rsid w:val="005734D5"/>
    <w:pPr>
      <w:numPr>
        <w:ilvl w:val="0"/>
        <w:numId w:val="0"/>
      </w:numPr>
    </w:pPr>
  </w:style>
  <w:style w:type="paragraph" w:customStyle="1" w:styleId="Rubrik3utannumrering">
    <w:name w:val="Rubrik 3 utan numrering"/>
    <w:basedOn w:val="Rubrik3"/>
    <w:next w:val="Brdtext"/>
    <w:uiPriority w:val="1"/>
    <w:qFormat/>
    <w:rsid w:val="005734D5"/>
    <w:pPr>
      <w:numPr>
        <w:ilvl w:val="0"/>
        <w:numId w:val="0"/>
      </w:numPr>
    </w:pPr>
  </w:style>
  <w:style w:type="character" w:customStyle="1" w:styleId="Rubrik4Char">
    <w:name w:val="Rubrik 4 Char"/>
    <w:basedOn w:val="Standardstycketeckensnitt"/>
    <w:link w:val="Rubrik4"/>
    <w:uiPriority w:val="1"/>
    <w:rsid w:val="005734D5"/>
    <w:rPr>
      <w:rFonts w:asciiTheme="majorHAnsi" w:eastAsiaTheme="majorEastAsia" w:hAnsiTheme="majorHAnsi" w:cstheme="majorBidi"/>
      <w:b/>
      <w:iCs/>
      <w:sz w:val="20"/>
    </w:rPr>
  </w:style>
  <w:style w:type="paragraph" w:customStyle="1" w:styleId="Brdtextutanavstnd">
    <w:name w:val="Brödtext utan avstånd"/>
    <w:basedOn w:val="Normal"/>
    <w:qFormat/>
    <w:rsid w:val="005734D5"/>
    <w:pPr>
      <w:tabs>
        <w:tab w:val="left" w:pos="1701"/>
        <w:tab w:val="left" w:pos="3600"/>
        <w:tab w:val="left" w:pos="5387"/>
      </w:tabs>
      <w:spacing w:after="0"/>
    </w:pPr>
  </w:style>
  <w:style w:type="paragraph" w:customStyle="1" w:styleId="Bildtext">
    <w:name w:val="Bildtext"/>
    <w:basedOn w:val="Brdtext"/>
    <w:next w:val="Brdtext"/>
    <w:uiPriority w:val="2"/>
    <w:qFormat/>
    <w:rsid w:val="005734D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5734D5"/>
    <w:pPr>
      <w:numPr>
        <w:ilvl w:val="0"/>
        <w:numId w:val="0"/>
      </w:numPr>
    </w:pPr>
  </w:style>
  <w:style w:type="paragraph" w:customStyle="1" w:styleId="Rubrik5utannumrering">
    <w:name w:val="Rubrik 5 utan numrering"/>
    <w:basedOn w:val="Rubrik5"/>
    <w:next w:val="Brdtext"/>
    <w:uiPriority w:val="1"/>
    <w:qFormat/>
    <w:rsid w:val="005734D5"/>
  </w:style>
  <w:style w:type="paragraph" w:styleId="Beskrivning">
    <w:name w:val="caption"/>
    <w:basedOn w:val="Bildtext"/>
    <w:next w:val="Normal"/>
    <w:uiPriority w:val="35"/>
    <w:semiHidden/>
    <w:qFormat/>
    <w:rsid w:val="005734D5"/>
    <w:rPr>
      <w:iCs/>
      <w:szCs w:val="18"/>
    </w:rPr>
  </w:style>
  <w:style w:type="character" w:customStyle="1" w:styleId="Rubrik5Char">
    <w:name w:val="Rubrik 5 Char"/>
    <w:basedOn w:val="Standardstycketeckensnitt"/>
    <w:link w:val="Rubrik5"/>
    <w:uiPriority w:val="1"/>
    <w:rsid w:val="005734D5"/>
    <w:rPr>
      <w:rFonts w:asciiTheme="majorHAnsi" w:eastAsiaTheme="majorEastAsia" w:hAnsiTheme="majorHAnsi" w:cstheme="majorBidi"/>
      <w:sz w:val="20"/>
    </w:rPr>
  </w:style>
  <w:style w:type="numbering" w:customStyle="1" w:styleId="RKNumreraderubriker">
    <w:name w:val="RK Numrerade rubriker"/>
    <w:uiPriority w:val="99"/>
    <w:rsid w:val="005734D5"/>
    <w:pPr>
      <w:numPr>
        <w:numId w:val="1"/>
      </w:numPr>
    </w:pPr>
  </w:style>
  <w:style w:type="paragraph" w:customStyle="1" w:styleId="Klla">
    <w:name w:val="Källa"/>
    <w:basedOn w:val="Bildtext"/>
    <w:next w:val="Brdtext"/>
    <w:uiPriority w:val="2"/>
    <w:qFormat/>
    <w:rsid w:val="005734D5"/>
  </w:style>
  <w:style w:type="paragraph" w:styleId="Sidhuvud">
    <w:name w:val="header"/>
    <w:basedOn w:val="Normal"/>
    <w:link w:val="SidhuvudChar"/>
    <w:uiPriority w:val="99"/>
    <w:rsid w:val="005734D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5734D5"/>
    <w:rPr>
      <w:rFonts w:asciiTheme="majorHAnsi" w:hAnsiTheme="majorHAnsi"/>
      <w:sz w:val="19"/>
    </w:rPr>
  </w:style>
  <w:style w:type="paragraph" w:styleId="Sidfot">
    <w:name w:val="footer"/>
    <w:basedOn w:val="Normal"/>
    <w:link w:val="SidfotChar"/>
    <w:uiPriority w:val="99"/>
    <w:semiHidden/>
    <w:rsid w:val="005734D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5734D5"/>
    <w:rPr>
      <w:rFonts w:asciiTheme="majorHAnsi" w:hAnsiTheme="majorHAnsi"/>
      <w:sz w:val="16"/>
    </w:rPr>
  </w:style>
  <w:style w:type="paragraph" w:styleId="Innehll2">
    <w:name w:val="toc 2"/>
    <w:basedOn w:val="Normal"/>
    <w:next w:val="Brdtext"/>
    <w:uiPriority w:val="39"/>
    <w:semiHidden/>
    <w:rsid w:val="005734D5"/>
    <w:pPr>
      <w:spacing w:after="0" w:line="240" w:lineRule="auto"/>
    </w:pPr>
  </w:style>
  <w:style w:type="character" w:styleId="Sidnummer">
    <w:name w:val="page number"/>
    <w:basedOn w:val="SidfotChar"/>
    <w:uiPriority w:val="99"/>
    <w:semiHidden/>
    <w:rsid w:val="005734D5"/>
    <w:rPr>
      <w:rFonts w:asciiTheme="majorHAnsi" w:hAnsiTheme="majorHAnsi"/>
      <w:sz w:val="17"/>
    </w:rPr>
  </w:style>
  <w:style w:type="paragraph" w:styleId="Innehll1">
    <w:name w:val="toc 1"/>
    <w:basedOn w:val="Normal"/>
    <w:next w:val="Brdtext"/>
    <w:uiPriority w:val="39"/>
    <w:semiHidden/>
    <w:rsid w:val="005734D5"/>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5734D5"/>
    <w:pPr>
      <w:spacing w:after="0" w:line="240" w:lineRule="auto"/>
      <w:ind w:left="284"/>
    </w:pPr>
  </w:style>
  <w:style w:type="character" w:styleId="Hyperlnk">
    <w:name w:val="Hyperlink"/>
    <w:basedOn w:val="Standardstycketeckensnitt"/>
    <w:uiPriority w:val="99"/>
    <w:semiHidden/>
    <w:rsid w:val="005734D5"/>
    <w:rPr>
      <w:noProof w:val="0"/>
      <w:color w:val="0563C1" w:themeColor="hyperlink"/>
      <w:u w:val="single"/>
    </w:rPr>
  </w:style>
  <w:style w:type="paragraph" w:styleId="Innehllsfrteckningsrubrik">
    <w:name w:val="TOC Heading"/>
    <w:basedOn w:val="Rubrik1utannumrering"/>
    <w:next w:val="Normal"/>
    <w:uiPriority w:val="39"/>
    <w:semiHidden/>
    <w:qFormat/>
    <w:rsid w:val="005734D5"/>
    <w:pPr>
      <w:outlineLvl w:val="9"/>
    </w:pPr>
  </w:style>
  <w:style w:type="table" w:styleId="Tabellrutnt">
    <w:name w:val="Table Grid"/>
    <w:aliases w:val="Ärendeförteckning"/>
    <w:basedOn w:val="Normaltabell"/>
    <w:uiPriority w:val="39"/>
    <w:rsid w:val="0057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5734D5"/>
    <w:pPr>
      <w:spacing w:after="0"/>
    </w:pPr>
    <w:rPr>
      <w:szCs w:val="20"/>
    </w:rPr>
  </w:style>
  <w:style w:type="character" w:customStyle="1" w:styleId="FotnotstextChar">
    <w:name w:val="Fotnotstext Char"/>
    <w:basedOn w:val="Standardstycketeckensnitt"/>
    <w:link w:val="Fotnotstext"/>
    <w:uiPriority w:val="99"/>
    <w:semiHidden/>
    <w:rsid w:val="005734D5"/>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5734D5"/>
    <w:rPr>
      <w:noProof w:val="0"/>
      <w:vertAlign w:val="superscript"/>
    </w:rPr>
  </w:style>
  <w:style w:type="paragraph" w:styleId="Numreradlista">
    <w:name w:val="List Number"/>
    <w:basedOn w:val="Normal"/>
    <w:uiPriority w:val="6"/>
    <w:rsid w:val="005734D5"/>
    <w:pPr>
      <w:numPr>
        <w:numId w:val="36"/>
      </w:numPr>
      <w:spacing w:after="100"/>
    </w:pPr>
  </w:style>
  <w:style w:type="paragraph" w:styleId="Numreradlista2">
    <w:name w:val="List Number 2"/>
    <w:basedOn w:val="Normal"/>
    <w:uiPriority w:val="6"/>
    <w:rsid w:val="005734D5"/>
    <w:pPr>
      <w:numPr>
        <w:ilvl w:val="1"/>
        <w:numId w:val="36"/>
      </w:numPr>
      <w:spacing w:after="100"/>
      <w:contextualSpacing/>
    </w:pPr>
  </w:style>
  <w:style w:type="paragraph" w:styleId="Punktlista">
    <w:name w:val="List Bullet"/>
    <w:basedOn w:val="Normal"/>
    <w:uiPriority w:val="6"/>
    <w:rsid w:val="005734D5"/>
    <w:pPr>
      <w:numPr>
        <w:numId w:val="28"/>
      </w:numPr>
      <w:spacing w:after="100"/>
      <w:contextualSpacing/>
    </w:pPr>
  </w:style>
  <w:style w:type="paragraph" w:styleId="Punktlista2">
    <w:name w:val="List Bullet 2"/>
    <w:basedOn w:val="Normal"/>
    <w:uiPriority w:val="6"/>
    <w:rsid w:val="005734D5"/>
    <w:pPr>
      <w:numPr>
        <w:ilvl w:val="1"/>
        <w:numId w:val="28"/>
      </w:numPr>
      <w:spacing w:after="100"/>
      <w:ind w:left="850" w:hanging="425"/>
      <w:contextualSpacing/>
    </w:pPr>
  </w:style>
  <w:style w:type="numbering" w:customStyle="1" w:styleId="RKNumreradlista">
    <w:name w:val="RK Numrerad lista"/>
    <w:uiPriority w:val="99"/>
    <w:rsid w:val="005734D5"/>
    <w:pPr>
      <w:numPr>
        <w:numId w:val="7"/>
      </w:numPr>
    </w:pPr>
  </w:style>
  <w:style w:type="paragraph" w:customStyle="1" w:styleId="Strecklista">
    <w:name w:val="Strecklista"/>
    <w:basedOn w:val="Punktlista"/>
    <w:uiPriority w:val="6"/>
    <w:qFormat/>
    <w:rsid w:val="005734D5"/>
    <w:pPr>
      <w:numPr>
        <w:numId w:val="34"/>
      </w:numPr>
    </w:pPr>
  </w:style>
  <w:style w:type="numbering" w:customStyle="1" w:styleId="RKPunktlista">
    <w:name w:val="RK Punktlista"/>
    <w:uiPriority w:val="99"/>
    <w:rsid w:val="005734D5"/>
    <w:pPr>
      <w:numPr>
        <w:numId w:val="14"/>
      </w:numPr>
    </w:pPr>
  </w:style>
  <w:style w:type="paragraph" w:customStyle="1" w:styleId="Strecklista2">
    <w:name w:val="Strecklista 2"/>
    <w:basedOn w:val="Strecklista"/>
    <w:uiPriority w:val="6"/>
    <w:semiHidden/>
    <w:qFormat/>
    <w:rsid w:val="005734D5"/>
    <w:pPr>
      <w:numPr>
        <w:ilvl w:val="1"/>
      </w:numPr>
    </w:pPr>
  </w:style>
  <w:style w:type="numbering" w:customStyle="1" w:styleId="Strecklistan">
    <w:name w:val="Strecklistan"/>
    <w:uiPriority w:val="99"/>
    <w:rsid w:val="005734D5"/>
    <w:pPr>
      <w:numPr>
        <w:numId w:val="18"/>
      </w:numPr>
    </w:pPr>
  </w:style>
  <w:style w:type="character" w:styleId="Platshllartext">
    <w:name w:val="Placeholder Text"/>
    <w:basedOn w:val="Standardstycketeckensnitt"/>
    <w:uiPriority w:val="99"/>
    <w:semiHidden/>
    <w:rsid w:val="005734D5"/>
    <w:rPr>
      <w:noProof w:val="0"/>
      <w:color w:val="808080"/>
    </w:rPr>
  </w:style>
  <w:style w:type="paragraph" w:styleId="Numreradlista3">
    <w:name w:val="List Number 3"/>
    <w:basedOn w:val="Normal"/>
    <w:uiPriority w:val="6"/>
    <w:rsid w:val="005734D5"/>
    <w:pPr>
      <w:numPr>
        <w:ilvl w:val="2"/>
        <w:numId w:val="36"/>
      </w:numPr>
      <w:spacing w:after="100"/>
      <w:contextualSpacing/>
    </w:pPr>
  </w:style>
  <w:style w:type="paragraph" w:customStyle="1" w:styleId="Strecklista3">
    <w:name w:val="Strecklista 3"/>
    <w:basedOn w:val="Brdtext"/>
    <w:uiPriority w:val="6"/>
    <w:semiHidden/>
    <w:qFormat/>
    <w:rsid w:val="005734D5"/>
    <w:pPr>
      <w:numPr>
        <w:ilvl w:val="2"/>
        <w:numId w:val="34"/>
      </w:numPr>
      <w:spacing w:after="100"/>
    </w:pPr>
  </w:style>
  <w:style w:type="paragraph" w:styleId="Punktlista3">
    <w:name w:val="List Bullet 3"/>
    <w:basedOn w:val="Normal"/>
    <w:uiPriority w:val="6"/>
    <w:rsid w:val="005734D5"/>
    <w:pPr>
      <w:numPr>
        <w:ilvl w:val="2"/>
        <w:numId w:val="28"/>
      </w:numPr>
      <w:spacing w:after="100"/>
      <w:contextualSpacing/>
    </w:pPr>
  </w:style>
  <w:style w:type="paragraph" w:customStyle="1" w:styleId="Brdtextmedram">
    <w:name w:val="Brödtext med ram"/>
    <w:basedOn w:val="Brdtext"/>
    <w:qFormat/>
    <w:rsid w:val="005734D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734D5"/>
    <w:rPr>
      <w:rFonts w:ascii="Calibri" w:hAnsi="Calibri" w:cs="Calibri"/>
      <w:sz w:val="16"/>
    </w:rPr>
  </w:style>
  <w:style w:type="character" w:customStyle="1" w:styleId="DocNrChar">
    <w:name w:val="DocNr Char"/>
    <w:basedOn w:val="Standardstycketeckensnitt"/>
    <w:link w:val="DocNr"/>
    <w:semiHidden/>
    <w:rsid w:val="005734D5"/>
    <w:rPr>
      <w:rFonts w:ascii="Calibri" w:hAnsi="Calibri" w:cs="Calibri"/>
      <w:sz w:val="16"/>
    </w:rPr>
  </w:style>
  <w:style w:type="paragraph" w:customStyle="1" w:styleId="RKnormal">
    <w:name w:val="RKnormal"/>
    <w:basedOn w:val="Normal"/>
    <w:semiHidden/>
    <w:rsid w:val="005734D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4D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4D5"/>
    <w:pPr>
      <w:spacing w:after="0" w:line="240" w:lineRule="auto"/>
    </w:pPr>
  </w:style>
  <w:style w:type="character" w:customStyle="1" w:styleId="AnteckningsrubrikChar">
    <w:name w:val="Anteckningsrubrik Char"/>
    <w:basedOn w:val="Standardstycketeckensnitt"/>
    <w:link w:val="Anteckningsrubrik"/>
    <w:uiPriority w:val="99"/>
    <w:semiHidden/>
    <w:rsid w:val="005734D5"/>
  </w:style>
  <w:style w:type="character" w:styleId="AnvndHyperlnk">
    <w:name w:val="FollowedHyperlink"/>
    <w:basedOn w:val="Standardstycketeckensnitt"/>
    <w:uiPriority w:val="99"/>
    <w:semiHidden/>
    <w:unhideWhenUsed/>
    <w:rsid w:val="005734D5"/>
    <w:rPr>
      <w:noProof w:val="0"/>
      <w:color w:val="954F72" w:themeColor="followedHyperlink"/>
      <w:u w:val="single"/>
    </w:rPr>
  </w:style>
  <w:style w:type="paragraph" w:styleId="Avslutandetext">
    <w:name w:val="Closing"/>
    <w:basedOn w:val="Normal"/>
    <w:link w:val="AvslutandetextChar"/>
    <w:uiPriority w:val="99"/>
    <w:semiHidden/>
    <w:unhideWhenUsed/>
    <w:rsid w:val="005734D5"/>
    <w:pPr>
      <w:spacing w:after="0" w:line="240" w:lineRule="auto"/>
      <w:ind w:left="4252"/>
    </w:pPr>
  </w:style>
  <w:style w:type="character" w:customStyle="1" w:styleId="AvslutandetextChar">
    <w:name w:val="Avslutande text Char"/>
    <w:basedOn w:val="Standardstycketeckensnitt"/>
    <w:link w:val="Avslutandetext"/>
    <w:uiPriority w:val="99"/>
    <w:semiHidden/>
    <w:rsid w:val="005734D5"/>
  </w:style>
  <w:style w:type="paragraph" w:styleId="Avsndaradress-brev">
    <w:name w:val="envelope return"/>
    <w:basedOn w:val="Normal"/>
    <w:uiPriority w:val="99"/>
    <w:semiHidden/>
    <w:unhideWhenUsed/>
    <w:rsid w:val="005734D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4D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4D5"/>
    <w:rPr>
      <w:rFonts w:ascii="Segoe UI" w:hAnsi="Segoe UI" w:cs="Segoe UI"/>
      <w:sz w:val="18"/>
      <w:szCs w:val="18"/>
    </w:rPr>
  </w:style>
  <w:style w:type="character" w:styleId="Betoning">
    <w:name w:val="Emphasis"/>
    <w:basedOn w:val="Standardstycketeckensnitt"/>
    <w:uiPriority w:val="20"/>
    <w:semiHidden/>
    <w:qFormat/>
    <w:rsid w:val="005734D5"/>
    <w:rPr>
      <w:i/>
      <w:iCs/>
      <w:noProof w:val="0"/>
    </w:rPr>
  </w:style>
  <w:style w:type="character" w:styleId="Bokenstitel">
    <w:name w:val="Book Title"/>
    <w:basedOn w:val="Standardstycketeckensnitt"/>
    <w:uiPriority w:val="33"/>
    <w:semiHidden/>
    <w:qFormat/>
    <w:rsid w:val="005734D5"/>
    <w:rPr>
      <w:b/>
      <w:bCs/>
      <w:i/>
      <w:iCs/>
      <w:noProof w:val="0"/>
      <w:spacing w:val="5"/>
    </w:rPr>
  </w:style>
  <w:style w:type="paragraph" w:styleId="Brdtext2">
    <w:name w:val="Body Text 2"/>
    <w:basedOn w:val="Normal"/>
    <w:link w:val="Brdtext2Char"/>
    <w:uiPriority w:val="99"/>
    <w:semiHidden/>
    <w:unhideWhenUsed/>
    <w:rsid w:val="005734D5"/>
    <w:pPr>
      <w:spacing w:after="120" w:line="480" w:lineRule="auto"/>
    </w:pPr>
  </w:style>
  <w:style w:type="character" w:customStyle="1" w:styleId="Brdtext2Char">
    <w:name w:val="Brödtext 2 Char"/>
    <w:basedOn w:val="Standardstycketeckensnitt"/>
    <w:link w:val="Brdtext2"/>
    <w:uiPriority w:val="99"/>
    <w:semiHidden/>
    <w:rsid w:val="005734D5"/>
  </w:style>
  <w:style w:type="paragraph" w:styleId="Brdtext3">
    <w:name w:val="Body Text 3"/>
    <w:basedOn w:val="Normal"/>
    <w:link w:val="Brdtext3Char"/>
    <w:uiPriority w:val="99"/>
    <w:semiHidden/>
    <w:unhideWhenUsed/>
    <w:rsid w:val="005734D5"/>
    <w:pPr>
      <w:spacing w:after="120"/>
    </w:pPr>
    <w:rPr>
      <w:sz w:val="16"/>
      <w:szCs w:val="16"/>
    </w:rPr>
  </w:style>
  <w:style w:type="character" w:customStyle="1" w:styleId="Brdtext3Char">
    <w:name w:val="Brödtext 3 Char"/>
    <w:basedOn w:val="Standardstycketeckensnitt"/>
    <w:link w:val="Brdtext3"/>
    <w:uiPriority w:val="99"/>
    <w:semiHidden/>
    <w:rsid w:val="005734D5"/>
    <w:rPr>
      <w:sz w:val="16"/>
      <w:szCs w:val="16"/>
    </w:rPr>
  </w:style>
  <w:style w:type="paragraph" w:styleId="Brdtextmedfrstaindrag">
    <w:name w:val="Body Text First Indent"/>
    <w:basedOn w:val="Brdtext"/>
    <w:link w:val="BrdtextmedfrstaindragChar"/>
    <w:uiPriority w:val="99"/>
    <w:semiHidden/>
    <w:unhideWhenUsed/>
    <w:rsid w:val="005734D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4D5"/>
  </w:style>
  <w:style w:type="paragraph" w:styleId="Brdtextmedfrstaindrag2">
    <w:name w:val="Body Text First Indent 2"/>
    <w:basedOn w:val="Brdtextmedindrag"/>
    <w:link w:val="Brdtextmedfrstaindrag2Char"/>
    <w:uiPriority w:val="99"/>
    <w:semiHidden/>
    <w:unhideWhenUsed/>
    <w:rsid w:val="005734D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4D5"/>
  </w:style>
  <w:style w:type="paragraph" w:styleId="Brdtextmedindrag2">
    <w:name w:val="Body Text Indent 2"/>
    <w:basedOn w:val="Normal"/>
    <w:link w:val="Brdtextmedindrag2Char"/>
    <w:uiPriority w:val="99"/>
    <w:semiHidden/>
    <w:unhideWhenUsed/>
    <w:rsid w:val="005734D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4D5"/>
  </w:style>
  <w:style w:type="paragraph" w:styleId="Brdtextmedindrag3">
    <w:name w:val="Body Text Indent 3"/>
    <w:basedOn w:val="Normal"/>
    <w:link w:val="Brdtextmedindrag3Char"/>
    <w:uiPriority w:val="99"/>
    <w:semiHidden/>
    <w:unhideWhenUsed/>
    <w:rsid w:val="005734D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4D5"/>
    <w:rPr>
      <w:sz w:val="16"/>
      <w:szCs w:val="16"/>
    </w:rPr>
  </w:style>
  <w:style w:type="paragraph" w:styleId="Citat">
    <w:name w:val="Quote"/>
    <w:basedOn w:val="Normal"/>
    <w:next w:val="Normal"/>
    <w:link w:val="CitatChar"/>
    <w:uiPriority w:val="29"/>
    <w:semiHidden/>
    <w:qFormat/>
    <w:rsid w:val="005734D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4D5"/>
    <w:rPr>
      <w:i/>
      <w:iCs/>
      <w:color w:val="404040" w:themeColor="text1" w:themeTint="BF"/>
    </w:rPr>
  </w:style>
  <w:style w:type="paragraph" w:styleId="Citatfrteckning">
    <w:name w:val="table of authorities"/>
    <w:basedOn w:val="Normal"/>
    <w:next w:val="Normal"/>
    <w:uiPriority w:val="99"/>
    <w:semiHidden/>
    <w:unhideWhenUsed/>
    <w:rsid w:val="005734D5"/>
    <w:pPr>
      <w:spacing w:after="0"/>
      <w:ind w:left="250" w:hanging="250"/>
    </w:pPr>
  </w:style>
  <w:style w:type="paragraph" w:styleId="Citatfrteckningsrubrik">
    <w:name w:val="toa heading"/>
    <w:basedOn w:val="Normal"/>
    <w:next w:val="Normal"/>
    <w:uiPriority w:val="99"/>
    <w:semiHidden/>
    <w:unhideWhenUsed/>
    <w:rsid w:val="005734D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4D5"/>
  </w:style>
  <w:style w:type="character" w:customStyle="1" w:styleId="DatumChar">
    <w:name w:val="Datum Char"/>
    <w:basedOn w:val="Standardstycketeckensnitt"/>
    <w:link w:val="Datum"/>
    <w:uiPriority w:val="99"/>
    <w:semiHidden/>
    <w:rsid w:val="005734D5"/>
  </w:style>
  <w:style w:type="character" w:styleId="Diskretbetoning">
    <w:name w:val="Subtle Emphasis"/>
    <w:basedOn w:val="Standardstycketeckensnitt"/>
    <w:uiPriority w:val="19"/>
    <w:semiHidden/>
    <w:qFormat/>
    <w:rsid w:val="005734D5"/>
    <w:rPr>
      <w:i/>
      <w:iCs/>
      <w:noProof w:val="0"/>
      <w:color w:val="404040" w:themeColor="text1" w:themeTint="BF"/>
    </w:rPr>
  </w:style>
  <w:style w:type="character" w:styleId="Diskretreferens">
    <w:name w:val="Subtle Reference"/>
    <w:basedOn w:val="Standardstycketeckensnitt"/>
    <w:uiPriority w:val="31"/>
    <w:semiHidden/>
    <w:qFormat/>
    <w:rsid w:val="005734D5"/>
    <w:rPr>
      <w:smallCaps/>
      <w:noProof w:val="0"/>
      <w:color w:val="5A5A5A" w:themeColor="text1" w:themeTint="A5"/>
    </w:rPr>
  </w:style>
  <w:style w:type="table" w:styleId="Diskrettabell1">
    <w:name w:val="Table Subtle 1"/>
    <w:basedOn w:val="Normaltabell"/>
    <w:uiPriority w:val="99"/>
    <w:semiHidden/>
    <w:unhideWhenUsed/>
    <w:rsid w:val="005734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4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4D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4D5"/>
    <w:rPr>
      <w:rFonts w:ascii="Segoe UI" w:hAnsi="Segoe UI" w:cs="Segoe UI"/>
      <w:sz w:val="16"/>
      <w:szCs w:val="16"/>
    </w:rPr>
  </w:style>
  <w:style w:type="table" w:styleId="Eleganttabell">
    <w:name w:val="Table Elegant"/>
    <w:basedOn w:val="Normaltabell"/>
    <w:uiPriority w:val="99"/>
    <w:semiHidden/>
    <w:unhideWhenUsed/>
    <w:rsid w:val="00573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4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4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4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4D5"/>
    <w:pPr>
      <w:spacing w:after="0" w:line="240" w:lineRule="auto"/>
    </w:pPr>
  </w:style>
  <w:style w:type="character" w:customStyle="1" w:styleId="E-postsignaturChar">
    <w:name w:val="E-postsignatur Char"/>
    <w:basedOn w:val="Standardstycketeckensnitt"/>
    <w:link w:val="E-postsignatur"/>
    <w:uiPriority w:val="99"/>
    <w:semiHidden/>
    <w:rsid w:val="005734D5"/>
  </w:style>
  <w:style w:type="paragraph" w:styleId="Figurfrteckning">
    <w:name w:val="table of figures"/>
    <w:basedOn w:val="Normal"/>
    <w:next w:val="Normal"/>
    <w:uiPriority w:val="99"/>
    <w:semiHidden/>
    <w:unhideWhenUsed/>
    <w:rsid w:val="005734D5"/>
    <w:pPr>
      <w:spacing w:after="0"/>
    </w:pPr>
  </w:style>
  <w:style w:type="table" w:styleId="Frgadlista">
    <w:name w:val="Colorful List"/>
    <w:basedOn w:val="Normaltabell"/>
    <w:uiPriority w:val="72"/>
    <w:semiHidden/>
    <w:unhideWhenUsed/>
    <w:rsid w:val="005734D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4D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4D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4D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4D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4D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4D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4D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4D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4D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4D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4D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4D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4D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4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4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4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4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4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4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4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4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4D5"/>
    <w:rPr>
      <w:noProof w:val="0"/>
      <w:color w:val="2B579A"/>
      <w:shd w:val="clear" w:color="auto" w:fill="E6E6E6"/>
    </w:rPr>
  </w:style>
  <w:style w:type="paragraph" w:styleId="HTML-adress">
    <w:name w:val="HTML Address"/>
    <w:basedOn w:val="Normal"/>
    <w:link w:val="HTML-adressChar"/>
    <w:uiPriority w:val="99"/>
    <w:semiHidden/>
    <w:unhideWhenUsed/>
    <w:rsid w:val="005734D5"/>
    <w:pPr>
      <w:spacing w:after="0" w:line="240" w:lineRule="auto"/>
    </w:pPr>
    <w:rPr>
      <w:i/>
      <w:iCs/>
    </w:rPr>
  </w:style>
  <w:style w:type="character" w:customStyle="1" w:styleId="HTML-adressChar">
    <w:name w:val="HTML - adress Char"/>
    <w:basedOn w:val="Standardstycketeckensnitt"/>
    <w:link w:val="HTML-adress"/>
    <w:uiPriority w:val="99"/>
    <w:semiHidden/>
    <w:rsid w:val="005734D5"/>
    <w:rPr>
      <w:i/>
      <w:iCs/>
    </w:rPr>
  </w:style>
  <w:style w:type="character" w:styleId="HTML-akronym">
    <w:name w:val="HTML Acronym"/>
    <w:basedOn w:val="Standardstycketeckensnitt"/>
    <w:uiPriority w:val="99"/>
    <w:semiHidden/>
    <w:unhideWhenUsed/>
    <w:rsid w:val="005734D5"/>
    <w:rPr>
      <w:noProof w:val="0"/>
    </w:rPr>
  </w:style>
  <w:style w:type="character" w:styleId="HTML-citat">
    <w:name w:val="HTML Cite"/>
    <w:basedOn w:val="Standardstycketeckensnitt"/>
    <w:uiPriority w:val="99"/>
    <w:semiHidden/>
    <w:unhideWhenUsed/>
    <w:rsid w:val="005734D5"/>
    <w:rPr>
      <w:i/>
      <w:iCs/>
      <w:noProof w:val="0"/>
    </w:rPr>
  </w:style>
  <w:style w:type="character" w:styleId="HTML-definition">
    <w:name w:val="HTML Definition"/>
    <w:basedOn w:val="Standardstycketeckensnitt"/>
    <w:uiPriority w:val="99"/>
    <w:semiHidden/>
    <w:unhideWhenUsed/>
    <w:rsid w:val="005734D5"/>
    <w:rPr>
      <w:i/>
      <w:iCs/>
      <w:noProof w:val="0"/>
    </w:rPr>
  </w:style>
  <w:style w:type="character" w:styleId="HTML-exempel">
    <w:name w:val="HTML Sample"/>
    <w:basedOn w:val="Standardstycketeckensnitt"/>
    <w:uiPriority w:val="99"/>
    <w:semiHidden/>
    <w:unhideWhenUsed/>
    <w:rsid w:val="005734D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4D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4D5"/>
    <w:rPr>
      <w:rFonts w:ascii="Consolas" w:hAnsi="Consolas"/>
      <w:sz w:val="20"/>
      <w:szCs w:val="20"/>
    </w:rPr>
  </w:style>
  <w:style w:type="character" w:styleId="HTML-kod">
    <w:name w:val="HTML Code"/>
    <w:basedOn w:val="Standardstycketeckensnitt"/>
    <w:uiPriority w:val="99"/>
    <w:semiHidden/>
    <w:unhideWhenUsed/>
    <w:rsid w:val="005734D5"/>
    <w:rPr>
      <w:rFonts w:ascii="Consolas" w:hAnsi="Consolas"/>
      <w:noProof w:val="0"/>
      <w:sz w:val="20"/>
      <w:szCs w:val="20"/>
    </w:rPr>
  </w:style>
  <w:style w:type="character" w:styleId="HTML-skrivmaskin">
    <w:name w:val="HTML Typewriter"/>
    <w:basedOn w:val="Standardstycketeckensnitt"/>
    <w:uiPriority w:val="99"/>
    <w:semiHidden/>
    <w:unhideWhenUsed/>
    <w:rsid w:val="005734D5"/>
    <w:rPr>
      <w:rFonts w:ascii="Consolas" w:hAnsi="Consolas"/>
      <w:noProof w:val="0"/>
      <w:sz w:val="20"/>
      <w:szCs w:val="20"/>
    </w:rPr>
  </w:style>
  <w:style w:type="character" w:styleId="HTML-tangentbord">
    <w:name w:val="HTML Keyboard"/>
    <w:basedOn w:val="Standardstycketeckensnitt"/>
    <w:uiPriority w:val="99"/>
    <w:semiHidden/>
    <w:unhideWhenUsed/>
    <w:rsid w:val="005734D5"/>
    <w:rPr>
      <w:rFonts w:ascii="Consolas" w:hAnsi="Consolas"/>
      <w:noProof w:val="0"/>
      <w:sz w:val="20"/>
      <w:szCs w:val="20"/>
    </w:rPr>
  </w:style>
  <w:style w:type="character" w:styleId="HTML-variabel">
    <w:name w:val="HTML Variable"/>
    <w:basedOn w:val="Standardstycketeckensnitt"/>
    <w:uiPriority w:val="99"/>
    <w:semiHidden/>
    <w:unhideWhenUsed/>
    <w:rsid w:val="005734D5"/>
    <w:rPr>
      <w:i/>
      <w:iCs/>
      <w:noProof w:val="0"/>
    </w:rPr>
  </w:style>
  <w:style w:type="paragraph" w:styleId="Index1">
    <w:name w:val="index 1"/>
    <w:basedOn w:val="Normal"/>
    <w:next w:val="Normal"/>
    <w:autoRedefine/>
    <w:uiPriority w:val="99"/>
    <w:semiHidden/>
    <w:unhideWhenUsed/>
    <w:rsid w:val="005734D5"/>
    <w:pPr>
      <w:spacing w:after="0" w:line="240" w:lineRule="auto"/>
      <w:ind w:left="250" w:hanging="250"/>
    </w:pPr>
  </w:style>
  <w:style w:type="paragraph" w:styleId="Index2">
    <w:name w:val="index 2"/>
    <w:basedOn w:val="Normal"/>
    <w:next w:val="Normal"/>
    <w:autoRedefine/>
    <w:uiPriority w:val="99"/>
    <w:semiHidden/>
    <w:unhideWhenUsed/>
    <w:rsid w:val="005734D5"/>
    <w:pPr>
      <w:spacing w:after="0" w:line="240" w:lineRule="auto"/>
      <w:ind w:left="500" w:hanging="250"/>
    </w:pPr>
  </w:style>
  <w:style w:type="paragraph" w:styleId="Index3">
    <w:name w:val="index 3"/>
    <w:basedOn w:val="Normal"/>
    <w:next w:val="Normal"/>
    <w:autoRedefine/>
    <w:uiPriority w:val="99"/>
    <w:semiHidden/>
    <w:unhideWhenUsed/>
    <w:rsid w:val="005734D5"/>
    <w:pPr>
      <w:spacing w:after="0" w:line="240" w:lineRule="auto"/>
      <w:ind w:left="750" w:hanging="250"/>
    </w:pPr>
  </w:style>
  <w:style w:type="paragraph" w:styleId="Index4">
    <w:name w:val="index 4"/>
    <w:basedOn w:val="Normal"/>
    <w:next w:val="Normal"/>
    <w:autoRedefine/>
    <w:uiPriority w:val="99"/>
    <w:semiHidden/>
    <w:unhideWhenUsed/>
    <w:rsid w:val="005734D5"/>
    <w:pPr>
      <w:spacing w:after="0" w:line="240" w:lineRule="auto"/>
      <w:ind w:left="1000" w:hanging="250"/>
    </w:pPr>
  </w:style>
  <w:style w:type="paragraph" w:styleId="Index5">
    <w:name w:val="index 5"/>
    <w:basedOn w:val="Normal"/>
    <w:next w:val="Normal"/>
    <w:autoRedefine/>
    <w:uiPriority w:val="99"/>
    <w:semiHidden/>
    <w:unhideWhenUsed/>
    <w:rsid w:val="005734D5"/>
    <w:pPr>
      <w:spacing w:after="0" w:line="240" w:lineRule="auto"/>
      <w:ind w:left="1250" w:hanging="250"/>
    </w:pPr>
  </w:style>
  <w:style w:type="paragraph" w:styleId="Index6">
    <w:name w:val="index 6"/>
    <w:basedOn w:val="Normal"/>
    <w:next w:val="Normal"/>
    <w:autoRedefine/>
    <w:uiPriority w:val="99"/>
    <w:semiHidden/>
    <w:unhideWhenUsed/>
    <w:rsid w:val="005734D5"/>
    <w:pPr>
      <w:spacing w:after="0" w:line="240" w:lineRule="auto"/>
      <w:ind w:left="1500" w:hanging="250"/>
    </w:pPr>
  </w:style>
  <w:style w:type="paragraph" w:styleId="Index7">
    <w:name w:val="index 7"/>
    <w:basedOn w:val="Normal"/>
    <w:next w:val="Normal"/>
    <w:autoRedefine/>
    <w:uiPriority w:val="99"/>
    <w:semiHidden/>
    <w:unhideWhenUsed/>
    <w:rsid w:val="005734D5"/>
    <w:pPr>
      <w:spacing w:after="0" w:line="240" w:lineRule="auto"/>
      <w:ind w:left="1750" w:hanging="250"/>
    </w:pPr>
  </w:style>
  <w:style w:type="paragraph" w:styleId="Index8">
    <w:name w:val="index 8"/>
    <w:basedOn w:val="Normal"/>
    <w:next w:val="Normal"/>
    <w:autoRedefine/>
    <w:uiPriority w:val="99"/>
    <w:semiHidden/>
    <w:unhideWhenUsed/>
    <w:rsid w:val="005734D5"/>
    <w:pPr>
      <w:spacing w:after="0" w:line="240" w:lineRule="auto"/>
      <w:ind w:left="2000" w:hanging="250"/>
    </w:pPr>
  </w:style>
  <w:style w:type="paragraph" w:styleId="Index9">
    <w:name w:val="index 9"/>
    <w:basedOn w:val="Normal"/>
    <w:next w:val="Normal"/>
    <w:autoRedefine/>
    <w:uiPriority w:val="99"/>
    <w:semiHidden/>
    <w:unhideWhenUsed/>
    <w:rsid w:val="005734D5"/>
    <w:pPr>
      <w:spacing w:after="0" w:line="240" w:lineRule="auto"/>
      <w:ind w:left="2250" w:hanging="250"/>
    </w:pPr>
  </w:style>
  <w:style w:type="paragraph" w:styleId="Indexrubrik">
    <w:name w:val="index heading"/>
    <w:basedOn w:val="Normal"/>
    <w:next w:val="Index1"/>
    <w:uiPriority w:val="99"/>
    <w:semiHidden/>
    <w:unhideWhenUsed/>
    <w:rsid w:val="005734D5"/>
    <w:rPr>
      <w:rFonts w:asciiTheme="majorHAnsi" w:eastAsiaTheme="majorEastAsia" w:hAnsiTheme="majorHAnsi" w:cstheme="majorBidi"/>
      <w:b/>
      <w:bCs/>
    </w:rPr>
  </w:style>
  <w:style w:type="paragraph" w:styleId="Indragetstycke">
    <w:name w:val="Block Text"/>
    <w:basedOn w:val="Normal"/>
    <w:uiPriority w:val="99"/>
    <w:semiHidden/>
    <w:unhideWhenUsed/>
    <w:rsid w:val="005734D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4D5"/>
    <w:pPr>
      <w:spacing w:after="0" w:line="240" w:lineRule="auto"/>
    </w:pPr>
  </w:style>
  <w:style w:type="paragraph" w:styleId="Inledning">
    <w:name w:val="Salutation"/>
    <w:basedOn w:val="Normal"/>
    <w:next w:val="Normal"/>
    <w:link w:val="InledningChar"/>
    <w:uiPriority w:val="99"/>
    <w:semiHidden/>
    <w:unhideWhenUsed/>
    <w:rsid w:val="005734D5"/>
  </w:style>
  <w:style w:type="character" w:customStyle="1" w:styleId="InledningChar">
    <w:name w:val="Inledning Char"/>
    <w:basedOn w:val="Standardstycketeckensnitt"/>
    <w:link w:val="Inledning"/>
    <w:uiPriority w:val="99"/>
    <w:semiHidden/>
    <w:rsid w:val="005734D5"/>
  </w:style>
  <w:style w:type="paragraph" w:styleId="Innehll4">
    <w:name w:val="toc 4"/>
    <w:basedOn w:val="Normal"/>
    <w:next w:val="Normal"/>
    <w:autoRedefine/>
    <w:uiPriority w:val="39"/>
    <w:semiHidden/>
    <w:unhideWhenUsed/>
    <w:rsid w:val="005734D5"/>
    <w:pPr>
      <w:spacing w:after="100"/>
      <w:ind w:left="750"/>
    </w:pPr>
  </w:style>
  <w:style w:type="paragraph" w:styleId="Innehll5">
    <w:name w:val="toc 5"/>
    <w:basedOn w:val="Normal"/>
    <w:next w:val="Normal"/>
    <w:autoRedefine/>
    <w:uiPriority w:val="39"/>
    <w:semiHidden/>
    <w:unhideWhenUsed/>
    <w:rsid w:val="005734D5"/>
    <w:pPr>
      <w:spacing w:after="100"/>
      <w:ind w:left="1000"/>
    </w:pPr>
  </w:style>
  <w:style w:type="paragraph" w:styleId="Innehll6">
    <w:name w:val="toc 6"/>
    <w:basedOn w:val="Normal"/>
    <w:next w:val="Normal"/>
    <w:autoRedefine/>
    <w:uiPriority w:val="39"/>
    <w:semiHidden/>
    <w:unhideWhenUsed/>
    <w:rsid w:val="005734D5"/>
    <w:pPr>
      <w:spacing w:after="100"/>
      <w:ind w:left="1250"/>
    </w:pPr>
  </w:style>
  <w:style w:type="paragraph" w:styleId="Innehll7">
    <w:name w:val="toc 7"/>
    <w:basedOn w:val="Normal"/>
    <w:next w:val="Normal"/>
    <w:autoRedefine/>
    <w:uiPriority w:val="39"/>
    <w:semiHidden/>
    <w:unhideWhenUsed/>
    <w:rsid w:val="005734D5"/>
    <w:pPr>
      <w:spacing w:after="100"/>
      <w:ind w:left="1500"/>
    </w:pPr>
  </w:style>
  <w:style w:type="paragraph" w:styleId="Innehll8">
    <w:name w:val="toc 8"/>
    <w:basedOn w:val="Normal"/>
    <w:next w:val="Normal"/>
    <w:autoRedefine/>
    <w:uiPriority w:val="39"/>
    <w:semiHidden/>
    <w:unhideWhenUsed/>
    <w:rsid w:val="005734D5"/>
    <w:pPr>
      <w:spacing w:after="100"/>
      <w:ind w:left="1750"/>
    </w:pPr>
  </w:style>
  <w:style w:type="paragraph" w:styleId="Innehll9">
    <w:name w:val="toc 9"/>
    <w:basedOn w:val="Normal"/>
    <w:next w:val="Normal"/>
    <w:autoRedefine/>
    <w:uiPriority w:val="39"/>
    <w:semiHidden/>
    <w:unhideWhenUsed/>
    <w:rsid w:val="005734D5"/>
    <w:pPr>
      <w:spacing w:after="100"/>
      <w:ind w:left="2000"/>
    </w:pPr>
  </w:style>
  <w:style w:type="paragraph" w:styleId="Kommentarer">
    <w:name w:val="annotation text"/>
    <w:basedOn w:val="Normal"/>
    <w:link w:val="KommentarerChar"/>
    <w:uiPriority w:val="99"/>
    <w:semiHidden/>
    <w:unhideWhenUsed/>
    <w:rsid w:val="005734D5"/>
    <w:pPr>
      <w:spacing w:line="240" w:lineRule="auto"/>
    </w:pPr>
    <w:rPr>
      <w:sz w:val="20"/>
      <w:szCs w:val="20"/>
    </w:rPr>
  </w:style>
  <w:style w:type="character" w:customStyle="1" w:styleId="KommentarerChar">
    <w:name w:val="Kommentarer Char"/>
    <w:basedOn w:val="Standardstycketeckensnitt"/>
    <w:link w:val="Kommentarer"/>
    <w:uiPriority w:val="99"/>
    <w:semiHidden/>
    <w:rsid w:val="005734D5"/>
    <w:rPr>
      <w:sz w:val="20"/>
      <w:szCs w:val="20"/>
    </w:rPr>
  </w:style>
  <w:style w:type="character" w:styleId="Kommentarsreferens">
    <w:name w:val="annotation reference"/>
    <w:basedOn w:val="Standardstycketeckensnitt"/>
    <w:uiPriority w:val="99"/>
    <w:semiHidden/>
    <w:unhideWhenUsed/>
    <w:rsid w:val="005734D5"/>
    <w:rPr>
      <w:noProof w:val="0"/>
      <w:sz w:val="16"/>
      <w:szCs w:val="16"/>
    </w:rPr>
  </w:style>
  <w:style w:type="paragraph" w:styleId="Kommentarsmne">
    <w:name w:val="annotation subject"/>
    <w:basedOn w:val="Kommentarer"/>
    <w:next w:val="Kommentarer"/>
    <w:link w:val="KommentarsmneChar"/>
    <w:uiPriority w:val="99"/>
    <w:semiHidden/>
    <w:unhideWhenUsed/>
    <w:rsid w:val="005734D5"/>
    <w:rPr>
      <w:b/>
      <w:bCs/>
    </w:rPr>
  </w:style>
  <w:style w:type="character" w:customStyle="1" w:styleId="KommentarsmneChar">
    <w:name w:val="Kommentarsämne Char"/>
    <w:basedOn w:val="KommentarerChar"/>
    <w:link w:val="Kommentarsmne"/>
    <w:uiPriority w:val="99"/>
    <w:semiHidden/>
    <w:rsid w:val="005734D5"/>
    <w:rPr>
      <w:b/>
      <w:bCs/>
      <w:sz w:val="20"/>
      <w:szCs w:val="20"/>
    </w:rPr>
  </w:style>
  <w:style w:type="paragraph" w:styleId="Lista">
    <w:name w:val="List"/>
    <w:basedOn w:val="Normal"/>
    <w:uiPriority w:val="99"/>
    <w:semiHidden/>
    <w:unhideWhenUsed/>
    <w:rsid w:val="005734D5"/>
    <w:pPr>
      <w:ind w:left="283" w:hanging="283"/>
      <w:contextualSpacing/>
    </w:pPr>
  </w:style>
  <w:style w:type="paragraph" w:styleId="Lista2">
    <w:name w:val="List 2"/>
    <w:basedOn w:val="Normal"/>
    <w:uiPriority w:val="99"/>
    <w:semiHidden/>
    <w:unhideWhenUsed/>
    <w:rsid w:val="005734D5"/>
    <w:pPr>
      <w:ind w:left="566" w:hanging="283"/>
      <w:contextualSpacing/>
    </w:pPr>
  </w:style>
  <w:style w:type="paragraph" w:styleId="Lista3">
    <w:name w:val="List 3"/>
    <w:basedOn w:val="Normal"/>
    <w:uiPriority w:val="99"/>
    <w:semiHidden/>
    <w:unhideWhenUsed/>
    <w:rsid w:val="005734D5"/>
    <w:pPr>
      <w:ind w:left="849" w:hanging="283"/>
      <w:contextualSpacing/>
    </w:pPr>
  </w:style>
  <w:style w:type="paragraph" w:styleId="Lista4">
    <w:name w:val="List 4"/>
    <w:basedOn w:val="Normal"/>
    <w:uiPriority w:val="99"/>
    <w:semiHidden/>
    <w:unhideWhenUsed/>
    <w:rsid w:val="005734D5"/>
    <w:pPr>
      <w:ind w:left="1132" w:hanging="283"/>
      <w:contextualSpacing/>
    </w:pPr>
  </w:style>
  <w:style w:type="paragraph" w:styleId="Lista5">
    <w:name w:val="List 5"/>
    <w:basedOn w:val="Normal"/>
    <w:uiPriority w:val="99"/>
    <w:semiHidden/>
    <w:unhideWhenUsed/>
    <w:rsid w:val="005734D5"/>
    <w:pPr>
      <w:ind w:left="1415" w:hanging="283"/>
      <w:contextualSpacing/>
    </w:pPr>
  </w:style>
  <w:style w:type="paragraph" w:styleId="Listafortstt">
    <w:name w:val="List Continue"/>
    <w:basedOn w:val="Normal"/>
    <w:uiPriority w:val="99"/>
    <w:semiHidden/>
    <w:unhideWhenUsed/>
    <w:rsid w:val="005734D5"/>
    <w:pPr>
      <w:spacing w:after="120"/>
      <w:ind w:left="283"/>
      <w:contextualSpacing/>
    </w:pPr>
  </w:style>
  <w:style w:type="paragraph" w:styleId="Listafortstt2">
    <w:name w:val="List Continue 2"/>
    <w:basedOn w:val="Normal"/>
    <w:uiPriority w:val="99"/>
    <w:semiHidden/>
    <w:unhideWhenUsed/>
    <w:rsid w:val="005734D5"/>
    <w:pPr>
      <w:spacing w:after="120"/>
      <w:ind w:left="566"/>
      <w:contextualSpacing/>
    </w:pPr>
  </w:style>
  <w:style w:type="paragraph" w:styleId="Listafortstt3">
    <w:name w:val="List Continue 3"/>
    <w:basedOn w:val="Normal"/>
    <w:uiPriority w:val="99"/>
    <w:semiHidden/>
    <w:unhideWhenUsed/>
    <w:rsid w:val="005734D5"/>
    <w:pPr>
      <w:spacing w:after="120"/>
      <w:ind w:left="849"/>
      <w:contextualSpacing/>
    </w:pPr>
  </w:style>
  <w:style w:type="paragraph" w:styleId="Listafortstt4">
    <w:name w:val="List Continue 4"/>
    <w:basedOn w:val="Normal"/>
    <w:uiPriority w:val="99"/>
    <w:semiHidden/>
    <w:unhideWhenUsed/>
    <w:rsid w:val="005734D5"/>
    <w:pPr>
      <w:spacing w:after="120"/>
      <w:ind w:left="1132"/>
      <w:contextualSpacing/>
    </w:pPr>
  </w:style>
  <w:style w:type="paragraph" w:styleId="Listafortstt5">
    <w:name w:val="List Continue 5"/>
    <w:basedOn w:val="Normal"/>
    <w:uiPriority w:val="99"/>
    <w:semiHidden/>
    <w:unhideWhenUsed/>
    <w:rsid w:val="005734D5"/>
    <w:pPr>
      <w:spacing w:after="120"/>
      <w:ind w:left="1415"/>
      <w:contextualSpacing/>
    </w:pPr>
  </w:style>
  <w:style w:type="paragraph" w:styleId="Liststycke">
    <w:name w:val="List Paragraph"/>
    <w:basedOn w:val="Normal"/>
    <w:uiPriority w:val="34"/>
    <w:semiHidden/>
    <w:qFormat/>
    <w:rsid w:val="005734D5"/>
    <w:pPr>
      <w:ind w:left="720"/>
      <w:contextualSpacing/>
    </w:pPr>
  </w:style>
  <w:style w:type="table" w:styleId="Listtabell1ljus">
    <w:name w:val="List Table 1 Light"/>
    <w:basedOn w:val="Normaltabell"/>
    <w:uiPriority w:val="46"/>
    <w:rsid w:val="005734D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4D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4D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4D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4D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4D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4D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4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4D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4D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4D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4D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4D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4D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4D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4D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4D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4D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4D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4D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4D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4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4D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4D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4D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4D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4D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4D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4D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4D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4D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4D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4D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4D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4D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4D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4D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4D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4D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4D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4D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4D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4D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4D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4D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4D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4D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4D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4D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4D5"/>
  </w:style>
  <w:style w:type="table" w:styleId="Ljuslista">
    <w:name w:val="Light List"/>
    <w:basedOn w:val="Normaltabell"/>
    <w:uiPriority w:val="61"/>
    <w:semiHidden/>
    <w:unhideWhenUsed/>
    <w:rsid w:val="005734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4D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4D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4D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4D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4D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4D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4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4D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4D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4D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4D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4D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4D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4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4D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4D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4D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4D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4D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4D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4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4D5"/>
    <w:rPr>
      <w:rFonts w:ascii="Consolas" w:hAnsi="Consolas"/>
      <w:sz w:val="20"/>
      <w:szCs w:val="20"/>
    </w:rPr>
  </w:style>
  <w:style w:type="paragraph" w:styleId="Meddelanderubrik">
    <w:name w:val="Message Header"/>
    <w:basedOn w:val="Normal"/>
    <w:link w:val="MeddelanderubrikChar"/>
    <w:uiPriority w:val="99"/>
    <w:semiHidden/>
    <w:unhideWhenUsed/>
    <w:rsid w:val="005734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4D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4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4D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4D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4D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4D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4D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4D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4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4D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4D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4D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4D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4D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4D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4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4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4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4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4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4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4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4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4D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4D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4D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4D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4D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4D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4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4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4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4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4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4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4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4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4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4D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4D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4D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4D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4D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4D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4D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4D5"/>
    <w:rPr>
      <w:rFonts w:ascii="Times New Roman" w:hAnsi="Times New Roman" w:cs="Times New Roman"/>
      <w:sz w:val="24"/>
      <w:szCs w:val="24"/>
    </w:rPr>
  </w:style>
  <w:style w:type="paragraph" w:styleId="Normaltindrag">
    <w:name w:val="Normal Indent"/>
    <w:basedOn w:val="Normal"/>
    <w:uiPriority w:val="99"/>
    <w:semiHidden/>
    <w:unhideWhenUsed/>
    <w:rsid w:val="005734D5"/>
    <w:pPr>
      <w:ind w:left="1304"/>
    </w:pPr>
  </w:style>
  <w:style w:type="paragraph" w:styleId="Numreradlista4">
    <w:name w:val="List Number 4"/>
    <w:basedOn w:val="Normal"/>
    <w:uiPriority w:val="99"/>
    <w:semiHidden/>
    <w:unhideWhenUsed/>
    <w:rsid w:val="005734D5"/>
    <w:pPr>
      <w:numPr>
        <w:numId w:val="40"/>
      </w:numPr>
      <w:contextualSpacing/>
    </w:pPr>
  </w:style>
  <w:style w:type="paragraph" w:styleId="Numreradlista5">
    <w:name w:val="List Number 5"/>
    <w:basedOn w:val="Normal"/>
    <w:uiPriority w:val="99"/>
    <w:semiHidden/>
    <w:unhideWhenUsed/>
    <w:rsid w:val="005734D5"/>
    <w:pPr>
      <w:numPr>
        <w:numId w:val="41"/>
      </w:numPr>
      <w:contextualSpacing/>
    </w:pPr>
  </w:style>
  <w:style w:type="character" w:styleId="Nmn">
    <w:name w:val="Mention"/>
    <w:basedOn w:val="Standardstycketeckensnitt"/>
    <w:uiPriority w:val="99"/>
    <w:semiHidden/>
    <w:unhideWhenUsed/>
    <w:rsid w:val="005734D5"/>
    <w:rPr>
      <w:noProof w:val="0"/>
      <w:color w:val="2B579A"/>
      <w:shd w:val="clear" w:color="auto" w:fill="E6E6E6"/>
    </w:rPr>
  </w:style>
  <w:style w:type="table" w:styleId="Oformateradtabell1">
    <w:name w:val="Plain Table 1"/>
    <w:basedOn w:val="Normaltabell"/>
    <w:uiPriority w:val="41"/>
    <w:rsid w:val="005734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4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4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4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4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4D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4D5"/>
    <w:rPr>
      <w:rFonts w:ascii="Consolas" w:hAnsi="Consolas"/>
      <w:sz w:val="21"/>
      <w:szCs w:val="21"/>
    </w:rPr>
  </w:style>
  <w:style w:type="character" w:styleId="Olstomnmnande">
    <w:name w:val="Unresolved Mention"/>
    <w:basedOn w:val="Standardstycketeckensnitt"/>
    <w:uiPriority w:val="99"/>
    <w:semiHidden/>
    <w:unhideWhenUsed/>
    <w:rsid w:val="005734D5"/>
    <w:rPr>
      <w:noProof w:val="0"/>
      <w:color w:val="808080"/>
      <w:shd w:val="clear" w:color="auto" w:fill="E6E6E6"/>
    </w:rPr>
  </w:style>
  <w:style w:type="table" w:styleId="Professionelltabell">
    <w:name w:val="Table Professional"/>
    <w:basedOn w:val="Normaltabell"/>
    <w:uiPriority w:val="99"/>
    <w:semiHidden/>
    <w:unhideWhenUsed/>
    <w:rsid w:val="00573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4D5"/>
    <w:pPr>
      <w:numPr>
        <w:numId w:val="42"/>
      </w:numPr>
      <w:contextualSpacing/>
    </w:pPr>
  </w:style>
  <w:style w:type="paragraph" w:styleId="Punktlista5">
    <w:name w:val="List Bullet 5"/>
    <w:basedOn w:val="Normal"/>
    <w:uiPriority w:val="99"/>
    <w:semiHidden/>
    <w:unhideWhenUsed/>
    <w:rsid w:val="005734D5"/>
    <w:pPr>
      <w:numPr>
        <w:numId w:val="43"/>
      </w:numPr>
      <w:contextualSpacing/>
    </w:pPr>
  </w:style>
  <w:style w:type="character" w:styleId="Radnummer">
    <w:name w:val="line number"/>
    <w:basedOn w:val="Standardstycketeckensnitt"/>
    <w:uiPriority w:val="99"/>
    <w:semiHidden/>
    <w:unhideWhenUsed/>
    <w:rsid w:val="005734D5"/>
    <w:rPr>
      <w:noProof w:val="0"/>
    </w:rPr>
  </w:style>
  <w:style w:type="character" w:customStyle="1" w:styleId="Rubrik6Char">
    <w:name w:val="Rubrik 6 Char"/>
    <w:basedOn w:val="Standardstycketeckensnitt"/>
    <w:link w:val="Rubrik6"/>
    <w:uiPriority w:val="9"/>
    <w:semiHidden/>
    <w:rsid w:val="005734D5"/>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4D5"/>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4D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4D5"/>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4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4D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4D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4D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4D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4D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4D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4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4D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4D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4D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4D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4D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4D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4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4D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4D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4D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4D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4D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4D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4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4D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4D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4D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4D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4D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4D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4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4D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4D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4D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4D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4D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4D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4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4D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4D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4D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4D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4D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4D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4D5"/>
    <w:pPr>
      <w:spacing w:after="0" w:line="240" w:lineRule="auto"/>
      <w:ind w:left="4252"/>
    </w:pPr>
  </w:style>
  <w:style w:type="character" w:customStyle="1" w:styleId="SignaturChar">
    <w:name w:val="Signatur Char"/>
    <w:basedOn w:val="Standardstycketeckensnitt"/>
    <w:link w:val="Signatur"/>
    <w:uiPriority w:val="99"/>
    <w:semiHidden/>
    <w:rsid w:val="005734D5"/>
  </w:style>
  <w:style w:type="character" w:styleId="Slutnotsreferens">
    <w:name w:val="endnote reference"/>
    <w:basedOn w:val="Standardstycketeckensnitt"/>
    <w:uiPriority w:val="99"/>
    <w:semiHidden/>
    <w:unhideWhenUsed/>
    <w:rsid w:val="005734D5"/>
    <w:rPr>
      <w:noProof w:val="0"/>
      <w:vertAlign w:val="superscript"/>
    </w:rPr>
  </w:style>
  <w:style w:type="paragraph" w:styleId="Slutnotstext">
    <w:name w:val="endnote text"/>
    <w:basedOn w:val="Normal"/>
    <w:link w:val="SlutnotstextChar"/>
    <w:uiPriority w:val="99"/>
    <w:semiHidden/>
    <w:unhideWhenUsed/>
    <w:rsid w:val="005734D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4D5"/>
    <w:rPr>
      <w:sz w:val="20"/>
      <w:szCs w:val="20"/>
    </w:rPr>
  </w:style>
  <w:style w:type="character" w:styleId="Smarthyperlnk">
    <w:name w:val="Smart Hyperlink"/>
    <w:basedOn w:val="Standardstycketeckensnitt"/>
    <w:uiPriority w:val="99"/>
    <w:semiHidden/>
    <w:unhideWhenUsed/>
    <w:rsid w:val="005734D5"/>
    <w:rPr>
      <w:noProof w:val="0"/>
      <w:u w:val="dotted"/>
    </w:rPr>
  </w:style>
  <w:style w:type="table" w:styleId="Standardtabell1">
    <w:name w:val="Table Classic 1"/>
    <w:basedOn w:val="Normaltabell"/>
    <w:uiPriority w:val="99"/>
    <w:semiHidden/>
    <w:unhideWhenUsed/>
    <w:rsid w:val="005734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4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4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4D5"/>
    <w:rPr>
      <w:b/>
      <w:bCs/>
      <w:noProof w:val="0"/>
    </w:rPr>
  </w:style>
  <w:style w:type="character" w:styleId="Starkbetoning">
    <w:name w:val="Intense Emphasis"/>
    <w:basedOn w:val="Standardstycketeckensnitt"/>
    <w:uiPriority w:val="21"/>
    <w:semiHidden/>
    <w:qFormat/>
    <w:rsid w:val="005734D5"/>
    <w:rPr>
      <w:i/>
      <w:iCs/>
      <w:noProof w:val="0"/>
      <w:color w:val="1A3050" w:themeColor="accent1"/>
    </w:rPr>
  </w:style>
  <w:style w:type="character" w:styleId="Starkreferens">
    <w:name w:val="Intense Reference"/>
    <w:basedOn w:val="Standardstycketeckensnitt"/>
    <w:uiPriority w:val="32"/>
    <w:semiHidden/>
    <w:qFormat/>
    <w:rsid w:val="005734D5"/>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4D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4D5"/>
    <w:rPr>
      <w:i/>
      <w:iCs/>
      <w:color w:val="1A3050" w:themeColor="accent1"/>
    </w:rPr>
  </w:style>
  <w:style w:type="table" w:styleId="Tabellmed3D-effekter1">
    <w:name w:val="Table 3D effects 1"/>
    <w:basedOn w:val="Normaltabell"/>
    <w:uiPriority w:val="99"/>
    <w:semiHidden/>
    <w:unhideWhenUsed/>
    <w:rsid w:val="005734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4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4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4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4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4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4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4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4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4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4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4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4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4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4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4D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4D5"/>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D1B6E3CEE84BAAB17D9D3AB558DC2F"/>
        <w:category>
          <w:name w:val="Allmänt"/>
          <w:gallery w:val="placeholder"/>
        </w:category>
        <w:types>
          <w:type w:val="bbPlcHdr"/>
        </w:types>
        <w:behaviors>
          <w:behavior w:val="content"/>
        </w:behaviors>
        <w:guid w:val="{7DC611E2-FBD3-4049-A69D-F046ACE77F57}"/>
      </w:docPartPr>
      <w:docPartBody>
        <w:p w:rsidR="00027865" w:rsidRDefault="00F15C7D" w:rsidP="00F15C7D">
          <w:pPr>
            <w:pStyle w:val="3ED1B6E3CEE84BAAB17D9D3AB558DC2F"/>
          </w:pPr>
          <w:r>
            <w:rPr>
              <w:rStyle w:val="Platshllartext"/>
            </w:rPr>
            <w:t xml:space="preserve"> </w:t>
          </w:r>
        </w:p>
      </w:docPartBody>
    </w:docPart>
    <w:docPart>
      <w:docPartPr>
        <w:name w:val="CEC9811AE5F041909FB3A9AD2FE0355D"/>
        <w:category>
          <w:name w:val="Allmänt"/>
          <w:gallery w:val="placeholder"/>
        </w:category>
        <w:types>
          <w:type w:val="bbPlcHdr"/>
        </w:types>
        <w:behaviors>
          <w:behavior w:val="content"/>
        </w:behaviors>
        <w:guid w:val="{FC90A514-D09A-44D9-9EDD-B7C5B561E34F}"/>
      </w:docPartPr>
      <w:docPartBody>
        <w:p w:rsidR="00027865" w:rsidRDefault="00F15C7D" w:rsidP="00F15C7D">
          <w:pPr>
            <w:pStyle w:val="CEC9811AE5F041909FB3A9AD2FE0355D"/>
          </w:pPr>
          <w:r>
            <w:rPr>
              <w:rStyle w:val="Platshllartext"/>
            </w:rPr>
            <w:t xml:space="preserve"> </w:t>
          </w:r>
        </w:p>
      </w:docPartBody>
    </w:docPart>
    <w:docPart>
      <w:docPartPr>
        <w:name w:val="B063F8B5D74B432BAAF7CAFBEFE9B261"/>
        <w:category>
          <w:name w:val="Allmänt"/>
          <w:gallery w:val="placeholder"/>
        </w:category>
        <w:types>
          <w:type w:val="bbPlcHdr"/>
        </w:types>
        <w:behaviors>
          <w:behavior w:val="content"/>
        </w:behaviors>
        <w:guid w:val="{BD201AE4-B3C6-46D2-B708-9104FCA141DD}"/>
      </w:docPartPr>
      <w:docPartBody>
        <w:p w:rsidR="00027865" w:rsidRDefault="00F15C7D" w:rsidP="00F15C7D">
          <w:pPr>
            <w:pStyle w:val="B063F8B5D74B432BAAF7CAFBEFE9B261"/>
          </w:pPr>
          <w:r>
            <w:rPr>
              <w:rStyle w:val="Platshllartext"/>
            </w:rPr>
            <w:t xml:space="preserve"> </w:t>
          </w:r>
        </w:p>
      </w:docPartBody>
    </w:docPart>
    <w:docPart>
      <w:docPartPr>
        <w:name w:val="809630F2C91C4C2592F7ED0732DC51F8"/>
        <w:category>
          <w:name w:val="Allmänt"/>
          <w:gallery w:val="placeholder"/>
        </w:category>
        <w:types>
          <w:type w:val="bbPlcHdr"/>
        </w:types>
        <w:behaviors>
          <w:behavior w:val="content"/>
        </w:behaviors>
        <w:guid w:val="{224D8F59-20CF-43CF-A6C7-EE42E3F7CBE9}"/>
      </w:docPartPr>
      <w:docPartBody>
        <w:p w:rsidR="00027865" w:rsidRDefault="00F15C7D" w:rsidP="00F15C7D">
          <w:pPr>
            <w:pStyle w:val="809630F2C91C4C2592F7ED0732DC51F8"/>
          </w:pPr>
          <w:r>
            <w:rPr>
              <w:rStyle w:val="Platshllartext"/>
            </w:rPr>
            <w:t xml:space="preserve"> </w:t>
          </w:r>
        </w:p>
      </w:docPartBody>
    </w:docPart>
    <w:docPart>
      <w:docPartPr>
        <w:name w:val="B33C337E16FB45C9A468C7EFD1B12F0E"/>
        <w:category>
          <w:name w:val="Allmänt"/>
          <w:gallery w:val="placeholder"/>
        </w:category>
        <w:types>
          <w:type w:val="bbPlcHdr"/>
        </w:types>
        <w:behaviors>
          <w:behavior w:val="content"/>
        </w:behaviors>
        <w:guid w:val="{570AD306-F36E-4E8A-A220-0E1A7E6DA048}"/>
      </w:docPartPr>
      <w:docPartBody>
        <w:p w:rsidR="00027865" w:rsidRDefault="00F15C7D" w:rsidP="00F15C7D">
          <w:pPr>
            <w:pStyle w:val="B33C337E16FB45C9A468C7EFD1B12F0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27865"/>
    <w:rsid w:val="002B31F6"/>
    <w:rsid w:val="00F15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5CD7C7D4644BEF80AC52B1AB5928F6">
    <w:name w:val="EB5CD7C7D4644BEF80AC52B1AB5928F6"/>
    <w:rsid w:val="00F15C7D"/>
  </w:style>
  <w:style w:type="character" w:styleId="Platshllartext">
    <w:name w:val="Placeholder Text"/>
    <w:basedOn w:val="Standardstycketeckensnitt"/>
    <w:uiPriority w:val="99"/>
    <w:semiHidden/>
    <w:rsid w:val="00F15C7D"/>
    <w:rPr>
      <w:noProof w:val="0"/>
      <w:color w:val="808080"/>
    </w:rPr>
  </w:style>
  <w:style w:type="paragraph" w:customStyle="1" w:styleId="9964E320D4AB4478B3B0334731623176">
    <w:name w:val="9964E320D4AB4478B3B0334731623176"/>
    <w:rsid w:val="00F15C7D"/>
  </w:style>
  <w:style w:type="paragraph" w:customStyle="1" w:styleId="A45DCA54DEC346A78808B6DC90165471">
    <w:name w:val="A45DCA54DEC346A78808B6DC90165471"/>
    <w:rsid w:val="00F15C7D"/>
  </w:style>
  <w:style w:type="paragraph" w:customStyle="1" w:styleId="F71CA87DE3D341F0B95328C2E5AC8C3F">
    <w:name w:val="F71CA87DE3D341F0B95328C2E5AC8C3F"/>
    <w:rsid w:val="00F15C7D"/>
  </w:style>
  <w:style w:type="paragraph" w:customStyle="1" w:styleId="3ED1B6E3CEE84BAAB17D9D3AB558DC2F">
    <w:name w:val="3ED1B6E3CEE84BAAB17D9D3AB558DC2F"/>
    <w:rsid w:val="00F15C7D"/>
  </w:style>
  <w:style w:type="paragraph" w:customStyle="1" w:styleId="CEC9811AE5F041909FB3A9AD2FE0355D">
    <w:name w:val="CEC9811AE5F041909FB3A9AD2FE0355D"/>
    <w:rsid w:val="00F15C7D"/>
  </w:style>
  <w:style w:type="paragraph" w:customStyle="1" w:styleId="9A599DABEF61473D837C41B202F0A647">
    <w:name w:val="9A599DABEF61473D837C41B202F0A647"/>
    <w:rsid w:val="00F15C7D"/>
  </w:style>
  <w:style w:type="paragraph" w:customStyle="1" w:styleId="EEB4B7F0A17A436AA353C723C033C225">
    <w:name w:val="EEB4B7F0A17A436AA353C723C033C225"/>
    <w:rsid w:val="00F15C7D"/>
  </w:style>
  <w:style w:type="paragraph" w:customStyle="1" w:styleId="7B6AFC948EAB4C6C8DF1EEDED5934175">
    <w:name w:val="7B6AFC948EAB4C6C8DF1EEDED5934175"/>
    <w:rsid w:val="00F15C7D"/>
  </w:style>
  <w:style w:type="paragraph" w:customStyle="1" w:styleId="B063F8B5D74B432BAAF7CAFBEFE9B261">
    <w:name w:val="B063F8B5D74B432BAAF7CAFBEFE9B261"/>
    <w:rsid w:val="00F15C7D"/>
  </w:style>
  <w:style w:type="paragraph" w:customStyle="1" w:styleId="809630F2C91C4C2592F7ED0732DC51F8">
    <w:name w:val="809630F2C91C4C2592F7ED0732DC51F8"/>
    <w:rsid w:val="00F15C7D"/>
  </w:style>
  <w:style w:type="paragraph" w:customStyle="1" w:styleId="CEA9CB6675D14A3CB350094BC8A52415">
    <w:name w:val="CEA9CB6675D14A3CB350094BC8A52415"/>
    <w:rsid w:val="00F15C7D"/>
  </w:style>
  <w:style w:type="paragraph" w:customStyle="1" w:styleId="ED6644A8FB2A44F8B092948C5935DB49">
    <w:name w:val="ED6644A8FB2A44F8B092948C5935DB49"/>
    <w:rsid w:val="00F15C7D"/>
  </w:style>
  <w:style w:type="paragraph" w:customStyle="1" w:styleId="9C55F3DC0A5B486988314915D9C85D3C">
    <w:name w:val="9C55F3DC0A5B486988314915D9C85D3C"/>
    <w:rsid w:val="00F15C7D"/>
  </w:style>
  <w:style w:type="paragraph" w:customStyle="1" w:styleId="22880169971A49C0842A6131B9423E0F">
    <w:name w:val="22880169971A49C0842A6131B9423E0F"/>
    <w:rsid w:val="00F15C7D"/>
  </w:style>
  <w:style w:type="paragraph" w:customStyle="1" w:styleId="96F3A921FA8340219E58A36D0745FF1B">
    <w:name w:val="96F3A921FA8340219E58A36D0745FF1B"/>
    <w:rsid w:val="00F15C7D"/>
  </w:style>
  <w:style w:type="paragraph" w:customStyle="1" w:styleId="B33C337E16FB45C9A468C7EFD1B12F0E">
    <w:name w:val="B33C337E16FB45C9A468C7EFD1B12F0E"/>
    <w:rsid w:val="00F15C7D"/>
  </w:style>
  <w:style w:type="paragraph" w:customStyle="1" w:styleId="5E284530488545A694FB329865706227">
    <w:name w:val="5E284530488545A694FB329865706227"/>
    <w:rsid w:val="00F15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Rättssakkunnig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2019-06-05T00:00:00</HeaderDate>
    <Office/>
    <Dnr>Ju2019//01992/POL</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88af8207-9fc1-4881-9f55-c0994fcfa0b8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139D7-68B1-412A-BE21-C5FC62421C38}"/>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C09790C1-62F5-483D-BD4D-F75E2F4722AF}"/>
</file>

<file path=customXml/itemProps4.xml><?xml version="1.0" encoding="utf-8"?>
<ds:datastoreItem xmlns:ds="http://schemas.openxmlformats.org/officeDocument/2006/customXml" ds:itemID="{4E368EA9-5F10-4AFB-A4A5-52A49DAC4401}">
  <ds:schemaRefs>
    <ds:schemaRef ds:uri="Microsoft.SharePoint.Taxonomy.ContentTypeSync"/>
  </ds:schemaRefs>
</ds:datastoreItem>
</file>

<file path=customXml/itemProps5.xml><?xml version="1.0" encoding="utf-8"?>
<ds:datastoreItem xmlns:ds="http://schemas.openxmlformats.org/officeDocument/2006/customXml" ds:itemID="{B5B7FC44-2E7C-4EEE-9962-B2E847282037}">
  <ds:schemaRefs>
    <ds:schemaRef ds:uri="http://schemas.microsoft.com/sharepoint/events"/>
  </ds:schemaRefs>
</ds:datastoreItem>
</file>

<file path=customXml/itemProps6.xml><?xml version="1.0" encoding="utf-8"?>
<ds:datastoreItem xmlns:ds="http://schemas.openxmlformats.org/officeDocument/2006/customXml" ds:itemID="{8AEDA3A2-3FFD-42D4-869A-2C5938C0A2B0}"/>
</file>

<file path=customXml/itemProps7.xml><?xml version="1.0" encoding="utf-8"?>
<ds:datastoreItem xmlns:ds="http://schemas.openxmlformats.org/officeDocument/2006/customXml" ds:itemID="{EAB1DE8B-5FCE-4C2B-B5E3-0E6B9F48CB31}"/>
</file>

<file path=docProps/app.xml><?xml version="1.0" encoding="utf-8"?>
<Properties xmlns="http://schemas.openxmlformats.org/officeDocument/2006/extended-properties" xmlns:vt="http://schemas.openxmlformats.org/officeDocument/2006/docPropsVTypes">
  <Template>RK Basmall</Template>
  <TotalTime>0</TotalTime>
  <Pages>2</Pages>
  <Words>224</Words>
  <Characters>1189</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Johansson</dc:creator>
  <cp:keywords/>
  <dc:description/>
  <cp:lastModifiedBy>Gunilla Hansson-Böe</cp:lastModifiedBy>
  <cp:revision>2</cp:revision>
  <dcterms:created xsi:type="dcterms:W3CDTF">2019-06-04T06:59:00Z</dcterms:created>
  <dcterms:modified xsi:type="dcterms:W3CDTF">2019-06-04T06:59:00Z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37793822-5edf-4f85-8912-b0e80b3589a1</vt:lpwstr>
  </property>
</Properties>
</file>