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F5C29" w14:textId="77777777" w:rsidR="004C77D9" w:rsidRDefault="004C77D9" w:rsidP="004C77D9">
      <w:pPr>
        <w:pStyle w:val="Rubrik"/>
      </w:pPr>
      <w:bookmarkStart w:id="0" w:name="Start"/>
      <w:bookmarkEnd w:id="0"/>
      <w:r>
        <w:t xml:space="preserve">Svar på fråga 2018/19:107 av </w:t>
      </w:r>
      <w:sdt>
        <w:sdtPr>
          <w:alias w:val="Frågeställare"/>
          <w:tag w:val="delete"/>
          <w:id w:val="-211816850"/>
          <w:placeholder>
            <w:docPart w:val="252ED1A4A22F4CC5B879F526D8DBBF4D"/>
          </w:placeholder>
          <w:dataBinding w:prefixMappings="xmlns:ns0='http://lp/documentinfo/RK' " w:xpath="/ns0:DocumentInfo[1]/ns0:BaseInfo[1]/ns0:Extra3[1]" w:storeItemID="{A73C0FEC-5F68-42B6-A87B-01214A664A02}"/>
          <w:text/>
        </w:sdtPr>
        <w:sdtEndPr/>
        <w:sdtContent>
          <w:r w:rsidR="005D77CC">
            <w:t xml:space="preserve">Håkan </w:t>
          </w:r>
          <w:proofErr w:type="spellStart"/>
          <w:r w:rsidR="005D77CC">
            <w:t>Svenneling</w:t>
          </w:r>
          <w:proofErr w:type="spellEnd"/>
        </w:sdtContent>
      </w:sdt>
      <w:r>
        <w:t xml:space="preserve"> (</w:t>
      </w:r>
      <w:sdt>
        <w:sdtPr>
          <w:alias w:val="Parti"/>
          <w:tag w:val="Parti_delete"/>
          <w:id w:val="1620417071"/>
          <w:placeholder>
            <w:docPart w:val="B919C9947954437FBCC380E7003AF26E"/>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sidR="005D77CC">
            <w:t>V</w:t>
          </w:r>
        </w:sdtContent>
      </w:sdt>
      <w:r>
        <w:t>)</w:t>
      </w:r>
      <w:r>
        <w:br/>
        <w:t>Internationella observatörer i Hebron</w:t>
      </w:r>
      <w:bookmarkStart w:id="1" w:name="_GoBack"/>
      <w:bookmarkEnd w:id="1"/>
    </w:p>
    <w:p w14:paraId="463F3D7A" w14:textId="77777777" w:rsidR="005D77CC" w:rsidRPr="005D77CC" w:rsidRDefault="005D77CC" w:rsidP="005D77CC">
      <w:pPr>
        <w:pStyle w:val="RKnormal"/>
        <w:spacing w:line="276" w:lineRule="auto"/>
        <w:ind w:right="-142"/>
        <w:rPr>
          <w:rFonts w:asciiTheme="minorHAnsi" w:hAnsiTheme="minorHAnsi"/>
          <w:sz w:val="25"/>
          <w:szCs w:val="25"/>
        </w:rPr>
      </w:pPr>
      <w:r w:rsidRPr="005D77CC">
        <w:rPr>
          <w:rFonts w:asciiTheme="minorHAnsi" w:hAnsiTheme="minorHAnsi"/>
          <w:sz w:val="25"/>
          <w:szCs w:val="25"/>
        </w:rPr>
        <w:t xml:space="preserve">Håkan </w:t>
      </w:r>
      <w:proofErr w:type="spellStart"/>
      <w:r w:rsidRPr="005D77CC">
        <w:rPr>
          <w:rFonts w:asciiTheme="minorHAnsi" w:hAnsiTheme="minorHAnsi"/>
          <w:sz w:val="25"/>
          <w:szCs w:val="25"/>
        </w:rPr>
        <w:t>Svenneling</w:t>
      </w:r>
      <w:proofErr w:type="spellEnd"/>
      <w:r w:rsidRPr="005D77CC">
        <w:rPr>
          <w:rFonts w:asciiTheme="minorHAnsi" w:hAnsiTheme="minorHAnsi"/>
          <w:sz w:val="25"/>
          <w:szCs w:val="25"/>
        </w:rPr>
        <w:t xml:space="preserve"> har frågat mig om jag avser ta några initiativ för att stärka närvaron av internationella observatörer i Hebron och i andra delar av Västbanken. </w:t>
      </w:r>
    </w:p>
    <w:p w14:paraId="03264E16" w14:textId="77777777" w:rsidR="005D77CC" w:rsidRPr="005D77CC" w:rsidRDefault="005D77CC" w:rsidP="005D77CC">
      <w:pPr>
        <w:pStyle w:val="RKnormal"/>
        <w:spacing w:line="276" w:lineRule="auto"/>
        <w:rPr>
          <w:rFonts w:asciiTheme="minorHAnsi" w:hAnsiTheme="minorHAnsi"/>
          <w:sz w:val="25"/>
          <w:szCs w:val="25"/>
        </w:rPr>
      </w:pPr>
    </w:p>
    <w:p w14:paraId="6F8E5085" w14:textId="77777777" w:rsidR="005D77CC" w:rsidRPr="005D77CC" w:rsidRDefault="005D77CC" w:rsidP="005D77CC">
      <w:r w:rsidRPr="005D77CC">
        <w:t xml:space="preserve">Regeringen beklagar Israels beslut att inte förlänga mandatet för missionen </w:t>
      </w:r>
      <w:proofErr w:type="spellStart"/>
      <w:r w:rsidRPr="005D77CC">
        <w:t>Temporary</w:t>
      </w:r>
      <w:proofErr w:type="spellEnd"/>
      <w:r w:rsidRPr="005D77CC">
        <w:t xml:space="preserve"> International </w:t>
      </w:r>
      <w:proofErr w:type="spellStart"/>
      <w:r w:rsidRPr="005D77CC">
        <w:t>Presence</w:t>
      </w:r>
      <w:proofErr w:type="spellEnd"/>
      <w:r w:rsidRPr="005D77CC">
        <w:t xml:space="preserve"> in Hebron (TIPH). TIPH har funnits på plats på begäran av parterna själva, och har under mer än 20 år spelat en central roll för att motverka våld och främja säkerhet i Hebron, där spänningarna mellan den palestinska befolkningen och israeliska bosättare tidvis varit omfattande. Missionen var viktig och borde fått fortsätta att verka, vilket Sverige tydligt har uttryckt. </w:t>
      </w:r>
    </w:p>
    <w:p w14:paraId="41B3F6CE" w14:textId="77777777" w:rsidR="005D77CC" w:rsidRPr="005D77CC" w:rsidRDefault="005D77CC" w:rsidP="005D77CC">
      <w:r w:rsidRPr="005D77CC">
        <w:t xml:space="preserve">I och med uppsägningen av mandatet gör Israel ett avsteg från Osloavtalet från 1995. Detta är olyckligt och får tydliga negativa konsekvenser för situationen i Hebron, samt för möjligheterna att nå den fred som världssamfundet inklusive EU söker – en tvåstatslösning, där Israel och Palestina lever sida vid sida i fred och säkerhet med Jerusalem som framtida huvudstad för båda. </w:t>
      </w:r>
    </w:p>
    <w:p w14:paraId="30100A63" w14:textId="77777777" w:rsidR="005D77CC" w:rsidRPr="005D77CC" w:rsidRDefault="005D77CC" w:rsidP="005D77CC">
      <w:pPr>
        <w:pStyle w:val="RKnormal"/>
        <w:spacing w:line="276" w:lineRule="auto"/>
        <w:ind w:right="-142"/>
        <w:rPr>
          <w:rFonts w:asciiTheme="minorHAnsi" w:hAnsiTheme="minorHAnsi"/>
          <w:sz w:val="25"/>
          <w:szCs w:val="25"/>
        </w:rPr>
      </w:pPr>
      <w:r w:rsidRPr="005D77CC">
        <w:rPr>
          <w:rFonts w:asciiTheme="minorHAnsi" w:hAnsiTheme="minorHAnsi"/>
          <w:sz w:val="25"/>
          <w:szCs w:val="25"/>
        </w:rPr>
        <w:t>De bidragande länderna i TIPH – Sverige, Norge Schweiz, Italien och Turkiet – varnade i ett gemensamt uttalande den 1 februari för konsekvenserna för situationen i Hebron och betonade Israels ansvar att som ockupationsmakt skydda lokalbefolkningen. Uttalandet tillbakavisade även de israeliska anklagelserna om att TIPH skulle ha motarbetat Israel, samt flaggade för beredskap att fortsätta missionen.</w:t>
      </w:r>
    </w:p>
    <w:p w14:paraId="726B51BA" w14:textId="77777777" w:rsidR="005D77CC" w:rsidRPr="005D77CC" w:rsidRDefault="005D77CC" w:rsidP="005D77CC"/>
    <w:p w14:paraId="1A2B3DA4" w14:textId="77777777" w:rsidR="005D77CC" w:rsidRPr="005D77CC" w:rsidRDefault="005D77CC" w:rsidP="005D77CC">
      <w:pPr>
        <w:rPr>
          <w:rFonts w:cs="Arial"/>
        </w:rPr>
      </w:pPr>
      <w:r w:rsidRPr="005D77CC">
        <w:lastRenderedPageBreak/>
        <w:t xml:space="preserve">Regeringen kommer att fortsätta att agera för ett brett </w:t>
      </w:r>
      <w:r w:rsidRPr="005D77CC">
        <w:rPr>
          <w:rFonts w:cs="Arial"/>
        </w:rPr>
        <w:t>internationellt engagemang, främst genom FN, för och i Hebron, liksom i frågan om skydd och säkerhet för palestinierna inte bara i Hebron, utan i hela Palestina. Sverige kommer även att verka för att de avtal som parterna skrivit under, såsom Hebronprotokollet, fortsatt respekteras och att Israel som ockupationsmakt lever upp till sina skyldigheter gentemot den palestinska befolkningen. Flera länder, inklusive Sverige, och internationella organisationer har redan inlett samarbete i denna riktning.</w:t>
      </w:r>
    </w:p>
    <w:p w14:paraId="07E873CE" w14:textId="77777777" w:rsidR="005D77CC" w:rsidRPr="005D77CC" w:rsidRDefault="005D77CC" w:rsidP="005D77CC">
      <w:pPr>
        <w:pStyle w:val="RKnormal"/>
        <w:spacing w:line="276" w:lineRule="auto"/>
        <w:ind w:right="-142"/>
        <w:rPr>
          <w:rFonts w:asciiTheme="minorHAnsi" w:hAnsiTheme="minorHAnsi"/>
          <w:sz w:val="25"/>
          <w:szCs w:val="25"/>
        </w:rPr>
      </w:pPr>
    </w:p>
    <w:p w14:paraId="7BAF544A" w14:textId="77777777" w:rsidR="005D77CC" w:rsidRPr="005D77CC" w:rsidRDefault="005D77CC" w:rsidP="005D77CC">
      <w:pPr>
        <w:pStyle w:val="RKnormal"/>
        <w:spacing w:line="276" w:lineRule="auto"/>
        <w:ind w:right="-142"/>
        <w:rPr>
          <w:rFonts w:asciiTheme="minorHAnsi" w:hAnsiTheme="minorHAnsi"/>
          <w:sz w:val="25"/>
          <w:szCs w:val="25"/>
        </w:rPr>
      </w:pPr>
    </w:p>
    <w:p w14:paraId="10418C67" w14:textId="77777777" w:rsidR="005D77CC" w:rsidRPr="005D77CC" w:rsidRDefault="005D77CC" w:rsidP="005D77CC">
      <w:pPr>
        <w:pStyle w:val="RKnormal"/>
        <w:spacing w:line="276" w:lineRule="auto"/>
        <w:rPr>
          <w:rFonts w:asciiTheme="minorHAnsi" w:hAnsiTheme="minorHAnsi"/>
          <w:sz w:val="25"/>
          <w:szCs w:val="25"/>
        </w:rPr>
      </w:pPr>
      <w:r w:rsidRPr="005D77CC">
        <w:rPr>
          <w:rFonts w:asciiTheme="minorHAnsi" w:hAnsiTheme="minorHAnsi"/>
          <w:sz w:val="25"/>
          <w:szCs w:val="25"/>
        </w:rPr>
        <w:t xml:space="preserve"> </w:t>
      </w:r>
    </w:p>
    <w:p w14:paraId="3DB40616" w14:textId="77777777" w:rsidR="005D77CC" w:rsidRPr="005D77CC" w:rsidRDefault="005D77CC" w:rsidP="005D77CC">
      <w:pPr>
        <w:pStyle w:val="RKnormal"/>
        <w:spacing w:line="276" w:lineRule="auto"/>
        <w:rPr>
          <w:rFonts w:asciiTheme="minorHAnsi" w:hAnsiTheme="minorHAnsi"/>
          <w:sz w:val="25"/>
          <w:szCs w:val="25"/>
        </w:rPr>
      </w:pPr>
      <w:r w:rsidRPr="005D77CC">
        <w:rPr>
          <w:rFonts w:asciiTheme="minorHAnsi" w:hAnsiTheme="minorHAnsi"/>
          <w:sz w:val="25"/>
          <w:szCs w:val="25"/>
        </w:rPr>
        <w:t>Stockholm den 13 februari 2019</w:t>
      </w:r>
    </w:p>
    <w:p w14:paraId="3E5A5C73" w14:textId="77777777" w:rsidR="005D77CC" w:rsidRPr="005D77CC" w:rsidRDefault="005D77CC" w:rsidP="005D77CC">
      <w:pPr>
        <w:pStyle w:val="RKnormal"/>
        <w:spacing w:line="276" w:lineRule="auto"/>
        <w:rPr>
          <w:rFonts w:asciiTheme="minorHAnsi" w:hAnsiTheme="minorHAnsi"/>
          <w:sz w:val="25"/>
          <w:szCs w:val="25"/>
        </w:rPr>
      </w:pPr>
    </w:p>
    <w:p w14:paraId="2B99752E" w14:textId="77777777" w:rsidR="005D77CC" w:rsidRPr="005D77CC" w:rsidRDefault="005D77CC" w:rsidP="005D77CC">
      <w:pPr>
        <w:pStyle w:val="RKnormal"/>
        <w:spacing w:line="276" w:lineRule="auto"/>
        <w:rPr>
          <w:rFonts w:asciiTheme="minorHAnsi" w:hAnsiTheme="minorHAnsi"/>
          <w:sz w:val="25"/>
          <w:szCs w:val="25"/>
        </w:rPr>
      </w:pPr>
    </w:p>
    <w:p w14:paraId="3931318A" w14:textId="77777777" w:rsidR="005D77CC" w:rsidRPr="005D77CC" w:rsidRDefault="005D77CC" w:rsidP="005D77CC">
      <w:pPr>
        <w:pStyle w:val="RKnormal"/>
        <w:spacing w:line="276" w:lineRule="auto"/>
        <w:rPr>
          <w:rFonts w:asciiTheme="minorHAnsi" w:hAnsiTheme="minorHAnsi"/>
          <w:sz w:val="25"/>
          <w:szCs w:val="25"/>
        </w:rPr>
      </w:pPr>
    </w:p>
    <w:p w14:paraId="2F464E14" w14:textId="77777777" w:rsidR="005D77CC" w:rsidRPr="005D77CC" w:rsidRDefault="005D77CC" w:rsidP="005D77CC">
      <w:pPr>
        <w:pStyle w:val="RKnormal"/>
        <w:spacing w:line="276" w:lineRule="auto"/>
        <w:rPr>
          <w:rFonts w:asciiTheme="minorHAnsi" w:hAnsiTheme="minorHAnsi"/>
          <w:sz w:val="25"/>
          <w:szCs w:val="25"/>
        </w:rPr>
      </w:pPr>
    </w:p>
    <w:p w14:paraId="372E3207" w14:textId="77777777" w:rsidR="005D77CC" w:rsidRPr="005D77CC" w:rsidRDefault="005D77CC" w:rsidP="005D77CC">
      <w:pPr>
        <w:pStyle w:val="RKnormal"/>
        <w:spacing w:line="276" w:lineRule="auto"/>
        <w:rPr>
          <w:rFonts w:asciiTheme="minorHAnsi" w:hAnsiTheme="minorHAnsi"/>
          <w:sz w:val="25"/>
          <w:szCs w:val="25"/>
        </w:rPr>
      </w:pPr>
      <w:r w:rsidRPr="005D77CC">
        <w:rPr>
          <w:rFonts w:asciiTheme="minorHAnsi" w:hAnsiTheme="minorHAnsi"/>
          <w:sz w:val="25"/>
          <w:szCs w:val="25"/>
        </w:rPr>
        <w:t>Margot Wallström</w:t>
      </w:r>
    </w:p>
    <w:p w14:paraId="02420B71" w14:textId="77777777" w:rsidR="004C77D9" w:rsidRPr="005D77CC" w:rsidRDefault="004C77D9" w:rsidP="005D77CC">
      <w:pPr>
        <w:pStyle w:val="Brdtext"/>
      </w:pPr>
    </w:p>
    <w:p w14:paraId="3ABD99CF" w14:textId="77777777" w:rsidR="004C77D9" w:rsidRPr="005D77CC" w:rsidRDefault="004C77D9" w:rsidP="005D77CC">
      <w:pPr>
        <w:pStyle w:val="Brdtext"/>
      </w:pPr>
    </w:p>
    <w:sectPr w:rsidR="004C77D9" w:rsidRPr="005D77CC" w:rsidSect="004C77D9">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CDA81" w14:textId="77777777" w:rsidR="004C77D9" w:rsidRDefault="004C77D9" w:rsidP="00A87A54">
      <w:pPr>
        <w:spacing w:after="0" w:line="240" w:lineRule="auto"/>
      </w:pPr>
      <w:r>
        <w:separator/>
      </w:r>
    </w:p>
  </w:endnote>
  <w:endnote w:type="continuationSeparator" w:id="0">
    <w:p w14:paraId="7DD6D57B" w14:textId="77777777" w:rsidR="004C77D9" w:rsidRDefault="004C77D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0449DC8" w14:textId="77777777" w:rsidTr="004C77D9">
      <w:trPr>
        <w:trHeight w:val="227"/>
        <w:jc w:val="right"/>
      </w:trPr>
      <w:tc>
        <w:tcPr>
          <w:tcW w:w="708" w:type="dxa"/>
          <w:vAlign w:val="bottom"/>
        </w:tcPr>
        <w:p w14:paraId="1207CCB3" w14:textId="7F07D84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52522A">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52522A">
            <w:rPr>
              <w:rStyle w:val="Sidnummer"/>
              <w:noProof/>
            </w:rPr>
            <w:t>2</w:t>
          </w:r>
          <w:r>
            <w:rPr>
              <w:rStyle w:val="Sidnummer"/>
            </w:rPr>
            <w:fldChar w:fldCharType="end"/>
          </w:r>
          <w:r>
            <w:rPr>
              <w:rStyle w:val="Sidnummer"/>
            </w:rPr>
            <w:t>)</w:t>
          </w:r>
        </w:p>
      </w:tc>
    </w:tr>
    <w:tr w:rsidR="005606BC" w:rsidRPr="00347E11" w14:paraId="279C520D" w14:textId="77777777" w:rsidTr="004C77D9">
      <w:trPr>
        <w:trHeight w:val="850"/>
        <w:jc w:val="right"/>
      </w:trPr>
      <w:tc>
        <w:tcPr>
          <w:tcW w:w="708" w:type="dxa"/>
          <w:vAlign w:val="bottom"/>
        </w:tcPr>
        <w:p w14:paraId="7365E8AE" w14:textId="77777777" w:rsidR="005606BC" w:rsidRPr="00347E11" w:rsidRDefault="005606BC" w:rsidP="005606BC">
          <w:pPr>
            <w:pStyle w:val="Sidfot"/>
            <w:jc w:val="right"/>
          </w:pPr>
        </w:p>
      </w:tc>
    </w:tr>
  </w:tbl>
  <w:p w14:paraId="3304737F"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8045BB8" w14:textId="77777777" w:rsidTr="001F4302">
      <w:trPr>
        <w:trHeight w:val="510"/>
      </w:trPr>
      <w:tc>
        <w:tcPr>
          <w:tcW w:w="8525" w:type="dxa"/>
          <w:gridSpan w:val="2"/>
          <w:vAlign w:val="bottom"/>
        </w:tcPr>
        <w:p w14:paraId="3FD3B645" w14:textId="77777777" w:rsidR="00347E11" w:rsidRPr="00347E11" w:rsidRDefault="00347E11" w:rsidP="00347E11">
          <w:pPr>
            <w:pStyle w:val="Sidfot"/>
            <w:rPr>
              <w:sz w:val="8"/>
            </w:rPr>
          </w:pPr>
        </w:p>
      </w:tc>
    </w:tr>
    <w:tr w:rsidR="00093408" w:rsidRPr="00EE3C0F" w14:paraId="691998CD" w14:textId="77777777" w:rsidTr="00C26068">
      <w:trPr>
        <w:trHeight w:val="227"/>
      </w:trPr>
      <w:tc>
        <w:tcPr>
          <w:tcW w:w="4074" w:type="dxa"/>
        </w:tcPr>
        <w:p w14:paraId="1A3F75D7" w14:textId="77777777" w:rsidR="00347E11" w:rsidRPr="00F53AEA" w:rsidRDefault="00347E11" w:rsidP="00C26068">
          <w:pPr>
            <w:pStyle w:val="Sidfot"/>
          </w:pPr>
        </w:p>
      </w:tc>
      <w:tc>
        <w:tcPr>
          <w:tcW w:w="4451" w:type="dxa"/>
        </w:tcPr>
        <w:p w14:paraId="0F988456" w14:textId="77777777" w:rsidR="00093408" w:rsidRPr="00F53AEA" w:rsidRDefault="00093408" w:rsidP="00F53AEA">
          <w:pPr>
            <w:pStyle w:val="Sidfot"/>
          </w:pPr>
        </w:p>
      </w:tc>
    </w:tr>
  </w:tbl>
  <w:p w14:paraId="1607EE3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00198" w14:textId="77777777" w:rsidR="004C77D9" w:rsidRDefault="004C77D9" w:rsidP="00A87A54">
      <w:pPr>
        <w:spacing w:after="0" w:line="240" w:lineRule="auto"/>
      </w:pPr>
      <w:r>
        <w:separator/>
      </w:r>
    </w:p>
  </w:footnote>
  <w:footnote w:type="continuationSeparator" w:id="0">
    <w:p w14:paraId="30ACF6BC" w14:textId="77777777" w:rsidR="004C77D9" w:rsidRDefault="004C77D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C77D9" w14:paraId="021AC81B" w14:textId="77777777" w:rsidTr="00C93EBA">
      <w:trPr>
        <w:trHeight w:val="227"/>
      </w:trPr>
      <w:tc>
        <w:tcPr>
          <w:tcW w:w="5534" w:type="dxa"/>
        </w:tcPr>
        <w:p w14:paraId="544D7F1B" w14:textId="77777777" w:rsidR="004C77D9" w:rsidRPr="007D73AB" w:rsidRDefault="004C77D9">
          <w:pPr>
            <w:pStyle w:val="Sidhuvud"/>
          </w:pPr>
        </w:p>
      </w:tc>
      <w:tc>
        <w:tcPr>
          <w:tcW w:w="3170" w:type="dxa"/>
          <w:vAlign w:val="bottom"/>
        </w:tcPr>
        <w:p w14:paraId="3C120D85" w14:textId="77777777" w:rsidR="004C77D9" w:rsidRPr="007D73AB" w:rsidRDefault="004C77D9" w:rsidP="00340DE0">
          <w:pPr>
            <w:pStyle w:val="Sidhuvud"/>
          </w:pPr>
        </w:p>
      </w:tc>
      <w:tc>
        <w:tcPr>
          <w:tcW w:w="1134" w:type="dxa"/>
        </w:tcPr>
        <w:p w14:paraId="1B9D7193" w14:textId="77777777" w:rsidR="004C77D9" w:rsidRDefault="004C77D9" w:rsidP="004C77D9">
          <w:pPr>
            <w:pStyle w:val="Sidhuvud"/>
          </w:pPr>
        </w:p>
      </w:tc>
    </w:tr>
    <w:tr w:rsidR="004C77D9" w14:paraId="0C23A1C2" w14:textId="77777777" w:rsidTr="00C93EBA">
      <w:trPr>
        <w:trHeight w:val="1928"/>
      </w:trPr>
      <w:tc>
        <w:tcPr>
          <w:tcW w:w="5534" w:type="dxa"/>
        </w:tcPr>
        <w:p w14:paraId="587B7405" w14:textId="77777777" w:rsidR="004C77D9" w:rsidRPr="00340DE0" w:rsidRDefault="004C77D9" w:rsidP="00340DE0">
          <w:pPr>
            <w:pStyle w:val="Sidhuvud"/>
          </w:pPr>
          <w:r>
            <w:rPr>
              <w:noProof/>
            </w:rPr>
            <w:drawing>
              <wp:inline distT="0" distB="0" distL="0" distR="0" wp14:anchorId="061CC04B" wp14:editId="1809A3C3">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31ED736" w14:textId="77777777" w:rsidR="004C77D9" w:rsidRPr="00710A6C" w:rsidRDefault="004C77D9" w:rsidP="00EE3C0F">
          <w:pPr>
            <w:pStyle w:val="Sidhuvud"/>
            <w:rPr>
              <w:b/>
            </w:rPr>
          </w:pPr>
        </w:p>
        <w:p w14:paraId="2132F29C" w14:textId="77777777" w:rsidR="004C77D9" w:rsidRDefault="004C77D9" w:rsidP="00EE3C0F">
          <w:pPr>
            <w:pStyle w:val="Sidhuvud"/>
          </w:pPr>
        </w:p>
        <w:p w14:paraId="3A9202CB" w14:textId="77777777" w:rsidR="004C77D9" w:rsidRDefault="004C77D9" w:rsidP="00EE3C0F">
          <w:pPr>
            <w:pStyle w:val="Sidhuvud"/>
          </w:pPr>
        </w:p>
        <w:p w14:paraId="0E820176" w14:textId="77777777" w:rsidR="004C77D9" w:rsidRDefault="004C77D9" w:rsidP="00EE3C0F">
          <w:pPr>
            <w:pStyle w:val="Sidhuvud"/>
          </w:pPr>
        </w:p>
        <w:sdt>
          <w:sdtPr>
            <w:alias w:val="Dnr"/>
            <w:tag w:val="ccRKShow_Dnr"/>
            <w:id w:val="-829283628"/>
            <w:placeholder>
              <w:docPart w:val="A0734DBF1BD24E889F91054EA429AD8C"/>
            </w:placeholder>
            <w:showingPlcHdr/>
            <w:dataBinding w:prefixMappings="xmlns:ns0='http://lp/documentinfo/RK' " w:xpath="/ns0:DocumentInfo[1]/ns0:BaseInfo[1]/ns0:Dnr[1]" w:storeItemID="{A73C0FEC-5F68-42B6-A87B-01214A664A02}"/>
            <w:text/>
          </w:sdtPr>
          <w:sdtEndPr/>
          <w:sdtContent>
            <w:p w14:paraId="2C7ECBEF" w14:textId="77777777" w:rsidR="004C77D9" w:rsidRDefault="004C77D9" w:rsidP="00EE3C0F">
              <w:pPr>
                <w:pStyle w:val="Sidhuvud"/>
              </w:pPr>
              <w:r>
                <w:rPr>
                  <w:rStyle w:val="Platshllartext"/>
                </w:rPr>
                <w:t xml:space="preserve"> </w:t>
              </w:r>
            </w:p>
          </w:sdtContent>
        </w:sdt>
        <w:sdt>
          <w:sdtPr>
            <w:alias w:val="DocNumber"/>
            <w:tag w:val="DocNumber"/>
            <w:id w:val="1726028884"/>
            <w:placeholder>
              <w:docPart w:val="C3C282581ECF4EE8844CE812B379AF0A"/>
            </w:placeholder>
            <w:showingPlcHdr/>
            <w:dataBinding w:prefixMappings="xmlns:ns0='http://lp/documentinfo/RK' " w:xpath="/ns0:DocumentInfo[1]/ns0:BaseInfo[1]/ns0:DocNumber[1]" w:storeItemID="{A73C0FEC-5F68-42B6-A87B-01214A664A02}"/>
            <w:text/>
          </w:sdtPr>
          <w:sdtEndPr/>
          <w:sdtContent>
            <w:p w14:paraId="17624EEB" w14:textId="77777777" w:rsidR="004C77D9" w:rsidRDefault="004C77D9" w:rsidP="00EE3C0F">
              <w:pPr>
                <w:pStyle w:val="Sidhuvud"/>
              </w:pPr>
              <w:r>
                <w:rPr>
                  <w:rStyle w:val="Platshllartext"/>
                </w:rPr>
                <w:t xml:space="preserve"> </w:t>
              </w:r>
            </w:p>
          </w:sdtContent>
        </w:sdt>
        <w:p w14:paraId="317A3E9A" w14:textId="77777777" w:rsidR="004C77D9" w:rsidRDefault="004C77D9" w:rsidP="00EE3C0F">
          <w:pPr>
            <w:pStyle w:val="Sidhuvud"/>
          </w:pPr>
        </w:p>
      </w:tc>
      <w:tc>
        <w:tcPr>
          <w:tcW w:w="1134" w:type="dxa"/>
        </w:tcPr>
        <w:p w14:paraId="39C05A62" w14:textId="77777777" w:rsidR="004C77D9" w:rsidRDefault="004C77D9" w:rsidP="0094502D">
          <w:pPr>
            <w:pStyle w:val="Sidhuvud"/>
          </w:pPr>
        </w:p>
        <w:p w14:paraId="23584389" w14:textId="77777777" w:rsidR="004C77D9" w:rsidRPr="0094502D" w:rsidRDefault="004C77D9" w:rsidP="00EC71A6">
          <w:pPr>
            <w:pStyle w:val="Sidhuvud"/>
          </w:pPr>
        </w:p>
      </w:tc>
    </w:tr>
    <w:tr w:rsidR="004C77D9" w14:paraId="2A32B6F7" w14:textId="77777777" w:rsidTr="00C93EBA">
      <w:trPr>
        <w:trHeight w:val="2268"/>
      </w:trPr>
      <w:sdt>
        <w:sdtPr>
          <w:rPr>
            <w:b/>
          </w:rPr>
          <w:alias w:val="SenderText"/>
          <w:tag w:val="ccRKShow_SenderText"/>
          <w:id w:val="1374046025"/>
          <w:placeholder>
            <w:docPart w:val="C7DF6B59EADC4F8FBFADFC8E1F050FA2"/>
          </w:placeholder>
        </w:sdtPr>
        <w:sdtEndPr>
          <w:rPr>
            <w:b w:val="0"/>
          </w:rPr>
        </w:sdtEndPr>
        <w:sdtContent>
          <w:tc>
            <w:tcPr>
              <w:tcW w:w="5534" w:type="dxa"/>
              <w:tcMar>
                <w:right w:w="1134" w:type="dxa"/>
              </w:tcMar>
            </w:tcPr>
            <w:p w14:paraId="4E0151CA" w14:textId="77777777" w:rsidR="004C77D9" w:rsidRPr="004C77D9" w:rsidRDefault="004C77D9" w:rsidP="00340DE0">
              <w:pPr>
                <w:pStyle w:val="Sidhuvud"/>
                <w:rPr>
                  <w:b/>
                </w:rPr>
              </w:pPr>
              <w:r w:rsidRPr="004C77D9">
                <w:rPr>
                  <w:b/>
                </w:rPr>
                <w:t>Utrikesdepartementet</w:t>
              </w:r>
            </w:p>
            <w:p w14:paraId="2935D262" w14:textId="77777777" w:rsidR="00BB0EA7" w:rsidRDefault="004C77D9" w:rsidP="00340DE0">
              <w:pPr>
                <w:pStyle w:val="Sidhuvud"/>
              </w:pPr>
              <w:r w:rsidRPr="004C77D9">
                <w:t>Utrikesministern</w:t>
              </w:r>
            </w:p>
            <w:p w14:paraId="00198F83" w14:textId="77777777" w:rsidR="00BB0EA7" w:rsidRDefault="00BB0EA7" w:rsidP="00340DE0">
              <w:pPr>
                <w:pStyle w:val="Sidhuvud"/>
              </w:pPr>
            </w:p>
            <w:p w14:paraId="6F5480AB" w14:textId="77777777" w:rsidR="00BB0EA7" w:rsidRDefault="00BB0EA7" w:rsidP="00340DE0">
              <w:pPr>
                <w:pStyle w:val="Sidhuvud"/>
              </w:pPr>
            </w:p>
            <w:p w14:paraId="23AB82B5" w14:textId="4C68049A" w:rsidR="004C77D9" w:rsidRPr="00BB0EA7" w:rsidRDefault="004C77D9" w:rsidP="00340DE0">
              <w:pPr>
                <w:pStyle w:val="Sidhuvud"/>
              </w:pPr>
            </w:p>
          </w:tc>
        </w:sdtContent>
      </w:sdt>
      <w:sdt>
        <w:sdtPr>
          <w:alias w:val="Recipient"/>
          <w:tag w:val="ccRKShow_Recipient"/>
          <w:id w:val="-28344517"/>
          <w:placeholder>
            <w:docPart w:val="AA006A5BD89747DDBE02CFEB44B7324E"/>
          </w:placeholder>
          <w:dataBinding w:prefixMappings="xmlns:ns0='http://lp/documentinfo/RK' " w:xpath="/ns0:DocumentInfo[1]/ns0:BaseInfo[1]/ns0:Recipient[1]" w:storeItemID="{A73C0FEC-5F68-42B6-A87B-01214A664A02}"/>
          <w:text w:multiLine="1"/>
        </w:sdtPr>
        <w:sdtEndPr/>
        <w:sdtContent>
          <w:tc>
            <w:tcPr>
              <w:tcW w:w="3170" w:type="dxa"/>
            </w:tcPr>
            <w:p w14:paraId="05C228CF" w14:textId="1C75C60E" w:rsidR="004C77D9" w:rsidRDefault="004C77D9" w:rsidP="00547B89">
              <w:pPr>
                <w:pStyle w:val="Sidhuvud"/>
              </w:pPr>
              <w:r>
                <w:t>Till riksd</w:t>
              </w:r>
              <w:r w:rsidR="0052522A">
                <w:t>agen</w:t>
              </w:r>
              <w:r w:rsidR="0052522A">
                <w:br/>
              </w:r>
              <w:r w:rsidR="0052522A">
                <w:br/>
              </w:r>
            </w:p>
          </w:tc>
        </w:sdtContent>
      </w:sdt>
      <w:tc>
        <w:tcPr>
          <w:tcW w:w="1134" w:type="dxa"/>
        </w:tcPr>
        <w:p w14:paraId="04A43284" w14:textId="77777777" w:rsidR="004C77D9" w:rsidRDefault="004C77D9" w:rsidP="003E6020">
          <w:pPr>
            <w:pStyle w:val="Sidhuvud"/>
          </w:pPr>
        </w:p>
      </w:tc>
    </w:tr>
  </w:tbl>
  <w:p w14:paraId="76A1E05E"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lvlText w:val="−"/>
      <w:lvlJc w:val="left"/>
      <w:pPr>
        <w:tabs>
          <w:tab w:val="num" w:pos="425"/>
        </w:tabs>
        <w:ind w:left="425" w:hanging="425"/>
      </w:pPr>
      <w:rPr>
        <w:rFonts w:ascii="Garamond" w:hAnsi="Garamond" w:hint="default"/>
      </w:rPr>
    </w:lvl>
    <w:lvl w:ilvl="1">
      <w:start w:val="1"/>
      <w:numFmt w:val="bullet"/>
      <w:lvlText w:val="−"/>
      <w:lvlJc w:val="left"/>
      <w:pPr>
        <w:tabs>
          <w:tab w:val="num" w:pos="851"/>
        </w:tabs>
        <w:ind w:left="851" w:hanging="426"/>
      </w:pPr>
      <w:rPr>
        <w:rFonts w:ascii="Garamond" w:hAnsi="Garamond" w:hint="default"/>
      </w:rPr>
    </w:lvl>
    <w:lvl w:ilvl="2">
      <w:start w:val="1"/>
      <w:numFmt w:val="bullet"/>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lvlText w:val="•"/>
      <w:lvlJc w:val="left"/>
      <w:pPr>
        <w:tabs>
          <w:tab w:val="num" w:pos="425"/>
        </w:tabs>
        <w:ind w:left="425" w:hanging="425"/>
      </w:pPr>
      <w:rPr>
        <w:rFonts w:ascii="Garamond" w:hAnsi="Garamond" w:hint="default"/>
      </w:rPr>
    </w:lvl>
    <w:lvl w:ilvl="1">
      <w:start w:val="1"/>
      <w:numFmt w:val="bullet"/>
      <w:lvlText w:val="o"/>
      <w:lvlJc w:val="left"/>
      <w:pPr>
        <w:tabs>
          <w:tab w:val="num" w:pos="851"/>
        </w:tabs>
        <w:ind w:left="851" w:hanging="426"/>
      </w:pPr>
      <w:rPr>
        <w:rFonts w:ascii="Courier New" w:hAnsi="Courier New"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992"/>
        </w:tabs>
        <w:ind w:left="992" w:hanging="567"/>
      </w:pPr>
      <w:rPr>
        <w:rFonts w:hint="default"/>
      </w:rPr>
    </w:lvl>
    <w:lvl w:ilvl="2">
      <w:start w:val="1"/>
      <w:numFmt w:val="decimal"/>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D9"/>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C77D9"/>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522A"/>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D77CC"/>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0EA7"/>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E5A540B"/>
  <w15:docId w15:val="{B4FD39EC-37A1-428B-B2A3-90E76670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tabs>
        <w:tab w:val="num" w:pos="425"/>
      </w:tabs>
      <w:spacing w:after="100"/>
      <w:ind w:left="425" w:hanging="425"/>
    </w:pPr>
  </w:style>
  <w:style w:type="paragraph" w:styleId="Numreradlista2">
    <w:name w:val="List Number 2"/>
    <w:basedOn w:val="Normal"/>
    <w:uiPriority w:val="6"/>
    <w:rsid w:val="00DB714B"/>
    <w:pPr>
      <w:tabs>
        <w:tab w:val="num" w:pos="992"/>
      </w:tabs>
      <w:spacing w:after="100"/>
      <w:ind w:left="992" w:hanging="567"/>
      <w:contextualSpacing/>
    </w:pPr>
  </w:style>
  <w:style w:type="paragraph" w:styleId="Punktlista">
    <w:name w:val="List Bullet"/>
    <w:basedOn w:val="Normal"/>
    <w:uiPriority w:val="6"/>
    <w:rsid w:val="00B2169D"/>
    <w:pPr>
      <w:tabs>
        <w:tab w:val="num" w:pos="425"/>
      </w:tabs>
      <w:spacing w:after="100"/>
      <w:ind w:left="425" w:hanging="425"/>
      <w:contextualSpacing/>
    </w:pPr>
  </w:style>
  <w:style w:type="paragraph" w:styleId="Punktlista2">
    <w:name w:val="List Bullet 2"/>
    <w:basedOn w:val="Normal"/>
    <w:uiPriority w:val="6"/>
    <w:rsid w:val="00B2169D"/>
    <w:pPr>
      <w:tabs>
        <w:tab w:val="num" w:pos="851"/>
      </w:tabs>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tabs>
        <w:tab w:val="clear" w:pos="425"/>
        <w:tab w:val="num" w:pos="360"/>
      </w:tabs>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tabs>
        <w:tab w:val="num" w:pos="360"/>
      </w:tabs>
      <w:ind w:left="425" w:hanging="425"/>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tabs>
        <w:tab w:val="num" w:pos="1701"/>
      </w:tabs>
      <w:spacing w:after="100"/>
      <w:ind w:left="1701" w:hanging="709"/>
      <w:contextualSpacing/>
    </w:pPr>
  </w:style>
  <w:style w:type="paragraph" w:customStyle="1" w:styleId="Strecklista3">
    <w:name w:val="Strecklista 3"/>
    <w:basedOn w:val="Brdtext"/>
    <w:uiPriority w:val="6"/>
    <w:semiHidden/>
    <w:qFormat/>
    <w:rsid w:val="007A629C"/>
    <w:pPr>
      <w:tabs>
        <w:tab w:val="num" w:pos="1276"/>
      </w:tabs>
      <w:spacing w:after="100"/>
      <w:ind w:left="1276" w:hanging="425"/>
    </w:pPr>
  </w:style>
  <w:style w:type="paragraph" w:styleId="Punktlista3">
    <w:name w:val="List Bullet 3"/>
    <w:basedOn w:val="Normal"/>
    <w:uiPriority w:val="6"/>
    <w:rsid w:val="00B2169D"/>
    <w:pPr>
      <w:tabs>
        <w:tab w:val="num" w:pos="1276"/>
      </w:tabs>
      <w:spacing w:after="100"/>
      <w:ind w:left="1276" w:hanging="425"/>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tabs>
        <w:tab w:val="num" w:pos="1209"/>
      </w:tabs>
      <w:ind w:left="1209" w:hanging="360"/>
      <w:contextualSpacing/>
    </w:pPr>
  </w:style>
  <w:style w:type="paragraph" w:styleId="Numreradlista5">
    <w:name w:val="List Number 5"/>
    <w:basedOn w:val="Normal"/>
    <w:uiPriority w:val="99"/>
    <w:semiHidden/>
    <w:unhideWhenUsed/>
    <w:rsid w:val="00573DFD"/>
    <w:pPr>
      <w:tabs>
        <w:tab w:val="num" w:pos="1492"/>
      </w:tabs>
      <w:ind w:left="1492" w:hanging="360"/>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tabs>
        <w:tab w:val="num" w:pos="1209"/>
      </w:tabs>
      <w:ind w:left="1209" w:hanging="360"/>
      <w:contextualSpacing/>
    </w:pPr>
  </w:style>
  <w:style w:type="paragraph" w:styleId="Punktlista5">
    <w:name w:val="List Bullet 5"/>
    <w:basedOn w:val="Normal"/>
    <w:uiPriority w:val="99"/>
    <w:semiHidden/>
    <w:unhideWhenUsed/>
    <w:rsid w:val="00573DFD"/>
    <w:pPr>
      <w:tabs>
        <w:tab w:val="num" w:pos="1492"/>
      </w:tabs>
      <w:ind w:left="1492" w:hanging="360"/>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46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734DBF1BD24E889F91054EA429AD8C"/>
        <w:category>
          <w:name w:val="Allmänt"/>
          <w:gallery w:val="placeholder"/>
        </w:category>
        <w:types>
          <w:type w:val="bbPlcHdr"/>
        </w:types>
        <w:behaviors>
          <w:behavior w:val="content"/>
        </w:behaviors>
        <w:guid w:val="{5E3815ED-59B4-42A9-A43D-912DA304CF7E}"/>
      </w:docPartPr>
      <w:docPartBody>
        <w:p w:rsidR="006C5104" w:rsidRDefault="006C5104" w:rsidP="006C5104">
          <w:pPr>
            <w:pStyle w:val="A0734DBF1BD24E889F91054EA429AD8C"/>
          </w:pPr>
          <w:r>
            <w:rPr>
              <w:rStyle w:val="Platshllartext"/>
            </w:rPr>
            <w:t xml:space="preserve"> </w:t>
          </w:r>
        </w:p>
      </w:docPartBody>
    </w:docPart>
    <w:docPart>
      <w:docPartPr>
        <w:name w:val="C3C282581ECF4EE8844CE812B379AF0A"/>
        <w:category>
          <w:name w:val="Allmänt"/>
          <w:gallery w:val="placeholder"/>
        </w:category>
        <w:types>
          <w:type w:val="bbPlcHdr"/>
        </w:types>
        <w:behaviors>
          <w:behavior w:val="content"/>
        </w:behaviors>
        <w:guid w:val="{66AD7135-4D4A-4A6F-963F-E00FB64FE4D2}"/>
      </w:docPartPr>
      <w:docPartBody>
        <w:p w:rsidR="006C5104" w:rsidRDefault="006C5104" w:rsidP="006C5104">
          <w:pPr>
            <w:pStyle w:val="C3C282581ECF4EE8844CE812B379AF0A"/>
          </w:pPr>
          <w:r>
            <w:rPr>
              <w:rStyle w:val="Platshllartext"/>
            </w:rPr>
            <w:t xml:space="preserve"> </w:t>
          </w:r>
        </w:p>
      </w:docPartBody>
    </w:docPart>
    <w:docPart>
      <w:docPartPr>
        <w:name w:val="C7DF6B59EADC4F8FBFADFC8E1F050FA2"/>
        <w:category>
          <w:name w:val="Allmänt"/>
          <w:gallery w:val="placeholder"/>
        </w:category>
        <w:types>
          <w:type w:val="bbPlcHdr"/>
        </w:types>
        <w:behaviors>
          <w:behavior w:val="content"/>
        </w:behaviors>
        <w:guid w:val="{F6E07F41-5F74-4081-8ECD-270C8300E7AB}"/>
      </w:docPartPr>
      <w:docPartBody>
        <w:p w:rsidR="006C5104" w:rsidRDefault="006C5104" w:rsidP="006C5104">
          <w:pPr>
            <w:pStyle w:val="C7DF6B59EADC4F8FBFADFC8E1F050FA2"/>
          </w:pPr>
          <w:r>
            <w:rPr>
              <w:rStyle w:val="Platshllartext"/>
            </w:rPr>
            <w:t xml:space="preserve"> </w:t>
          </w:r>
        </w:p>
      </w:docPartBody>
    </w:docPart>
    <w:docPart>
      <w:docPartPr>
        <w:name w:val="AA006A5BD89747DDBE02CFEB44B7324E"/>
        <w:category>
          <w:name w:val="Allmänt"/>
          <w:gallery w:val="placeholder"/>
        </w:category>
        <w:types>
          <w:type w:val="bbPlcHdr"/>
        </w:types>
        <w:behaviors>
          <w:behavior w:val="content"/>
        </w:behaviors>
        <w:guid w:val="{A81A14D0-782B-4E5B-926F-482BB053AFD1}"/>
      </w:docPartPr>
      <w:docPartBody>
        <w:p w:rsidR="006C5104" w:rsidRDefault="006C5104" w:rsidP="006C5104">
          <w:pPr>
            <w:pStyle w:val="AA006A5BD89747DDBE02CFEB44B7324E"/>
          </w:pPr>
          <w:r>
            <w:rPr>
              <w:rStyle w:val="Platshllartext"/>
            </w:rPr>
            <w:t xml:space="preserve"> </w:t>
          </w:r>
        </w:p>
      </w:docPartBody>
    </w:docPart>
    <w:docPart>
      <w:docPartPr>
        <w:name w:val="252ED1A4A22F4CC5B879F526D8DBBF4D"/>
        <w:category>
          <w:name w:val="Allmänt"/>
          <w:gallery w:val="placeholder"/>
        </w:category>
        <w:types>
          <w:type w:val="bbPlcHdr"/>
        </w:types>
        <w:behaviors>
          <w:behavior w:val="content"/>
        </w:behaviors>
        <w:guid w:val="{CBC713EA-7293-4ED1-BFA0-D8C557FE294F}"/>
      </w:docPartPr>
      <w:docPartBody>
        <w:p w:rsidR="006C5104" w:rsidRDefault="006C5104" w:rsidP="006C5104">
          <w:pPr>
            <w:pStyle w:val="252ED1A4A22F4CC5B879F526D8DBBF4D"/>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B919C9947954437FBCC380E7003AF26E"/>
        <w:category>
          <w:name w:val="Allmänt"/>
          <w:gallery w:val="placeholder"/>
        </w:category>
        <w:types>
          <w:type w:val="bbPlcHdr"/>
        </w:types>
        <w:behaviors>
          <w:behavior w:val="content"/>
        </w:behaviors>
        <w:guid w:val="{5C487DE9-40EC-4A60-BF68-284C0A531032}"/>
      </w:docPartPr>
      <w:docPartBody>
        <w:p w:rsidR="006C5104" w:rsidRDefault="006C5104" w:rsidP="006C5104">
          <w:pPr>
            <w:pStyle w:val="B919C9947954437FBCC380E7003AF26E"/>
          </w:pPr>
          <w:r>
            <w:t xml:space="preserve"> </w:t>
          </w:r>
          <w:r>
            <w:rPr>
              <w:rStyle w:val="Platshllartext"/>
            </w:rPr>
            <w:t>Välj ett parti.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104"/>
    <w:rsid w:val="006C51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CCF8F20E4B14196BB5A6F80E839E940">
    <w:name w:val="8CCF8F20E4B14196BB5A6F80E839E940"/>
    <w:rsid w:val="006C5104"/>
  </w:style>
  <w:style w:type="character" w:styleId="Platshllartext">
    <w:name w:val="Placeholder Text"/>
    <w:basedOn w:val="Standardstycketeckensnitt"/>
    <w:uiPriority w:val="99"/>
    <w:semiHidden/>
    <w:rsid w:val="006C5104"/>
    <w:rPr>
      <w:noProof w:val="0"/>
      <w:color w:val="808080"/>
    </w:rPr>
  </w:style>
  <w:style w:type="paragraph" w:customStyle="1" w:styleId="84B8F2AC57F7460896DFB93B41154B25">
    <w:name w:val="84B8F2AC57F7460896DFB93B41154B25"/>
    <w:rsid w:val="006C5104"/>
  </w:style>
  <w:style w:type="paragraph" w:customStyle="1" w:styleId="F25FDB982FA8460FB841EF15A701FDD3">
    <w:name w:val="F25FDB982FA8460FB841EF15A701FDD3"/>
    <w:rsid w:val="006C5104"/>
  </w:style>
  <w:style w:type="paragraph" w:customStyle="1" w:styleId="30A53817FCF24DDA86CF4DC0D72B10F3">
    <w:name w:val="30A53817FCF24DDA86CF4DC0D72B10F3"/>
    <w:rsid w:val="006C5104"/>
  </w:style>
  <w:style w:type="paragraph" w:customStyle="1" w:styleId="A0734DBF1BD24E889F91054EA429AD8C">
    <w:name w:val="A0734DBF1BD24E889F91054EA429AD8C"/>
    <w:rsid w:val="006C5104"/>
  </w:style>
  <w:style w:type="paragraph" w:customStyle="1" w:styleId="C3C282581ECF4EE8844CE812B379AF0A">
    <w:name w:val="C3C282581ECF4EE8844CE812B379AF0A"/>
    <w:rsid w:val="006C5104"/>
  </w:style>
  <w:style w:type="paragraph" w:customStyle="1" w:styleId="A861C7CAEAEE44D1B6963D74331C3283">
    <w:name w:val="A861C7CAEAEE44D1B6963D74331C3283"/>
    <w:rsid w:val="006C5104"/>
  </w:style>
  <w:style w:type="paragraph" w:customStyle="1" w:styleId="23EE0B8FFAFC4CC99F1D940FD2C50047">
    <w:name w:val="23EE0B8FFAFC4CC99F1D940FD2C50047"/>
    <w:rsid w:val="006C5104"/>
  </w:style>
  <w:style w:type="paragraph" w:customStyle="1" w:styleId="1C0BE30427E44FE699CB2E730E6F257F">
    <w:name w:val="1C0BE30427E44FE699CB2E730E6F257F"/>
    <w:rsid w:val="006C5104"/>
  </w:style>
  <w:style w:type="paragraph" w:customStyle="1" w:styleId="C7DF6B59EADC4F8FBFADFC8E1F050FA2">
    <w:name w:val="C7DF6B59EADC4F8FBFADFC8E1F050FA2"/>
    <w:rsid w:val="006C5104"/>
  </w:style>
  <w:style w:type="paragraph" w:customStyle="1" w:styleId="AA006A5BD89747DDBE02CFEB44B7324E">
    <w:name w:val="AA006A5BD89747DDBE02CFEB44B7324E"/>
    <w:rsid w:val="006C5104"/>
  </w:style>
  <w:style w:type="paragraph" w:customStyle="1" w:styleId="252ED1A4A22F4CC5B879F526D8DBBF4D">
    <w:name w:val="252ED1A4A22F4CC5B879F526D8DBBF4D"/>
    <w:rsid w:val="006C5104"/>
  </w:style>
  <w:style w:type="paragraph" w:customStyle="1" w:styleId="B919C9947954437FBCC380E7003AF26E">
    <w:name w:val="B919C9947954437FBCC380E7003AF26E"/>
    <w:rsid w:val="006C5104"/>
  </w:style>
  <w:style w:type="paragraph" w:customStyle="1" w:styleId="79B0880E117A48EE8566B13FAC6D8A98">
    <w:name w:val="79B0880E117A48EE8566B13FAC6D8A98"/>
    <w:rsid w:val="006C5104"/>
  </w:style>
  <w:style w:type="paragraph" w:customStyle="1" w:styleId="0D3A5AFB884E40CCA5B05B0111CBBB94">
    <w:name w:val="0D3A5AFB884E40CCA5B05B0111CBBB94"/>
    <w:rsid w:val="006C5104"/>
  </w:style>
  <w:style w:type="paragraph" w:customStyle="1" w:styleId="8FCE08D709FA4B499E40715EB6F5E972">
    <w:name w:val="8FCE08D709FA4B499E40715EB6F5E972"/>
    <w:rsid w:val="006C5104"/>
  </w:style>
  <w:style w:type="paragraph" w:customStyle="1" w:styleId="4A0EEA717F22412A95D8CC1AC3097978">
    <w:name w:val="4A0EEA717F22412A95D8CC1AC3097978"/>
    <w:rsid w:val="006C5104"/>
  </w:style>
  <w:style w:type="paragraph" w:customStyle="1" w:styleId="A7D749689C6449A182E3EF4C29C84529">
    <w:name w:val="A7D749689C6449A182E3EF4C29C84529"/>
    <w:rsid w:val="006C51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2019-02-08</HeaderDate>
    <Office/>
    <Dnr/>
    <ParagrafNr/>
    <DocumentTitle/>
    <VisitingAddress/>
    <Extra1/>
    <Extra2/>
    <Extra3>Håkan Svenneling</Extra3>
    <Number/>
    <Recipient>Till riksdagen
</Recipient>
    <SenderText/>
    <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4bfd79ae-a851-4c6f-a550-e978b2948a89</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2019-02-08</HeaderDate>
    <Office/>
    <Dnr/>
    <ParagrafNr/>
    <DocumentTitle/>
    <VisitingAddress/>
    <Extra1/>
    <Extra2/>
    <Extra3>Håkan Svenneling</Extra3>
    <Number/>
    <Recipient>Till riksdagen
</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a9ec56ab-dea3-443b-ae99-35f2199b5204">SY2CVNDC5XDY-369191429-7018</_dlc_DocId>
    <_dlc_DocIdUrl xmlns="a9ec56ab-dea3-443b-ae99-35f2199b5204">
      <Url>https://dhs.sp.regeringskansliet.se/yta/ud-mk_ur/_layouts/15/DocIdRedir.aspx?ID=SY2CVNDC5XDY-369191429-7018</Url>
      <Description>SY2CVNDC5XDY-369191429-7018</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3C0FEC-5F68-42B6-A87B-01214A664A02}"/>
</file>

<file path=customXml/itemProps2.xml><?xml version="1.0" encoding="utf-8"?>
<ds:datastoreItem xmlns:ds="http://schemas.openxmlformats.org/officeDocument/2006/customXml" ds:itemID="{525F741D-768B-45CE-8D56-B4BF2722BF5F}"/>
</file>

<file path=customXml/itemProps3.xml><?xml version="1.0" encoding="utf-8"?>
<ds:datastoreItem xmlns:ds="http://schemas.openxmlformats.org/officeDocument/2006/customXml" ds:itemID="{0BF43169-3282-4F95-B70A-178A34823FB7}"/>
</file>

<file path=customXml/itemProps4.xml><?xml version="1.0" encoding="utf-8"?>
<ds:datastoreItem xmlns:ds="http://schemas.openxmlformats.org/officeDocument/2006/customXml" ds:itemID="{A73C0FEC-5F68-42B6-A87B-01214A664A02}"/>
</file>

<file path=customXml/itemProps5.xml><?xml version="1.0" encoding="utf-8"?>
<ds:datastoreItem xmlns:ds="http://schemas.openxmlformats.org/officeDocument/2006/customXml" ds:itemID="{525F741D-768B-45CE-8D56-B4BF2722BF5F}"/>
</file>

<file path=customXml/itemProps6.xml><?xml version="1.0" encoding="utf-8"?>
<ds:datastoreItem xmlns:ds="http://schemas.openxmlformats.org/officeDocument/2006/customXml" ds:itemID="{09AA514C-B478-4B08-B8AF-DBE7767542EC}"/>
</file>

<file path=customXml/itemProps7.xml><?xml version="1.0" encoding="utf-8"?>
<ds:datastoreItem xmlns:ds="http://schemas.openxmlformats.org/officeDocument/2006/customXml" ds:itemID="{EF7DDC90-2E9E-438C-9E1D-DE6A3340D94E}"/>
</file>

<file path=docProps/app.xml><?xml version="1.0" encoding="utf-8"?>
<Properties xmlns="http://schemas.openxmlformats.org/officeDocument/2006/extended-properties" xmlns:vt="http://schemas.openxmlformats.org/officeDocument/2006/docPropsVTypes">
  <Template>RK Basmall</Template>
  <TotalTime>0</TotalTime>
  <Pages>2</Pages>
  <Words>339</Words>
  <Characters>1802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Stålberg</dc:creator>
  <cp:keywords/>
  <dc:description/>
  <cp:lastModifiedBy>Carina Stålberg</cp:lastModifiedBy>
  <cp:revision>2</cp:revision>
  <cp:lastPrinted>2019-02-08T09:21:00Z</cp:lastPrinted>
  <dcterms:created xsi:type="dcterms:W3CDTF">2019-02-13T08:37:00Z</dcterms:created>
  <dcterms:modified xsi:type="dcterms:W3CDTF">2019-02-13T08:37:00Z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08b8d36e-742d-44c6-af60-fe4491b00171</vt:lpwstr>
  </property>
</Properties>
</file>