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C5D4" w14:textId="778EF029" w:rsidR="00E85975" w:rsidRDefault="00E85975" w:rsidP="00DA0661">
      <w:pPr>
        <w:pStyle w:val="Rubrik"/>
      </w:pPr>
      <w:bookmarkStart w:id="0" w:name="Start"/>
      <w:bookmarkEnd w:id="0"/>
      <w:r>
        <w:t xml:space="preserve">Svar på fråga 2019/20:763 av Clara </w:t>
      </w:r>
      <w:proofErr w:type="spellStart"/>
      <w:r>
        <w:t>Aranda</w:t>
      </w:r>
      <w:proofErr w:type="spellEnd"/>
      <w:r>
        <w:t xml:space="preserve"> (SD)</w:t>
      </w:r>
      <w:r>
        <w:br/>
        <w:t>Anmälningsplikt efter suicid</w:t>
      </w:r>
    </w:p>
    <w:p w14:paraId="7C68547E" w14:textId="11762B73" w:rsidR="00E85975" w:rsidRDefault="00E85975" w:rsidP="002749F7">
      <w:pPr>
        <w:pStyle w:val="Brdtext"/>
      </w:pPr>
      <w:r>
        <w:t xml:space="preserve">Clara </w:t>
      </w:r>
      <w:proofErr w:type="spellStart"/>
      <w:r>
        <w:t>Aranda</w:t>
      </w:r>
      <w:proofErr w:type="spellEnd"/>
      <w:r>
        <w:t xml:space="preserve"> har frågat mig hur regeringen avser att arbeta för att orsakerna till ett självmord grundligt utreds, och hur jag avser att verka för att säkerställa att tillsynen av vården inte negligeras i och med det minskade antalet anmälda fall.</w:t>
      </w:r>
    </w:p>
    <w:p w14:paraId="497E56FD" w14:textId="0089C15C" w:rsidR="00E85975" w:rsidRDefault="00E85975" w:rsidP="00B51BDD">
      <w:r w:rsidRPr="00E85975">
        <w:t>Händelseanalys är en metod för att utreda avvikelser i vården och är en viktig del i ett systematiskt patientsäkerhetsarbete</w:t>
      </w:r>
      <w:r w:rsidR="00B723A6">
        <w:t>.</w:t>
      </w:r>
      <w:r w:rsidR="00B51BDD">
        <w:t xml:space="preserve"> </w:t>
      </w:r>
      <w:r w:rsidR="00B723A6">
        <w:t>Ett centralt syfte med</w:t>
      </w:r>
      <w:r w:rsidRPr="00E85975">
        <w:t xml:space="preserve"> en händelseanalys som rör självmord är att identifiera brister som på ett väsentligt sätt kan ha bidragit till att självmordshandlingar som kunde ha undvikits ändå genomfördes.  </w:t>
      </w:r>
      <w:r w:rsidR="00B51BDD" w:rsidRPr="00B51BDD">
        <w:t xml:space="preserve">En händelseanalys kan vara en del av den interna utredningen som ska göras vid en Lex Maria-anmälan. </w:t>
      </w:r>
      <w:r w:rsidR="00B723A6">
        <w:t xml:space="preserve">År </w:t>
      </w:r>
      <w:r w:rsidR="00B51BDD" w:rsidRPr="00B51BDD">
        <w:t>2006 föreskrev Socialstyrelsen att vårdgivaren var skyldig att anmäla alla självmord som inträffat under pågående vård eller inom fyra veckor efter den senaste vårdkontakten</w:t>
      </w:r>
      <w:r w:rsidR="008E0F4F">
        <w:t>.</w:t>
      </w:r>
      <w:r w:rsidR="00B51BDD" w:rsidRPr="00B51BDD">
        <w:t xml:space="preserve"> </w:t>
      </w:r>
      <w:r w:rsidR="00461302">
        <w:t xml:space="preserve">Efter beslut av Socialstyrelsen </w:t>
      </w:r>
      <w:r w:rsidR="00B51BDD" w:rsidRPr="00B51BDD">
        <w:t xml:space="preserve">upphörde föreskriften att gälla </w:t>
      </w:r>
      <w:r w:rsidR="00461302">
        <w:t xml:space="preserve">den 1 september 2017 </w:t>
      </w:r>
      <w:r w:rsidR="00B51BDD" w:rsidRPr="00B51BDD">
        <w:t>och därmed upphörde också den obligatoriska anmälningsskyldigheten vid självmord.</w:t>
      </w:r>
      <w:r w:rsidR="000E380B">
        <w:t xml:space="preserve"> </w:t>
      </w:r>
      <w:r w:rsidR="000E380B">
        <w:t>Om ett självmord kan ha ägt rum därför att vården inte vidtagit adekvata åtgärder ska det dock också fortsättningsvis utr</w:t>
      </w:r>
      <w:bookmarkStart w:id="1" w:name="_GoBack"/>
      <w:bookmarkEnd w:id="1"/>
      <w:r w:rsidR="000E380B">
        <w:t>edas och anmälas.</w:t>
      </w:r>
      <w:r w:rsidR="00B51BDD" w:rsidRPr="00B51BDD">
        <w:t xml:space="preserve"> Händelsen ska i sådant fall anmälas till IVO. Samma bestämmelse gäller för självmordshandlingar som inte resulterade i fullbordat självmord.</w:t>
      </w:r>
      <w:r w:rsidR="00FD6369">
        <w:t xml:space="preserve"> Jag anser att </w:t>
      </w:r>
      <w:r w:rsidR="00FD6369">
        <w:rPr>
          <w:rFonts w:eastAsia="Times New Roman"/>
        </w:rPr>
        <w:t>frågan är viktig och kommer att följa den framöver.</w:t>
      </w:r>
    </w:p>
    <w:p w14:paraId="0EDC1370" w14:textId="0AFDDE02" w:rsidR="00E85975" w:rsidRDefault="00E85975" w:rsidP="006A12F1">
      <w:pPr>
        <w:pStyle w:val="Brdtext"/>
      </w:pPr>
      <w:r>
        <w:t xml:space="preserve">Stockholm den </w:t>
      </w:r>
      <w:sdt>
        <w:sdtPr>
          <w:id w:val="-1225218591"/>
          <w:placeholder>
            <w:docPart w:val="6EFB7C3231DA45ABB4542EE3F2BA16B8"/>
          </w:placeholder>
          <w:dataBinding w:prefixMappings="xmlns:ns0='http://lp/documentinfo/RK' " w:xpath="/ns0:DocumentInfo[1]/ns0:BaseInfo[1]/ns0:HeaderDate[1]" w:storeItemID="{E8D48677-F570-4DC6-8EFE-A298AA987C56}"/>
          <w:date w:fullDate="2020-01-29T00:00:00Z">
            <w:dateFormat w:val="d MMMM yyyy"/>
            <w:lid w:val="sv-SE"/>
            <w:storeMappedDataAs w:val="dateTime"/>
            <w:calendar w:val="gregorian"/>
          </w:date>
        </w:sdtPr>
        <w:sdtEndPr/>
        <w:sdtContent>
          <w:r w:rsidR="00246247">
            <w:t>29 januari 2020</w:t>
          </w:r>
        </w:sdtContent>
      </w:sdt>
    </w:p>
    <w:p w14:paraId="2BE255E7" w14:textId="77777777" w:rsidR="00E85975" w:rsidRDefault="00E85975" w:rsidP="004E7A8F">
      <w:pPr>
        <w:pStyle w:val="Brdtextutanavstnd"/>
      </w:pPr>
    </w:p>
    <w:p w14:paraId="5F1841BF" w14:textId="6AB449EB" w:rsidR="00E85975" w:rsidRPr="00DB48AB" w:rsidRDefault="00E85975" w:rsidP="00DB48AB">
      <w:pPr>
        <w:pStyle w:val="Brdtext"/>
      </w:pPr>
      <w:r>
        <w:t xml:space="preserve">Lena </w:t>
      </w:r>
      <w:proofErr w:type="spellStart"/>
      <w:r>
        <w:t>Halleng</w:t>
      </w:r>
      <w:proofErr w:type="spellEnd"/>
    </w:p>
    <w:sectPr w:rsidR="00E8597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8AD6" w14:textId="77777777" w:rsidR="00B24DC6" w:rsidRDefault="00B24DC6" w:rsidP="00A87A54">
      <w:pPr>
        <w:spacing w:after="0" w:line="240" w:lineRule="auto"/>
      </w:pPr>
      <w:r>
        <w:separator/>
      </w:r>
    </w:p>
  </w:endnote>
  <w:endnote w:type="continuationSeparator" w:id="0">
    <w:p w14:paraId="0AEB169E" w14:textId="77777777" w:rsidR="00B24DC6" w:rsidRDefault="00B24DC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6B95623" w14:textId="77777777" w:rsidTr="006A26EC">
      <w:trPr>
        <w:trHeight w:val="227"/>
        <w:jc w:val="right"/>
      </w:trPr>
      <w:tc>
        <w:tcPr>
          <w:tcW w:w="708" w:type="dxa"/>
          <w:vAlign w:val="bottom"/>
        </w:tcPr>
        <w:p w14:paraId="00BF51FF" w14:textId="4D28AF5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B731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B731B">
            <w:rPr>
              <w:rStyle w:val="Sidnummer"/>
              <w:noProof/>
            </w:rPr>
            <w:t>2</w:t>
          </w:r>
          <w:r>
            <w:rPr>
              <w:rStyle w:val="Sidnummer"/>
            </w:rPr>
            <w:fldChar w:fldCharType="end"/>
          </w:r>
          <w:r>
            <w:rPr>
              <w:rStyle w:val="Sidnummer"/>
            </w:rPr>
            <w:t>)</w:t>
          </w:r>
        </w:p>
      </w:tc>
    </w:tr>
    <w:tr w:rsidR="005606BC" w:rsidRPr="00347E11" w14:paraId="28BA0688" w14:textId="77777777" w:rsidTr="006A26EC">
      <w:trPr>
        <w:trHeight w:val="850"/>
        <w:jc w:val="right"/>
      </w:trPr>
      <w:tc>
        <w:tcPr>
          <w:tcW w:w="708" w:type="dxa"/>
          <w:vAlign w:val="bottom"/>
        </w:tcPr>
        <w:p w14:paraId="4F2A66E4" w14:textId="77777777" w:rsidR="005606BC" w:rsidRPr="00347E11" w:rsidRDefault="005606BC" w:rsidP="005606BC">
          <w:pPr>
            <w:pStyle w:val="Sidfot"/>
            <w:spacing w:line="276" w:lineRule="auto"/>
            <w:jc w:val="right"/>
          </w:pPr>
        </w:p>
      </w:tc>
    </w:tr>
  </w:tbl>
  <w:p w14:paraId="039950B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1BA4260" w14:textId="77777777" w:rsidTr="001F4302">
      <w:trPr>
        <w:trHeight w:val="510"/>
      </w:trPr>
      <w:tc>
        <w:tcPr>
          <w:tcW w:w="8525" w:type="dxa"/>
          <w:gridSpan w:val="2"/>
          <w:vAlign w:val="bottom"/>
        </w:tcPr>
        <w:p w14:paraId="1A1C7B7E" w14:textId="77777777" w:rsidR="00347E11" w:rsidRPr="00347E11" w:rsidRDefault="00347E11" w:rsidP="00347E11">
          <w:pPr>
            <w:pStyle w:val="Sidfot"/>
            <w:rPr>
              <w:sz w:val="8"/>
            </w:rPr>
          </w:pPr>
        </w:p>
      </w:tc>
    </w:tr>
    <w:tr w:rsidR="00093408" w:rsidRPr="00EE3C0F" w14:paraId="626EBBC7" w14:textId="77777777" w:rsidTr="00C26068">
      <w:trPr>
        <w:trHeight w:val="227"/>
      </w:trPr>
      <w:tc>
        <w:tcPr>
          <w:tcW w:w="4074" w:type="dxa"/>
        </w:tcPr>
        <w:p w14:paraId="71914027" w14:textId="77777777" w:rsidR="00347E11" w:rsidRPr="00F53AEA" w:rsidRDefault="00347E11" w:rsidP="00C26068">
          <w:pPr>
            <w:pStyle w:val="Sidfot"/>
            <w:spacing w:line="276" w:lineRule="auto"/>
          </w:pPr>
        </w:p>
      </w:tc>
      <w:tc>
        <w:tcPr>
          <w:tcW w:w="4451" w:type="dxa"/>
        </w:tcPr>
        <w:p w14:paraId="6C570BDB" w14:textId="77777777" w:rsidR="00093408" w:rsidRPr="00F53AEA" w:rsidRDefault="00093408" w:rsidP="00F53AEA">
          <w:pPr>
            <w:pStyle w:val="Sidfot"/>
            <w:spacing w:line="276" w:lineRule="auto"/>
          </w:pPr>
        </w:p>
      </w:tc>
    </w:tr>
  </w:tbl>
  <w:p w14:paraId="4D26BEC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807E" w14:textId="77777777" w:rsidR="00B24DC6" w:rsidRDefault="00B24DC6" w:rsidP="00A87A54">
      <w:pPr>
        <w:spacing w:after="0" w:line="240" w:lineRule="auto"/>
      </w:pPr>
      <w:r>
        <w:separator/>
      </w:r>
    </w:p>
  </w:footnote>
  <w:footnote w:type="continuationSeparator" w:id="0">
    <w:p w14:paraId="18264343" w14:textId="77777777" w:rsidR="00B24DC6" w:rsidRDefault="00B24DC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85975" w14:paraId="68DF31EC" w14:textId="77777777" w:rsidTr="00C93EBA">
      <w:trPr>
        <w:trHeight w:val="227"/>
      </w:trPr>
      <w:tc>
        <w:tcPr>
          <w:tcW w:w="5534" w:type="dxa"/>
        </w:tcPr>
        <w:p w14:paraId="510B7017" w14:textId="77777777" w:rsidR="00E85975" w:rsidRPr="007D73AB" w:rsidRDefault="00E85975">
          <w:pPr>
            <w:pStyle w:val="Sidhuvud"/>
          </w:pPr>
        </w:p>
      </w:tc>
      <w:tc>
        <w:tcPr>
          <w:tcW w:w="3170" w:type="dxa"/>
          <w:vAlign w:val="bottom"/>
        </w:tcPr>
        <w:p w14:paraId="3ED80F87" w14:textId="77777777" w:rsidR="00E85975" w:rsidRPr="007D73AB" w:rsidRDefault="00E85975" w:rsidP="00340DE0">
          <w:pPr>
            <w:pStyle w:val="Sidhuvud"/>
          </w:pPr>
        </w:p>
      </w:tc>
      <w:tc>
        <w:tcPr>
          <w:tcW w:w="1134" w:type="dxa"/>
        </w:tcPr>
        <w:p w14:paraId="01D87A79" w14:textId="77777777" w:rsidR="00E85975" w:rsidRDefault="00E85975" w:rsidP="005A703A">
          <w:pPr>
            <w:pStyle w:val="Sidhuvud"/>
          </w:pPr>
        </w:p>
      </w:tc>
    </w:tr>
    <w:tr w:rsidR="00E85975" w14:paraId="7C87C4AB" w14:textId="77777777" w:rsidTr="00C93EBA">
      <w:trPr>
        <w:trHeight w:val="1928"/>
      </w:trPr>
      <w:tc>
        <w:tcPr>
          <w:tcW w:w="5534" w:type="dxa"/>
        </w:tcPr>
        <w:p w14:paraId="558B0CE4" w14:textId="77777777" w:rsidR="00E85975" w:rsidRPr="00340DE0" w:rsidRDefault="00E85975" w:rsidP="00340DE0">
          <w:pPr>
            <w:pStyle w:val="Sidhuvud"/>
          </w:pPr>
          <w:r>
            <w:rPr>
              <w:noProof/>
              <w:lang w:eastAsia="sv-SE"/>
            </w:rPr>
            <w:drawing>
              <wp:inline distT="0" distB="0" distL="0" distR="0" wp14:anchorId="2A963DAE" wp14:editId="60C903B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27A75B9" w14:textId="77777777" w:rsidR="00E85975" w:rsidRPr="00710A6C" w:rsidRDefault="00E85975" w:rsidP="00EE3C0F">
          <w:pPr>
            <w:pStyle w:val="Sidhuvud"/>
            <w:rPr>
              <w:b/>
            </w:rPr>
          </w:pPr>
        </w:p>
        <w:p w14:paraId="3F030D74" w14:textId="77777777" w:rsidR="00E85975" w:rsidRDefault="00E85975" w:rsidP="00EE3C0F">
          <w:pPr>
            <w:pStyle w:val="Sidhuvud"/>
          </w:pPr>
        </w:p>
        <w:p w14:paraId="7327ED69" w14:textId="77777777" w:rsidR="00E85975" w:rsidRDefault="00E85975" w:rsidP="00EE3C0F">
          <w:pPr>
            <w:pStyle w:val="Sidhuvud"/>
          </w:pPr>
        </w:p>
        <w:p w14:paraId="5DCBBFEA" w14:textId="77777777" w:rsidR="00E85975" w:rsidRDefault="00E85975" w:rsidP="00EE3C0F">
          <w:pPr>
            <w:pStyle w:val="Sidhuvud"/>
          </w:pPr>
        </w:p>
        <w:sdt>
          <w:sdtPr>
            <w:alias w:val="Dnr"/>
            <w:tag w:val="ccRKShow_Dnr"/>
            <w:id w:val="-829283628"/>
            <w:placeholder>
              <w:docPart w:val="4F7297D5D7824880B3F220A48346336C"/>
            </w:placeholder>
            <w:dataBinding w:prefixMappings="xmlns:ns0='http://lp/documentinfo/RK' " w:xpath="/ns0:DocumentInfo[1]/ns0:BaseInfo[1]/ns0:Dnr[1]" w:storeItemID="{E8D48677-F570-4DC6-8EFE-A298AA987C56}"/>
            <w:text/>
          </w:sdtPr>
          <w:sdtEndPr/>
          <w:sdtContent>
            <w:p w14:paraId="6C8E6E10" w14:textId="1501416A" w:rsidR="00E85975" w:rsidRDefault="00E85975" w:rsidP="00EE3C0F">
              <w:pPr>
                <w:pStyle w:val="Sidhuvud"/>
              </w:pPr>
              <w:r>
                <w:t>S2020/</w:t>
              </w:r>
              <w:r w:rsidR="00246247">
                <w:t>00221/FS</w:t>
              </w:r>
            </w:p>
          </w:sdtContent>
        </w:sdt>
        <w:sdt>
          <w:sdtPr>
            <w:alias w:val="DocNumber"/>
            <w:tag w:val="DocNumber"/>
            <w:id w:val="1726028884"/>
            <w:placeholder>
              <w:docPart w:val="268681CE4ABB4AB3B056BA21FB20A3D7"/>
            </w:placeholder>
            <w:showingPlcHdr/>
            <w:dataBinding w:prefixMappings="xmlns:ns0='http://lp/documentinfo/RK' " w:xpath="/ns0:DocumentInfo[1]/ns0:BaseInfo[1]/ns0:DocNumber[1]" w:storeItemID="{E8D48677-F570-4DC6-8EFE-A298AA987C56}"/>
            <w:text/>
          </w:sdtPr>
          <w:sdtEndPr/>
          <w:sdtContent>
            <w:p w14:paraId="2F2157E5" w14:textId="77777777" w:rsidR="00E85975" w:rsidRDefault="00E85975" w:rsidP="00EE3C0F">
              <w:pPr>
                <w:pStyle w:val="Sidhuvud"/>
              </w:pPr>
              <w:r>
                <w:rPr>
                  <w:rStyle w:val="Platshllartext"/>
                </w:rPr>
                <w:t xml:space="preserve"> </w:t>
              </w:r>
            </w:p>
          </w:sdtContent>
        </w:sdt>
        <w:p w14:paraId="2D35BE3D" w14:textId="77777777" w:rsidR="00E85975" w:rsidRDefault="00E85975" w:rsidP="00EE3C0F">
          <w:pPr>
            <w:pStyle w:val="Sidhuvud"/>
          </w:pPr>
        </w:p>
      </w:tc>
      <w:tc>
        <w:tcPr>
          <w:tcW w:w="1134" w:type="dxa"/>
        </w:tcPr>
        <w:p w14:paraId="01D00008" w14:textId="77777777" w:rsidR="00E85975" w:rsidRDefault="00E85975" w:rsidP="0094502D">
          <w:pPr>
            <w:pStyle w:val="Sidhuvud"/>
          </w:pPr>
        </w:p>
        <w:p w14:paraId="239DEC87" w14:textId="77777777" w:rsidR="00E85975" w:rsidRPr="0094502D" w:rsidRDefault="00E85975" w:rsidP="00EC71A6">
          <w:pPr>
            <w:pStyle w:val="Sidhuvud"/>
          </w:pPr>
        </w:p>
      </w:tc>
    </w:tr>
    <w:tr w:rsidR="00E85975" w14:paraId="0EC1E4EF" w14:textId="77777777" w:rsidTr="00C93EBA">
      <w:trPr>
        <w:trHeight w:val="2268"/>
      </w:trPr>
      <w:sdt>
        <w:sdtPr>
          <w:rPr>
            <w:b/>
          </w:rPr>
          <w:alias w:val="SenderText"/>
          <w:tag w:val="ccRKShow_SenderText"/>
          <w:id w:val="1374046025"/>
          <w:placeholder>
            <w:docPart w:val="49C4421921994F5BB6F009720344C759"/>
          </w:placeholder>
        </w:sdtPr>
        <w:sdtEndPr>
          <w:rPr>
            <w:b w:val="0"/>
          </w:rPr>
        </w:sdtEndPr>
        <w:sdtContent>
          <w:tc>
            <w:tcPr>
              <w:tcW w:w="5534" w:type="dxa"/>
              <w:tcMar>
                <w:right w:w="1134" w:type="dxa"/>
              </w:tcMar>
            </w:tcPr>
            <w:p w14:paraId="7F90CBDA" w14:textId="77777777" w:rsidR="00E85975" w:rsidRPr="00E85975" w:rsidRDefault="00E85975" w:rsidP="00340DE0">
              <w:pPr>
                <w:pStyle w:val="Sidhuvud"/>
                <w:rPr>
                  <w:b/>
                </w:rPr>
              </w:pPr>
              <w:r w:rsidRPr="00E85975">
                <w:rPr>
                  <w:b/>
                </w:rPr>
                <w:t>Socialdepartementet</w:t>
              </w:r>
            </w:p>
            <w:p w14:paraId="5FA5253A" w14:textId="77777777" w:rsidR="00940969" w:rsidRDefault="00E85975" w:rsidP="00340DE0">
              <w:pPr>
                <w:pStyle w:val="Sidhuvud"/>
              </w:pPr>
              <w:r w:rsidRPr="00E85975">
                <w:t>Socialministern</w:t>
              </w:r>
            </w:p>
            <w:p w14:paraId="70E97496" w14:textId="3A7C23B1" w:rsidR="00E85975" w:rsidRPr="00340DE0" w:rsidRDefault="00E85975" w:rsidP="00340DE0">
              <w:pPr>
                <w:pStyle w:val="Sidhuvud"/>
              </w:pPr>
            </w:p>
          </w:tc>
        </w:sdtContent>
      </w:sdt>
      <w:sdt>
        <w:sdtPr>
          <w:alias w:val="Recipient"/>
          <w:tag w:val="ccRKShow_Recipient"/>
          <w:id w:val="-28344517"/>
          <w:placeholder>
            <w:docPart w:val="1B038242B83A457EA429D9233849FFEA"/>
          </w:placeholder>
          <w:dataBinding w:prefixMappings="xmlns:ns0='http://lp/documentinfo/RK' " w:xpath="/ns0:DocumentInfo[1]/ns0:BaseInfo[1]/ns0:Recipient[1]" w:storeItemID="{E8D48677-F570-4DC6-8EFE-A298AA987C56}"/>
          <w:text w:multiLine="1"/>
        </w:sdtPr>
        <w:sdtEndPr/>
        <w:sdtContent>
          <w:tc>
            <w:tcPr>
              <w:tcW w:w="3170" w:type="dxa"/>
            </w:tcPr>
            <w:p w14:paraId="472A8B37" w14:textId="77777777" w:rsidR="00E85975" w:rsidRDefault="00E85975" w:rsidP="00547B89">
              <w:pPr>
                <w:pStyle w:val="Sidhuvud"/>
              </w:pPr>
              <w:r>
                <w:t>Till riksdagen</w:t>
              </w:r>
            </w:p>
          </w:tc>
        </w:sdtContent>
      </w:sdt>
      <w:tc>
        <w:tcPr>
          <w:tcW w:w="1134" w:type="dxa"/>
        </w:tcPr>
        <w:p w14:paraId="462B8609" w14:textId="77777777" w:rsidR="00E85975" w:rsidRDefault="00E85975" w:rsidP="003E6020">
          <w:pPr>
            <w:pStyle w:val="Sidhuvud"/>
          </w:pPr>
        </w:p>
      </w:tc>
    </w:tr>
  </w:tbl>
  <w:p w14:paraId="3F785A4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7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184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380B"/>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6247"/>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1302"/>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5AB5"/>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308"/>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0F4F"/>
    <w:rsid w:val="008E65A8"/>
    <w:rsid w:val="008E77D6"/>
    <w:rsid w:val="009036E7"/>
    <w:rsid w:val="0090605F"/>
    <w:rsid w:val="0091053B"/>
    <w:rsid w:val="00912158"/>
    <w:rsid w:val="00912945"/>
    <w:rsid w:val="009144EE"/>
    <w:rsid w:val="00915D4C"/>
    <w:rsid w:val="009279B2"/>
    <w:rsid w:val="00935814"/>
    <w:rsid w:val="00940969"/>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B731B"/>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4DC6"/>
    <w:rsid w:val="00B2606D"/>
    <w:rsid w:val="00B263C0"/>
    <w:rsid w:val="00B316CA"/>
    <w:rsid w:val="00B31BFB"/>
    <w:rsid w:val="00B3528F"/>
    <w:rsid w:val="00B357AB"/>
    <w:rsid w:val="00B41704"/>
    <w:rsid w:val="00B41F72"/>
    <w:rsid w:val="00B44E90"/>
    <w:rsid w:val="00B45324"/>
    <w:rsid w:val="00B47018"/>
    <w:rsid w:val="00B47956"/>
    <w:rsid w:val="00B517E1"/>
    <w:rsid w:val="00B51BDD"/>
    <w:rsid w:val="00B556E8"/>
    <w:rsid w:val="00B55E70"/>
    <w:rsid w:val="00B60238"/>
    <w:rsid w:val="00B640A8"/>
    <w:rsid w:val="00B64962"/>
    <w:rsid w:val="00B66AC0"/>
    <w:rsid w:val="00B71634"/>
    <w:rsid w:val="00B723A6"/>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5975"/>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69E3"/>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6369"/>
    <w:rsid w:val="00FE1DCC"/>
    <w:rsid w:val="00FE2B19"/>
    <w:rsid w:val="00FF0538"/>
    <w:rsid w:val="00FF47F5"/>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9F8215"/>
  <w15:docId w15:val="{84265F9A-615B-41C4-B02B-D8029F26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g1">
    <w:name w:val="Hashtagg1"/>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Nmn1">
    <w:name w:val="Nämn1"/>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Olstomnmnande1">
    <w:name w:val="Olöst omnämnande1"/>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customStyle="1" w:styleId="Smarthyperlnk1">
    <w:name w:val="Smart hyperlänk1"/>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7297D5D7824880B3F220A48346336C"/>
        <w:category>
          <w:name w:val="Allmänt"/>
          <w:gallery w:val="placeholder"/>
        </w:category>
        <w:types>
          <w:type w:val="bbPlcHdr"/>
        </w:types>
        <w:behaviors>
          <w:behavior w:val="content"/>
        </w:behaviors>
        <w:guid w:val="{2C0C9E0C-6867-4EEF-9B2A-FD41A8180F7F}"/>
      </w:docPartPr>
      <w:docPartBody>
        <w:p w:rsidR="00212C27" w:rsidRDefault="00804028" w:rsidP="00804028">
          <w:pPr>
            <w:pStyle w:val="4F7297D5D7824880B3F220A48346336C"/>
          </w:pPr>
          <w:r>
            <w:rPr>
              <w:rStyle w:val="Platshllartext"/>
            </w:rPr>
            <w:t xml:space="preserve"> </w:t>
          </w:r>
        </w:p>
      </w:docPartBody>
    </w:docPart>
    <w:docPart>
      <w:docPartPr>
        <w:name w:val="268681CE4ABB4AB3B056BA21FB20A3D7"/>
        <w:category>
          <w:name w:val="Allmänt"/>
          <w:gallery w:val="placeholder"/>
        </w:category>
        <w:types>
          <w:type w:val="bbPlcHdr"/>
        </w:types>
        <w:behaviors>
          <w:behavior w:val="content"/>
        </w:behaviors>
        <w:guid w:val="{5F9B5280-48E7-43A5-8B90-1C3D80D2B0C6}"/>
      </w:docPartPr>
      <w:docPartBody>
        <w:p w:rsidR="00212C27" w:rsidRDefault="00804028" w:rsidP="00804028">
          <w:pPr>
            <w:pStyle w:val="268681CE4ABB4AB3B056BA21FB20A3D7"/>
          </w:pPr>
          <w:r>
            <w:rPr>
              <w:rStyle w:val="Platshllartext"/>
            </w:rPr>
            <w:t xml:space="preserve"> </w:t>
          </w:r>
        </w:p>
      </w:docPartBody>
    </w:docPart>
    <w:docPart>
      <w:docPartPr>
        <w:name w:val="49C4421921994F5BB6F009720344C759"/>
        <w:category>
          <w:name w:val="Allmänt"/>
          <w:gallery w:val="placeholder"/>
        </w:category>
        <w:types>
          <w:type w:val="bbPlcHdr"/>
        </w:types>
        <w:behaviors>
          <w:behavior w:val="content"/>
        </w:behaviors>
        <w:guid w:val="{E5042197-7592-4CCB-9C9C-EE93339B9751}"/>
      </w:docPartPr>
      <w:docPartBody>
        <w:p w:rsidR="00212C27" w:rsidRDefault="00804028" w:rsidP="00804028">
          <w:pPr>
            <w:pStyle w:val="49C4421921994F5BB6F009720344C759"/>
          </w:pPr>
          <w:r>
            <w:rPr>
              <w:rStyle w:val="Platshllartext"/>
            </w:rPr>
            <w:t xml:space="preserve"> </w:t>
          </w:r>
        </w:p>
      </w:docPartBody>
    </w:docPart>
    <w:docPart>
      <w:docPartPr>
        <w:name w:val="1B038242B83A457EA429D9233849FFEA"/>
        <w:category>
          <w:name w:val="Allmänt"/>
          <w:gallery w:val="placeholder"/>
        </w:category>
        <w:types>
          <w:type w:val="bbPlcHdr"/>
        </w:types>
        <w:behaviors>
          <w:behavior w:val="content"/>
        </w:behaviors>
        <w:guid w:val="{F7074652-C830-489E-B923-2FB960088F5D}"/>
      </w:docPartPr>
      <w:docPartBody>
        <w:p w:rsidR="00212C27" w:rsidRDefault="00804028" w:rsidP="00804028">
          <w:pPr>
            <w:pStyle w:val="1B038242B83A457EA429D9233849FFEA"/>
          </w:pPr>
          <w:r>
            <w:rPr>
              <w:rStyle w:val="Platshllartext"/>
            </w:rPr>
            <w:t xml:space="preserve"> </w:t>
          </w:r>
        </w:p>
      </w:docPartBody>
    </w:docPart>
    <w:docPart>
      <w:docPartPr>
        <w:name w:val="6EFB7C3231DA45ABB4542EE3F2BA16B8"/>
        <w:category>
          <w:name w:val="Allmänt"/>
          <w:gallery w:val="placeholder"/>
        </w:category>
        <w:types>
          <w:type w:val="bbPlcHdr"/>
        </w:types>
        <w:behaviors>
          <w:behavior w:val="content"/>
        </w:behaviors>
        <w:guid w:val="{CF92A141-3E1C-4FC2-AFB8-F7731CE089F0}"/>
      </w:docPartPr>
      <w:docPartBody>
        <w:p w:rsidR="00212C27" w:rsidRDefault="00804028" w:rsidP="00804028">
          <w:pPr>
            <w:pStyle w:val="6EFB7C3231DA45ABB4542EE3F2BA16B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28"/>
    <w:rsid w:val="00212C27"/>
    <w:rsid w:val="00804028"/>
    <w:rsid w:val="00CE6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41940BC26C7468B984BBBE42D87BD9B">
    <w:name w:val="B41940BC26C7468B984BBBE42D87BD9B"/>
    <w:rsid w:val="00804028"/>
  </w:style>
  <w:style w:type="character" w:styleId="Platshllartext">
    <w:name w:val="Placeholder Text"/>
    <w:basedOn w:val="Standardstycketeckensnitt"/>
    <w:uiPriority w:val="99"/>
    <w:semiHidden/>
    <w:rsid w:val="00804028"/>
    <w:rPr>
      <w:noProof w:val="0"/>
      <w:color w:val="808080"/>
    </w:rPr>
  </w:style>
  <w:style w:type="paragraph" w:customStyle="1" w:styleId="6C3C0899F44F458DA7CA6015723C547B">
    <w:name w:val="6C3C0899F44F458DA7CA6015723C547B"/>
    <w:rsid w:val="00804028"/>
  </w:style>
  <w:style w:type="paragraph" w:customStyle="1" w:styleId="658BFA1CF75D442D9677E42CA978C721">
    <w:name w:val="658BFA1CF75D442D9677E42CA978C721"/>
    <w:rsid w:val="00804028"/>
  </w:style>
  <w:style w:type="paragraph" w:customStyle="1" w:styleId="A46CE243F4BD4B11B1DDB191C7FCD603">
    <w:name w:val="A46CE243F4BD4B11B1DDB191C7FCD603"/>
    <w:rsid w:val="00804028"/>
  </w:style>
  <w:style w:type="paragraph" w:customStyle="1" w:styleId="4F7297D5D7824880B3F220A48346336C">
    <w:name w:val="4F7297D5D7824880B3F220A48346336C"/>
    <w:rsid w:val="00804028"/>
  </w:style>
  <w:style w:type="paragraph" w:customStyle="1" w:styleId="268681CE4ABB4AB3B056BA21FB20A3D7">
    <w:name w:val="268681CE4ABB4AB3B056BA21FB20A3D7"/>
    <w:rsid w:val="00804028"/>
  </w:style>
  <w:style w:type="paragraph" w:customStyle="1" w:styleId="D63C70F156B94FAEB5FEFD5FEC4949ED">
    <w:name w:val="D63C70F156B94FAEB5FEFD5FEC4949ED"/>
    <w:rsid w:val="00804028"/>
  </w:style>
  <w:style w:type="paragraph" w:customStyle="1" w:styleId="F228380FED0C4401A8F54F675A7D27A0">
    <w:name w:val="F228380FED0C4401A8F54F675A7D27A0"/>
    <w:rsid w:val="00804028"/>
  </w:style>
  <w:style w:type="paragraph" w:customStyle="1" w:styleId="D964AC0D4F944EAAB9742DFDE1A75FDA">
    <w:name w:val="D964AC0D4F944EAAB9742DFDE1A75FDA"/>
    <w:rsid w:val="00804028"/>
  </w:style>
  <w:style w:type="paragraph" w:customStyle="1" w:styleId="49C4421921994F5BB6F009720344C759">
    <w:name w:val="49C4421921994F5BB6F009720344C759"/>
    <w:rsid w:val="00804028"/>
  </w:style>
  <w:style w:type="paragraph" w:customStyle="1" w:styleId="1B038242B83A457EA429D9233849FFEA">
    <w:name w:val="1B038242B83A457EA429D9233849FFEA"/>
    <w:rsid w:val="00804028"/>
  </w:style>
  <w:style w:type="paragraph" w:customStyle="1" w:styleId="66023B0F753545F2A28A2534CE95C760">
    <w:name w:val="66023B0F753545F2A28A2534CE95C760"/>
    <w:rsid w:val="00804028"/>
  </w:style>
  <w:style w:type="paragraph" w:customStyle="1" w:styleId="6A88D276391941D09A7B49862FC8BA29">
    <w:name w:val="6A88D276391941D09A7B49862FC8BA29"/>
    <w:rsid w:val="00804028"/>
  </w:style>
  <w:style w:type="paragraph" w:customStyle="1" w:styleId="969E9A508D784B7098550619B2D924A0">
    <w:name w:val="969E9A508D784B7098550619B2D924A0"/>
    <w:rsid w:val="00804028"/>
  </w:style>
  <w:style w:type="paragraph" w:customStyle="1" w:styleId="D81BAEB259B940E3B558A36AE9A7DBCA">
    <w:name w:val="D81BAEB259B940E3B558A36AE9A7DBCA"/>
    <w:rsid w:val="00804028"/>
  </w:style>
  <w:style w:type="paragraph" w:customStyle="1" w:styleId="9370225974EA4CA4952B4DB9D634F390">
    <w:name w:val="9370225974EA4CA4952B4DB9D634F390"/>
    <w:rsid w:val="00804028"/>
  </w:style>
  <w:style w:type="paragraph" w:customStyle="1" w:styleId="6EFB7C3231DA45ABB4542EE3F2BA16B8">
    <w:name w:val="6EFB7C3231DA45ABB4542EE3F2BA16B8"/>
    <w:rsid w:val="00804028"/>
  </w:style>
  <w:style w:type="paragraph" w:customStyle="1" w:styleId="990761C2D49B4733B357C1D11EE047A0">
    <w:name w:val="990761C2D49B4733B357C1D11EE047A0"/>
    <w:rsid w:val="00804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51ca8e4d-6b3a-462b-aad3-d9a8022a873e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PANP3H6M3MHX-1495422866-3246</_dlc_DocId>
    <_dlc_DocIdUrl xmlns="a68c6c55-4fbb-48c7-bd04-03a904b43046">
      <Url>https://dhs.sp.regeringskansliet.se/dep/s/FS_fragor/_layouts/15/DocIdRedir.aspx?ID=PANP3H6M3MHX-1495422866-3246</Url>
      <Description>PANP3H6M3MHX-1495422866-3246</Description>
    </_dlc_DocIdUrl>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2020-01-29T00:00:00</HeaderDate>
    <Office/>
    <Dnr>S2020/00221/FS</Dnr>
    <ParagrafNr/>
    <DocumentTitle/>
    <VisitingAddress/>
    <Extra1/>
    <Extra2/>
    <Extra3>Clara Aranda</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2020-01-29T00:00:00</HeaderDate>
    <Office/>
    <Dnr>S2020/00221/FS</Dnr>
    <ParagrafNr/>
    <DocumentTitle/>
    <VisitingAddress/>
    <Extra1/>
    <Extra2/>
    <Extra3>Clara Aranda</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25B5-D26D-4430-951F-65A15BA1EA6A}"/>
</file>

<file path=customXml/itemProps2.xml><?xml version="1.0" encoding="utf-8"?>
<ds:datastoreItem xmlns:ds="http://schemas.openxmlformats.org/officeDocument/2006/customXml" ds:itemID="{02734FF2-3226-4DC8-9D14-A1F0E4DB11E5}"/>
</file>

<file path=customXml/itemProps3.xml><?xml version="1.0" encoding="utf-8"?>
<ds:datastoreItem xmlns:ds="http://schemas.openxmlformats.org/officeDocument/2006/customXml" ds:itemID="{766F761E-BB21-4B35-B531-B6AC5504870C}"/>
</file>

<file path=customXml/itemProps4.xml><?xml version="1.0" encoding="utf-8"?>
<ds:datastoreItem xmlns:ds="http://schemas.openxmlformats.org/officeDocument/2006/customXml" ds:itemID="{D291D72F-3B2A-45F0-8315-3DB4F1D48DB7}"/>
</file>

<file path=customXml/itemProps5.xml><?xml version="1.0" encoding="utf-8"?>
<ds:datastoreItem xmlns:ds="http://schemas.openxmlformats.org/officeDocument/2006/customXml" ds:itemID="{02734FF2-3226-4DC8-9D14-A1F0E4DB11E5}"/>
</file>

<file path=customXml/itemProps6.xml><?xml version="1.0" encoding="utf-8"?>
<ds:datastoreItem xmlns:ds="http://schemas.openxmlformats.org/officeDocument/2006/customXml" ds:itemID="{E8D48677-F570-4DC6-8EFE-A298AA987C56}"/>
</file>

<file path=customXml/itemProps7.xml><?xml version="1.0" encoding="utf-8"?>
<ds:datastoreItem xmlns:ds="http://schemas.openxmlformats.org/officeDocument/2006/customXml" ds:itemID="{E8D48677-F570-4DC6-8EFE-A298AA987C56}"/>
</file>

<file path=customXml/itemProps8.xml><?xml version="1.0" encoding="utf-8"?>
<ds:datastoreItem xmlns:ds="http://schemas.openxmlformats.org/officeDocument/2006/customXml" ds:itemID="{756AC460-0B84-49B4-825B-ADE70C33A307}"/>
</file>

<file path=docProps/app.xml><?xml version="1.0" encoding="utf-8"?>
<Properties xmlns="http://schemas.openxmlformats.org/officeDocument/2006/extended-properties" xmlns:vt="http://schemas.openxmlformats.org/officeDocument/2006/docPropsVTypes">
  <Template>RK Basmall</Template>
  <TotalTime>0</TotalTime>
  <Pages>1</Pages>
  <Words>236</Words>
  <Characters>1253</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763 Anmälningsplikt efter suicid.docx</dc:title>
  <dc:subject/>
  <dc:creator>Erika Borgny</dc:creator>
  <cp:keywords/>
  <dc:description/>
  <cp:lastModifiedBy>Linda Hindberg</cp:lastModifiedBy>
  <cp:revision>2</cp:revision>
  <cp:lastPrinted>2020-01-28T11:50:00Z</cp:lastPrinted>
  <dcterms:created xsi:type="dcterms:W3CDTF">2020-01-28T11:52:00Z</dcterms:created>
  <dcterms:modified xsi:type="dcterms:W3CDTF">2020-01-28T11:52:00Z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a90af482-d6f8-464f-8d34-998ddfdb8a95</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