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626C" w14:textId="5F6C12AF" w:rsidR="00E55F2D" w:rsidRDefault="00E55F2D" w:rsidP="00DA0661">
      <w:pPr>
        <w:pStyle w:val="Rubrik"/>
      </w:pPr>
      <w:r>
        <w:t xml:space="preserve">Svar på fråga </w:t>
      </w:r>
      <w:r w:rsidR="00A937C5">
        <w:t>2017/18:9</w:t>
      </w:r>
      <w:r w:rsidR="005F03B6">
        <w:t>8</w:t>
      </w:r>
      <w:r w:rsidR="00A937C5">
        <w:t>9</w:t>
      </w:r>
      <w:r w:rsidR="005F03B6">
        <w:t xml:space="preserve"> av Nin</w:t>
      </w:r>
      <w:r w:rsidR="00A937C5">
        <w:t>a Lundström (L)</w:t>
      </w:r>
      <w:r w:rsidR="00A937C5">
        <w:br/>
      </w:r>
      <w:r w:rsidR="00A937C5" w:rsidRPr="00A937C5">
        <w:t>Nationella mål för cykling</w:t>
      </w:r>
      <w:r w:rsidR="000F7458">
        <w:br/>
      </w:r>
    </w:p>
    <w:p w14:paraId="6276F548" w14:textId="60A6200B" w:rsidR="00A937C5" w:rsidRDefault="00A937C5" w:rsidP="00A937C5">
      <w:pPr>
        <w:autoSpaceDE w:val="0"/>
        <w:autoSpaceDN w:val="0"/>
        <w:adjustRightInd w:val="0"/>
        <w:spacing w:after="0" w:line="240" w:lineRule="auto"/>
      </w:pPr>
      <w:r>
        <w:t>Lundström (L) har frågat mig v</w:t>
      </w:r>
      <w:r w:rsidRPr="00114943">
        <w:t xml:space="preserve">ilka åtgärder </w:t>
      </w:r>
      <w:r>
        <w:t>jag avser att vidta</w:t>
      </w:r>
      <w:r w:rsidRPr="00A937C5">
        <w:t xml:space="preserve"> för att nationella mål fastställs för</w:t>
      </w:r>
      <w:r>
        <w:t xml:space="preserve"> </w:t>
      </w:r>
      <w:r w:rsidRPr="00A937C5">
        <w:t>cyklingen</w:t>
      </w:r>
      <w:r w:rsidR="00A120FE">
        <w:t>.</w:t>
      </w:r>
    </w:p>
    <w:p w14:paraId="011721F8" w14:textId="5594BEF9" w:rsidR="007C349D" w:rsidRDefault="007C349D" w:rsidP="007C349D">
      <w:pPr>
        <w:autoSpaceDE w:val="0"/>
        <w:autoSpaceDN w:val="0"/>
        <w:adjustRightInd w:val="0"/>
        <w:spacing w:after="0" w:line="240" w:lineRule="auto"/>
      </w:pPr>
    </w:p>
    <w:p w14:paraId="7646912D" w14:textId="77777777" w:rsidR="00315095" w:rsidRDefault="00315095" w:rsidP="00315095">
      <w:pPr>
        <w:autoSpaceDE w:val="0"/>
        <w:autoSpaceDN w:val="0"/>
        <w:adjustRightInd w:val="0"/>
        <w:spacing w:after="0" w:line="240" w:lineRule="auto"/>
      </w:pPr>
      <w:r w:rsidRPr="00931723">
        <w:t xml:space="preserve">Det övergripande transportpolitiska målet är att säkerställa en </w:t>
      </w:r>
      <w:r>
        <w:t>s</w:t>
      </w:r>
      <w:r w:rsidRPr="00931723">
        <w:t>amhällsekonomiskt effektiv och långsiktigt hållbar transportförsörjning för medborgarna och näringslivet i hela landet. Därutöver har riksdagen beslutat</w:t>
      </w:r>
      <w:r>
        <w:t xml:space="preserve"> om e</w:t>
      </w:r>
      <w:r w:rsidRPr="00931723">
        <w:t xml:space="preserve">tt </w:t>
      </w:r>
      <w:r w:rsidRPr="00990C35">
        <w:t>funktionsmål</w:t>
      </w:r>
      <w:r>
        <w:t xml:space="preserve"> om</w:t>
      </w:r>
      <w:r w:rsidRPr="00931723">
        <w:t xml:space="preserve"> til</w:t>
      </w:r>
      <w:r>
        <w:t xml:space="preserve">lgänglighet och ett </w:t>
      </w:r>
      <w:r w:rsidRPr="00990C35">
        <w:t>hänsynsmål</w:t>
      </w:r>
      <w:r>
        <w:t xml:space="preserve"> för säkerhet, miljö och hälsa. </w:t>
      </w:r>
      <w:bookmarkStart w:id="0" w:name="_GoBack"/>
      <w:bookmarkEnd w:id="0"/>
    </w:p>
    <w:p w14:paraId="52A74673" w14:textId="77777777" w:rsidR="00315095" w:rsidRDefault="00315095" w:rsidP="007C349D">
      <w:pPr>
        <w:autoSpaceDE w:val="0"/>
        <w:autoSpaceDN w:val="0"/>
        <w:adjustRightInd w:val="0"/>
        <w:spacing w:after="0" w:line="240" w:lineRule="auto"/>
      </w:pPr>
    </w:p>
    <w:p w14:paraId="206CA4C9" w14:textId="17D7066A" w:rsidR="00B350B0" w:rsidRDefault="00A120FE" w:rsidP="00211A52">
      <w:pPr>
        <w:autoSpaceDE w:val="0"/>
        <w:autoSpaceDN w:val="0"/>
        <w:adjustRightInd w:val="0"/>
        <w:spacing w:after="0" w:line="240" w:lineRule="auto"/>
      </w:pPr>
      <w:r>
        <w:t>Regeringen fattade</w:t>
      </w:r>
      <w:r w:rsidR="007C349D">
        <w:t xml:space="preserve"> i april 2017 beslut om en nationell cykelstrategi.</w:t>
      </w:r>
      <w:r w:rsidR="007C349D" w:rsidRPr="00C331F8">
        <w:t xml:space="preserve"> </w:t>
      </w:r>
      <w:r w:rsidR="007C349D">
        <w:t xml:space="preserve">Det är den första i sitt slag och har som övergripande syfte att främja en ökad och säker cykling. </w:t>
      </w:r>
    </w:p>
    <w:p w14:paraId="19A0FBB2" w14:textId="77777777" w:rsidR="00B350B0" w:rsidRDefault="00B350B0" w:rsidP="00211A52">
      <w:pPr>
        <w:autoSpaceDE w:val="0"/>
        <w:autoSpaceDN w:val="0"/>
        <w:adjustRightInd w:val="0"/>
        <w:spacing w:after="0" w:line="240" w:lineRule="auto"/>
      </w:pPr>
    </w:p>
    <w:p w14:paraId="6076D6DD" w14:textId="5CD8345A" w:rsidR="00380BB1" w:rsidRDefault="0037014B" w:rsidP="00211A52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t>Regeringen vill främja ökat cyklande</w:t>
      </w:r>
      <w:r w:rsidR="00C3314B">
        <w:t xml:space="preserve"> och </w:t>
      </w:r>
      <w:r w:rsidR="009C20AB">
        <w:t xml:space="preserve">att sätta upp </w:t>
      </w:r>
      <w:r>
        <w:t>mål</w:t>
      </w:r>
      <w:r w:rsidR="009C20AB">
        <w:t xml:space="preserve"> inom området kan vara ett sätt att arbeta</w:t>
      </w:r>
      <w:r w:rsidR="00C3314B">
        <w:t xml:space="preserve">. </w:t>
      </w:r>
      <w:r>
        <w:t xml:space="preserve">Om </w:t>
      </w:r>
      <w:r w:rsidR="00380BB1" w:rsidRPr="00380BB1">
        <w:t xml:space="preserve">man skapar en nationell målsättning bör den </w:t>
      </w:r>
      <w:r>
        <w:t xml:space="preserve">dock </w:t>
      </w:r>
      <w:r w:rsidR="00380BB1" w:rsidRPr="00380BB1">
        <w:t>kunna följas upp på ett standardiserat sätt. Detta k</w:t>
      </w:r>
      <w:r>
        <w:t>räver att man vet mycket</w:t>
      </w:r>
      <w:r w:rsidR="00380BB1" w:rsidRPr="00380BB1">
        <w:t xml:space="preserve"> </w:t>
      </w:r>
      <w:r>
        <w:t>om cyklingens omfattning</w:t>
      </w:r>
      <w:r w:rsidR="00380BB1" w:rsidRPr="00380BB1">
        <w:t>.</w:t>
      </w:r>
      <w:r>
        <w:t xml:space="preserve"> </w:t>
      </w:r>
      <w:r w:rsidRPr="00982C8B">
        <w:t xml:space="preserve">Man måste även veta vad som ska mätas, gällande exempelvis antal resor, antal cyklister eller reslängd. </w:t>
      </w:r>
      <w:r w:rsidR="009C20AB">
        <w:t>Man måste också beakta att c</w:t>
      </w:r>
      <w:r w:rsidRPr="00E36172">
        <w:t>ykling</w:t>
      </w:r>
      <w:r>
        <w:t xml:space="preserve"> i hög grad </w:t>
      </w:r>
      <w:r w:rsidR="009C20AB">
        <w:t xml:space="preserve">är </w:t>
      </w:r>
      <w:r w:rsidRPr="00E36172">
        <w:t>föremål för kommunalpolitiska avvägningar och prioriteringar i den kommunala budgeten</w:t>
      </w:r>
      <w:r w:rsidR="009C20AB">
        <w:t xml:space="preserve"> liksom att förutsättningarna för cykling ser olika ut i olika delar av landet</w:t>
      </w:r>
      <w:r w:rsidRPr="00E36172">
        <w:t>.</w:t>
      </w:r>
      <w:r w:rsidRPr="0037014B">
        <w:rPr>
          <w:rFonts w:eastAsia="Calibri"/>
        </w:rPr>
        <w:t xml:space="preserve"> </w:t>
      </w:r>
    </w:p>
    <w:p w14:paraId="4A5B14DC" w14:textId="77777777" w:rsidR="0037014B" w:rsidRDefault="0037014B" w:rsidP="00B350B0">
      <w:pPr>
        <w:autoSpaceDE w:val="0"/>
        <w:autoSpaceDN w:val="0"/>
        <w:adjustRightInd w:val="0"/>
        <w:spacing w:after="0" w:line="240" w:lineRule="auto"/>
      </w:pPr>
    </w:p>
    <w:p w14:paraId="0E4D5FB4" w14:textId="2F6FCADA" w:rsidR="007C349D" w:rsidRDefault="009C20AB" w:rsidP="00B350B0">
      <w:pPr>
        <w:autoSpaceDE w:val="0"/>
        <w:autoSpaceDN w:val="0"/>
        <w:adjustRightInd w:val="0"/>
        <w:spacing w:after="0" w:line="240" w:lineRule="auto"/>
      </w:pPr>
      <w:r>
        <w:t xml:space="preserve">Mot bakgrund av detta fick </w:t>
      </w:r>
      <w:r w:rsidR="00A937C5" w:rsidRPr="00B350B0">
        <w:t>Trafikanalys</w:t>
      </w:r>
      <w:r w:rsidR="00211A52" w:rsidRPr="00B350B0">
        <w:t xml:space="preserve"> under våren 2017 </w:t>
      </w:r>
      <w:r w:rsidR="00A937C5" w:rsidRPr="00B350B0">
        <w:t xml:space="preserve">i uppdrag att ta fram en enhetlig metod för systematiska mätningar av cykeltrafik på lokal och regional nivå, </w:t>
      </w:r>
      <w:r w:rsidR="00A937C5">
        <w:t xml:space="preserve">att lämna förslag på hur en enhetlig tillämpning kan främjas samt att </w:t>
      </w:r>
      <w:r w:rsidR="00A937C5" w:rsidRPr="00B350B0">
        <w:t xml:space="preserve">formulera möjliga målsättningar för ökad cykling på nationell nivå. </w:t>
      </w:r>
      <w:r w:rsidR="00211A52" w:rsidRPr="00B350B0">
        <w:t>T</w:t>
      </w:r>
      <w:r w:rsidR="00A937C5">
        <w:t xml:space="preserve">rafikanalys </w:t>
      </w:r>
      <w:r w:rsidR="00211A52">
        <w:t xml:space="preserve">slutredovisade uppdraget i slutet av januari och </w:t>
      </w:r>
      <w:r>
        <w:t>frågan</w:t>
      </w:r>
      <w:r w:rsidR="00026542">
        <w:t xml:space="preserve"> </w:t>
      </w:r>
      <w:r w:rsidR="00AA0A39">
        <w:t>bereds för närvarande inom</w:t>
      </w:r>
      <w:r w:rsidR="00211A52">
        <w:t xml:space="preserve"> Näringsdepartementet. </w:t>
      </w:r>
    </w:p>
    <w:p w14:paraId="0052A6EE" w14:textId="3BD7CFDE" w:rsidR="00211A52" w:rsidRDefault="00211A52" w:rsidP="007C349D">
      <w:pPr>
        <w:autoSpaceDE w:val="0"/>
        <w:autoSpaceDN w:val="0"/>
        <w:adjustRightInd w:val="0"/>
        <w:spacing w:after="0" w:line="240" w:lineRule="auto"/>
      </w:pPr>
    </w:p>
    <w:p w14:paraId="45DCE547" w14:textId="77777777" w:rsidR="00237AB2" w:rsidRDefault="00237AB2" w:rsidP="00380BB1">
      <w:pPr>
        <w:autoSpaceDE w:val="0"/>
        <w:autoSpaceDN w:val="0"/>
        <w:adjustRightInd w:val="0"/>
        <w:spacing w:after="0" w:line="240" w:lineRule="auto"/>
      </w:pPr>
    </w:p>
    <w:p w14:paraId="61A11944" w14:textId="77777777" w:rsidR="00183A14" w:rsidRDefault="00183A14" w:rsidP="00211A52"/>
    <w:p w14:paraId="4E77B1B3" w14:textId="77777777" w:rsidR="004E7E99" w:rsidRPr="006B6B24" w:rsidRDefault="004E7E99" w:rsidP="006B6B24">
      <w:pPr>
        <w:autoSpaceDE w:val="0"/>
        <w:autoSpaceDN w:val="0"/>
        <w:adjustRightInd w:val="0"/>
        <w:spacing w:after="0" w:line="240" w:lineRule="auto"/>
      </w:pPr>
    </w:p>
    <w:p w14:paraId="28A5C01F" w14:textId="77777777" w:rsidR="00271313" w:rsidRDefault="00271313" w:rsidP="00271313">
      <w:pPr>
        <w:pStyle w:val="RKnormal"/>
      </w:pPr>
    </w:p>
    <w:p w14:paraId="79C832CF" w14:textId="37763BA5" w:rsidR="000F7458" w:rsidRDefault="000F7458" w:rsidP="00241B77">
      <w:pPr>
        <w:pStyle w:val="Brdtext"/>
      </w:pPr>
      <w:r>
        <w:t xml:space="preserve">Stockholm den </w:t>
      </w:r>
      <w:sdt>
        <w:sdtPr>
          <w:id w:val="2032990546"/>
          <w:placeholder>
            <w:docPart w:val="1A24CC661C344AD7AEB2B8965C9EDE42"/>
          </w:placeholder>
          <w:dataBinding w:prefixMappings="xmlns:ns0='http://lp/documentinfo/RK' " w:xpath="/ns0:DocumentInfo[1]/ns0:BaseInfo[1]/ns0:HeaderDate[1]" w:storeItemID="{4148B9EF-3F19-4756-B446-5D6F0EC92CC2}"/>
          <w:date w:fullDate="2018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87763">
            <w:t>20 mars</w:t>
          </w:r>
          <w:r>
            <w:t xml:space="preserve"> 2018</w:t>
          </w:r>
        </w:sdtContent>
      </w:sdt>
    </w:p>
    <w:p w14:paraId="10522F54" w14:textId="7337FF22" w:rsidR="000F7458" w:rsidRDefault="000F7458" w:rsidP="00471B06">
      <w:pPr>
        <w:pStyle w:val="Brdtextutanavstnd"/>
      </w:pPr>
    </w:p>
    <w:p w14:paraId="3BEE745F" w14:textId="77777777" w:rsidR="000F7458" w:rsidRDefault="000F7458" w:rsidP="00471B06">
      <w:pPr>
        <w:pStyle w:val="Brdtextutanavstnd"/>
      </w:pPr>
    </w:p>
    <w:p w14:paraId="1BF62431" w14:textId="77777777" w:rsidR="000F7458" w:rsidRDefault="000F7458" w:rsidP="00422A41">
      <w:pPr>
        <w:pStyle w:val="Brdtext"/>
      </w:pPr>
      <w:r>
        <w:t>Tomas Eneroth</w:t>
      </w:r>
    </w:p>
    <w:sectPr w:rsidR="000F7458" w:rsidSect="000F745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7ADF6" w14:textId="77777777" w:rsidR="00583C45" w:rsidRDefault="00583C45" w:rsidP="00A87A54">
      <w:pPr>
        <w:spacing w:after="0" w:line="240" w:lineRule="auto"/>
      </w:pPr>
      <w:r>
        <w:separator/>
      </w:r>
    </w:p>
  </w:endnote>
  <w:endnote w:type="continuationSeparator" w:id="0">
    <w:p w14:paraId="63714590" w14:textId="77777777" w:rsidR="00583C45" w:rsidRDefault="00583C4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EC962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FEBEDA" w14:textId="3FC0593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46F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46F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9F93C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4816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AF458C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2B0B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9DA0B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4621C3" w14:textId="77777777" w:rsidTr="00C26068">
      <w:trPr>
        <w:trHeight w:val="227"/>
      </w:trPr>
      <w:tc>
        <w:tcPr>
          <w:tcW w:w="4074" w:type="dxa"/>
        </w:tcPr>
        <w:p w14:paraId="6968261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898F2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8A18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8CE5" w14:textId="77777777" w:rsidR="00583C45" w:rsidRDefault="00583C45" w:rsidP="00A87A54">
      <w:pPr>
        <w:spacing w:after="0" w:line="240" w:lineRule="auto"/>
      </w:pPr>
      <w:r>
        <w:separator/>
      </w:r>
    </w:p>
  </w:footnote>
  <w:footnote w:type="continuationSeparator" w:id="0">
    <w:p w14:paraId="133F77DC" w14:textId="77777777" w:rsidR="00583C45" w:rsidRDefault="00583C4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F7458" w14:paraId="45F3BE2B" w14:textId="77777777" w:rsidTr="00C93EBA">
      <w:trPr>
        <w:trHeight w:val="227"/>
      </w:trPr>
      <w:tc>
        <w:tcPr>
          <w:tcW w:w="5534" w:type="dxa"/>
        </w:tcPr>
        <w:p w14:paraId="01AFF67E" w14:textId="77777777" w:rsidR="000F7458" w:rsidRPr="007D73AB" w:rsidRDefault="000F7458">
          <w:pPr>
            <w:pStyle w:val="Sidhuvud"/>
          </w:pPr>
        </w:p>
      </w:tc>
      <w:tc>
        <w:tcPr>
          <w:tcW w:w="3170" w:type="dxa"/>
          <w:vAlign w:val="bottom"/>
        </w:tcPr>
        <w:p w14:paraId="569002FC" w14:textId="77777777" w:rsidR="000F7458" w:rsidRPr="007D73AB" w:rsidRDefault="000F7458" w:rsidP="00340DE0">
          <w:pPr>
            <w:pStyle w:val="Sidhuvud"/>
          </w:pPr>
        </w:p>
      </w:tc>
      <w:tc>
        <w:tcPr>
          <w:tcW w:w="1134" w:type="dxa"/>
        </w:tcPr>
        <w:p w14:paraId="6DCF54C3" w14:textId="77777777" w:rsidR="000F7458" w:rsidRDefault="000F7458" w:rsidP="005A703A">
          <w:pPr>
            <w:pStyle w:val="Sidhuvud"/>
          </w:pPr>
        </w:p>
      </w:tc>
    </w:tr>
    <w:tr w:rsidR="000F7458" w14:paraId="07461BD5" w14:textId="77777777" w:rsidTr="00C93EBA">
      <w:trPr>
        <w:trHeight w:val="1928"/>
      </w:trPr>
      <w:tc>
        <w:tcPr>
          <w:tcW w:w="5534" w:type="dxa"/>
        </w:tcPr>
        <w:p w14:paraId="32D33EE1" w14:textId="77777777" w:rsidR="000F7458" w:rsidRPr="00340DE0" w:rsidRDefault="000F74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EC90B5" wp14:editId="0878571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200D9C" w14:textId="77777777" w:rsidR="000F7458" w:rsidRPr="00710A6C" w:rsidRDefault="000F7458" w:rsidP="00EE3C0F">
          <w:pPr>
            <w:pStyle w:val="Sidhuvud"/>
            <w:rPr>
              <w:b/>
            </w:rPr>
          </w:pPr>
        </w:p>
        <w:p w14:paraId="01B70BA4" w14:textId="77777777" w:rsidR="000F7458" w:rsidRDefault="000F7458" w:rsidP="00EE3C0F">
          <w:pPr>
            <w:pStyle w:val="Sidhuvud"/>
          </w:pPr>
        </w:p>
        <w:p w14:paraId="664650B1" w14:textId="77777777" w:rsidR="000F7458" w:rsidRDefault="000F7458" w:rsidP="00EE3C0F">
          <w:pPr>
            <w:pStyle w:val="Sidhuvud"/>
          </w:pPr>
        </w:p>
        <w:p w14:paraId="32928666" w14:textId="77777777" w:rsidR="000F7458" w:rsidRDefault="000F7458" w:rsidP="00EE3C0F">
          <w:pPr>
            <w:pStyle w:val="Sidhuvud"/>
          </w:pPr>
        </w:p>
        <w:p w14:paraId="3A3AB758" w14:textId="77777777" w:rsidR="000F7458" w:rsidRDefault="00846F52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5C31E6354EAD4D1EB00191744494A6AA"/>
              </w:placeholder>
              <w:showingPlcHdr/>
              <w:dataBinding w:prefixMappings="xmlns:ns0='http://lp/documentinfo/RK' " w:xpath="/ns0:DocumentInfo[1]/ns0:BaseInfo[1]/ns0:Dnr[1]" w:storeItemID="{4148B9EF-3F19-4756-B446-5D6F0EC92CC2}"/>
              <w:text/>
            </w:sdtPr>
            <w:sdtEndPr/>
            <w:sdtContent>
              <w:r w:rsidR="00E55F2D">
                <w:rPr>
                  <w:rStyle w:val="Platshllartext"/>
                </w:rPr>
                <w:t xml:space="preserve"> </w:t>
              </w:r>
            </w:sdtContent>
          </w:sdt>
          <w:r w:rsidR="00E55F2D">
            <w:t xml:space="preserve">N2018/00403/TS </w:t>
          </w:r>
          <w:sdt>
            <w:sdtPr>
              <w:alias w:val="DocNumber"/>
              <w:tag w:val="DocNumber"/>
              <w:id w:val="1726028884"/>
              <w:placeholder>
                <w:docPart w:val="167941F5EF33406DB55882115C2DE191"/>
              </w:placeholder>
              <w:showingPlcHdr/>
              <w:dataBinding w:prefixMappings="xmlns:ns0='http://lp/documentinfo/RK' " w:xpath="/ns0:DocumentInfo[1]/ns0:BaseInfo[1]/ns0:DocNumber[1]" w:storeItemID="{4148B9EF-3F19-4756-B446-5D6F0EC92CC2}"/>
              <w:text/>
            </w:sdtPr>
            <w:sdtEndPr/>
            <w:sdtContent>
              <w:r w:rsidR="000F7458">
                <w:rPr>
                  <w:rStyle w:val="Platshllartext"/>
                </w:rPr>
                <w:t xml:space="preserve"> </w:t>
              </w:r>
            </w:sdtContent>
          </w:sdt>
        </w:p>
        <w:p w14:paraId="79987EF6" w14:textId="77777777" w:rsidR="000F7458" w:rsidRDefault="000F7458" w:rsidP="00EE3C0F">
          <w:pPr>
            <w:pStyle w:val="Sidhuvud"/>
          </w:pPr>
        </w:p>
      </w:tc>
      <w:tc>
        <w:tcPr>
          <w:tcW w:w="1134" w:type="dxa"/>
        </w:tcPr>
        <w:p w14:paraId="6A4B94F5" w14:textId="77777777" w:rsidR="000F7458" w:rsidRDefault="000F7458" w:rsidP="0094502D">
          <w:pPr>
            <w:pStyle w:val="Sidhuvud"/>
          </w:pPr>
        </w:p>
        <w:p w14:paraId="709E62ED" w14:textId="77777777" w:rsidR="000F7458" w:rsidRPr="0094502D" w:rsidRDefault="000F7458" w:rsidP="00EC71A6">
          <w:pPr>
            <w:pStyle w:val="Sidhuvud"/>
          </w:pPr>
        </w:p>
      </w:tc>
    </w:tr>
    <w:tr w:rsidR="000F7458" w14:paraId="78A5451B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145F527917B49028D657BAB33ADC04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7A66610" w14:textId="459B6BC6" w:rsidR="00C36B26" w:rsidRPr="00C36B26" w:rsidRDefault="00C36B26" w:rsidP="00340DE0">
              <w:pPr>
                <w:pStyle w:val="Sidhuvud"/>
                <w:rPr>
                  <w:b/>
                </w:rPr>
              </w:pPr>
              <w:r w:rsidRPr="00C36B26">
                <w:rPr>
                  <w:b/>
                </w:rPr>
                <w:t>Näringsdepartementet</w:t>
              </w:r>
            </w:p>
            <w:p w14:paraId="35A649AE" w14:textId="77777777" w:rsidR="0055670E" w:rsidRDefault="00C36B26" w:rsidP="00340DE0">
              <w:pPr>
                <w:pStyle w:val="Sidhuvud"/>
                <w:rPr>
                  <w:b/>
                </w:rPr>
              </w:pPr>
              <w:r w:rsidRPr="00C36B26">
                <w:t>Infrastrukturministern</w:t>
              </w:r>
            </w:p>
            <w:p w14:paraId="47657832" w14:textId="77777777" w:rsidR="0055670E" w:rsidRDefault="0055670E" w:rsidP="0055670E"/>
            <w:p w14:paraId="74EF9D1D" w14:textId="2CAE8959" w:rsidR="0055670E" w:rsidRPr="0055670E" w:rsidRDefault="0055670E" w:rsidP="0055670E"/>
          </w:tc>
        </w:sdtContent>
      </w:sdt>
      <w:sdt>
        <w:sdtPr>
          <w:alias w:val="Recipient"/>
          <w:tag w:val="ccRKShow_Recipient"/>
          <w:id w:val="-28344517"/>
          <w:placeholder>
            <w:docPart w:val="363E1D66CE7D442D84A92E4D05C7D888"/>
          </w:placeholder>
          <w:dataBinding w:prefixMappings="xmlns:ns0='http://lp/documentinfo/RK' " w:xpath="/ns0:DocumentInfo[1]/ns0:BaseInfo[1]/ns0:Recipient[1]" w:storeItemID="{4148B9EF-3F19-4756-B446-5D6F0EC92CC2}"/>
          <w:text w:multiLine="1"/>
        </w:sdtPr>
        <w:sdtEndPr/>
        <w:sdtContent>
          <w:tc>
            <w:tcPr>
              <w:tcW w:w="3170" w:type="dxa"/>
            </w:tcPr>
            <w:p w14:paraId="276B4E7C" w14:textId="77777777" w:rsidR="000F7458" w:rsidRDefault="000F74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AEA2B8" w14:textId="77777777" w:rsidR="000F7458" w:rsidRDefault="000F7458" w:rsidP="003E6020">
          <w:pPr>
            <w:pStyle w:val="Sidhuvud"/>
          </w:pPr>
        </w:p>
      </w:tc>
    </w:tr>
  </w:tbl>
  <w:p w14:paraId="77591BF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0327D0"/>
    <w:multiLevelType w:val="hybridMultilevel"/>
    <w:tmpl w:val="05829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0F556491"/>
    <w:multiLevelType w:val="hybridMultilevel"/>
    <w:tmpl w:val="534AA2A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B5490"/>
    <w:multiLevelType w:val="multilevel"/>
    <w:tmpl w:val="1B563932"/>
    <w:numStyleLink w:val="RKNumreradlista"/>
  </w:abstractNum>
  <w:abstractNum w:abstractNumId="17" w15:restartNumberingAfterBreak="0">
    <w:nsid w:val="1F88532F"/>
    <w:multiLevelType w:val="multilevel"/>
    <w:tmpl w:val="1B563932"/>
    <w:numStyleLink w:val="RKNumreradlista"/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6C40C6B"/>
    <w:multiLevelType w:val="hybridMultilevel"/>
    <w:tmpl w:val="111A6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15329"/>
    <w:multiLevelType w:val="hybridMultilevel"/>
    <w:tmpl w:val="4972F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3"/>
  </w:num>
  <w:num w:numId="14">
    <w:abstractNumId w:val="15"/>
  </w:num>
  <w:num w:numId="15">
    <w:abstractNumId w:val="12"/>
  </w:num>
  <w:num w:numId="16">
    <w:abstractNumId w:val="37"/>
  </w:num>
  <w:num w:numId="17">
    <w:abstractNumId w:val="34"/>
  </w:num>
  <w:num w:numId="18">
    <w:abstractNumId w:val="11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  <w:num w:numId="23">
    <w:abstractNumId w:val="30"/>
  </w:num>
  <w:num w:numId="24">
    <w:abstractNumId w:val="31"/>
  </w:num>
  <w:num w:numId="25">
    <w:abstractNumId w:val="42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7"/>
  </w:num>
  <w:num w:numId="32">
    <w:abstractNumId w:val="32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  <w:num w:numId="45">
    <w:abstractNumId w:val="29"/>
  </w:num>
  <w:num w:numId="46">
    <w:abstractNumId w:val="4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5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25B6"/>
    <w:rsid w:val="00025992"/>
    <w:rsid w:val="00026542"/>
    <w:rsid w:val="00026711"/>
    <w:rsid w:val="0003679E"/>
    <w:rsid w:val="00041EDC"/>
    <w:rsid w:val="0004352E"/>
    <w:rsid w:val="00053CAA"/>
    <w:rsid w:val="00057FE0"/>
    <w:rsid w:val="00061E5D"/>
    <w:rsid w:val="000620FD"/>
    <w:rsid w:val="00063DCB"/>
    <w:rsid w:val="0006533C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4A52"/>
    <w:rsid w:val="000C61D1"/>
    <w:rsid w:val="000D31A9"/>
    <w:rsid w:val="000D3BE8"/>
    <w:rsid w:val="000E12D9"/>
    <w:rsid w:val="000E1CFB"/>
    <w:rsid w:val="000E25E7"/>
    <w:rsid w:val="000E59A9"/>
    <w:rsid w:val="000E638A"/>
    <w:rsid w:val="000E70DF"/>
    <w:rsid w:val="000F00B8"/>
    <w:rsid w:val="000F1EA7"/>
    <w:rsid w:val="000F2084"/>
    <w:rsid w:val="000F6462"/>
    <w:rsid w:val="000F7458"/>
    <w:rsid w:val="0010677A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1C3"/>
    <w:rsid w:val="001377E7"/>
    <w:rsid w:val="00137970"/>
    <w:rsid w:val="001428E2"/>
    <w:rsid w:val="001631D6"/>
    <w:rsid w:val="00167FA8"/>
    <w:rsid w:val="00170CE4"/>
    <w:rsid w:val="0017300E"/>
    <w:rsid w:val="00173126"/>
    <w:rsid w:val="00176A26"/>
    <w:rsid w:val="001813DF"/>
    <w:rsid w:val="00183A14"/>
    <w:rsid w:val="0019051C"/>
    <w:rsid w:val="0019127B"/>
    <w:rsid w:val="00192350"/>
    <w:rsid w:val="00192E34"/>
    <w:rsid w:val="00196E2F"/>
    <w:rsid w:val="00197A8A"/>
    <w:rsid w:val="001A2A61"/>
    <w:rsid w:val="001A6F4F"/>
    <w:rsid w:val="001B4824"/>
    <w:rsid w:val="001B740C"/>
    <w:rsid w:val="001C0691"/>
    <w:rsid w:val="001C4980"/>
    <w:rsid w:val="001C5DC9"/>
    <w:rsid w:val="001C71A9"/>
    <w:rsid w:val="001D6B7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5C12"/>
    <w:rsid w:val="002102FD"/>
    <w:rsid w:val="00211A52"/>
    <w:rsid w:val="00211B4E"/>
    <w:rsid w:val="00213204"/>
    <w:rsid w:val="00213258"/>
    <w:rsid w:val="00222258"/>
    <w:rsid w:val="00223620"/>
    <w:rsid w:val="00223AD6"/>
    <w:rsid w:val="0022666A"/>
    <w:rsid w:val="002315F5"/>
    <w:rsid w:val="00233AE4"/>
    <w:rsid w:val="00233D52"/>
    <w:rsid w:val="00237147"/>
    <w:rsid w:val="00237AB2"/>
    <w:rsid w:val="00241B77"/>
    <w:rsid w:val="00257C37"/>
    <w:rsid w:val="00260D2D"/>
    <w:rsid w:val="00264503"/>
    <w:rsid w:val="00271313"/>
    <w:rsid w:val="00271D00"/>
    <w:rsid w:val="00275872"/>
    <w:rsid w:val="00281106"/>
    <w:rsid w:val="00282417"/>
    <w:rsid w:val="00282D27"/>
    <w:rsid w:val="0028543D"/>
    <w:rsid w:val="00287F0D"/>
    <w:rsid w:val="00292420"/>
    <w:rsid w:val="00296B7A"/>
    <w:rsid w:val="002A3008"/>
    <w:rsid w:val="002A6820"/>
    <w:rsid w:val="002A7B1C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004E"/>
    <w:rsid w:val="002F3675"/>
    <w:rsid w:val="002F59E0"/>
    <w:rsid w:val="002F66A6"/>
    <w:rsid w:val="003050DB"/>
    <w:rsid w:val="00310561"/>
    <w:rsid w:val="00311D8C"/>
    <w:rsid w:val="003128E2"/>
    <w:rsid w:val="00315095"/>
    <w:rsid w:val="003153D9"/>
    <w:rsid w:val="00321621"/>
    <w:rsid w:val="00323EF7"/>
    <w:rsid w:val="003240E1"/>
    <w:rsid w:val="00326C03"/>
    <w:rsid w:val="00327474"/>
    <w:rsid w:val="0033354A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14B"/>
    <w:rsid w:val="00370311"/>
    <w:rsid w:val="00380663"/>
    <w:rsid w:val="00380BB1"/>
    <w:rsid w:val="003853E3"/>
    <w:rsid w:val="0038587E"/>
    <w:rsid w:val="00392ED4"/>
    <w:rsid w:val="00393680"/>
    <w:rsid w:val="00394D4C"/>
    <w:rsid w:val="003950DB"/>
    <w:rsid w:val="003A1315"/>
    <w:rsid w:val="003A2E73"/>
    <w:rsid w:val="003A3071"/>
    <w:rsid w:val="003A5969"/>
    <w:rsid w:val="003A5C58"/>
    <w:rsid w:val="003B0C81"/>
    <w:rsid w:val="003C630A"/>
    <w:rsid w:val="003C7BE0"/>
    <w:rsid w:val="003D0DD3"/>
    <w:rsid w:val="003D17EF"/>
    <w:rsid w:val="003D3535"/>
    <w:rsid w:val="003D7B03"/>
    <w:rsid w:val="003E5A50"/>
    <w:rsid w:val="003E6020"/>
    <w:rsid w:val="003F1F1F"/>
    <w:rsid w:val="003F20D7"/>
    <w:rsid w:val="003F299F"/>
    <w:rsid w:val="003F4E98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FEA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5AC"/>
    <w:rsid w:val="0049768A"/>
    <w:rsid w:val="004A62B4"/>
    <w:rsid w:val="004A66B1"/>
    <w:rsid w:val="004B1E7B"/>
    <w:rsid w:val="004B3029"/>
    <w:rsid w:val="004B35E7"/>
    <w:rsid w:val="004B55A9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AD9"/>
    <w:rsid w:val="004E6D22"/>
    <w:rsid w:val="004E7E99"/>
    <w:rsid w:val="004F0448"/>
    <w:rsid w:val="004F1EA0"/>
    <w:rsid w:val="004F6525"/>
    <w:rsid w:val="004F6FE2"/>
    <w:rsid w:val="00505905"/>
    <w:rsid w:val="00511A1B"/>
    <w:rsid w:val="00511A68"/>
    <w:rsid w:val="00513E7D"/>
    <w:rsid w:val="005142B5"/>
    <w:rsid w:val="00517FDF"/>
    <w:rsid w:val="0052127C"/>
    <w:rsid w:val="005302E0"/>
    <w:rsid w:val="00544738"/>
    <w:rsid w:val="005456E4"/>
    <w:rsid w:val="00547B89"/>
    <w:rsid w:val="005511EC"/>
    <w:rsid w:val="0055670E"/>
    <w:rsid w:val="005606BC"/>
    <w:rsid w:val="00563E73"/>
    <w:rsid w:val="00565792"/>
    <w:rsid w:val="00565C86"/>
    <w:rsid w:val="00567799"/>
    <w:rsid w:val="0056791F"/>
    <w:rsid w:val="00571A0B"/>
    <w:rsid w:val="00573DFD"/>
    <w:rsid w:val="005747D0"/>
    <w:rsid w:val="00583C45"/>
    <w:rsid w:val="005850D7"/>
    <w:rsid w:val="0058522F"/>
    <w:rsid w:val="00586266"/>
    <w:rsid w:val="00595EDE"/>
    <w:rsid w:val="00596E2B"/>
    <w:rsid w:val="005A0CBA"/>
    <w:rsid w:val="005A2022"/>
    <w:rsid w:val="005A5193"/>
    <w:rsid w:val="005A7664"/>
    <w:rsid w:val="005B115A"/>
    <w:rsid w:val="005B537F"/>
    <w:rsid w:val="005C120D"/>
    <w:rsid w:val="005D07C2"/>
    <w:rsid w:val="005E2F29"/>
    <w:rsid w:val="005E400D"/>
    <w:rsid w:val="005E4E79"/>
    <w:rsid w:val="005E5CE7"/>
    <w:rsid w:val="005F03B6"/>
    <w:rsid w:val="005F08C5"/>
    <w:rsid w:val="005F784B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66C7"/>
    <w:rsid w:val="0069523C"/>
    <w:rsid w:val="006962CA"/>
    <w:rsid w:val="006A09DA"/>
    <w:rsid w:val="006A1835"/>
    <w:rsid w:val="006B4A30"/>
    <w:rsid w:val="006B6B24"/>
    <w:rsid w:val="006B7569"/>
    <w:rsid w:val="006C28EE"/>
    <w:rsid w:val="006D2998"/>
    <w:rsid w:val="006D2F27"/>
    <w:rsid w:val="006D3188"/>
    <w:rsid w:val="006E08FC"/>
    <w:rsid w:val="006F2588"/>
    <w:rsid w:val="00710844"/>
    <w:rsid w:val="00710A6C"/>
    <w:rsid w:val="00710D98"/>
    <w:rsid w:val="00710E2F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237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4748"/>
    <w:rsid w:val="0079641B"/>
    <w:rsid w:val="00797A90"/>
    <w:rsid w:val="007A1856"/>
    <w:rsid w:val="007A1887"/>
    <w:rsid w:val="007A629C"/>
    <w:rsid w:val="007A6348"/>
    <w:rsid w:val="007B023C"/>
    <w:rsid w:val="007B1A6A"/>
    <w:rsid w:val="007B298D"/>
    <w:rsid w:val="007B76CE"/>
    <w:rsid w:val="007C349D"/>
    <w:rsid w:val="007C3E11"/>
    <w:rsid w:val="007C44FF"/>
    <w:rsid w:val="007C7BDB"/>
    <w:rsid w:val="007D24A8"/>
    <w:rsid w:val="007D73AB"/>
    <w:rsid w:val="007E2712"/>
    <w:rsid w:val="007E4A9C"/>
    <w:rsid w:val="007E5516"/>
    <w:rsid w:val="007E7EE2"/>
    <w:rsid w:val="007F06CA"/>
    <w:rsid w:val="0080228F"/>
    <w:rsid w:val="00804C1B"/>
    <w:rsid w:val="0081506A"/>
    <w:rsid w:val="00815B65"/>
    <w:rsid w:val="008178E6"/>
    <w:rsid w:val="0082249C"/>
    <w:rsid w:val="00830B7B"/>
    <w:rsid w:val="00832661"/>
    <w:rsid w:val="0083368B"/>
    <w:rsid w:val="008349AA"/>
    <w:rsid w:val="008375D5"/>
    <w:rsid w:val="00841486"/>
    <w:rsid w:val="00842BC9"/>
    <w:rsid w:val="008431AF"/>
    <w:rsid w:val="0084476E"/>
    <w:rsid w:val="00846F52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6F90"/>
    <w:rsid w:val="00973084"/>
    <w:rsid w:val="00982C8B"/>
    <w:rsid w:val="00984EA2"/>
    <w:rsid w:val="00986CC3"/>
    <w:rsid w:val="0099068E"/>
    <w:rsid w:val="009920AA"/>
    <w:rsid w:val="00992943"/>
    <w:rsid w:val="009A0866"/>
    <w:rsid w:val="009A4D0A"/>
    <w:rsid w:val="009B2F70"/>
    <w:rsid w:val="009C20AB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0EFD"/>
    <w:rsid w:val="00A00AE4"/>
    <w:rsid w:val="00A00D24"/>
    <w:rsid w:val="00A01F5C"/>
    <w:rsid w:val="00A120FE"/>
    <w:rsid w:val="00A12F1B"/>
    <w:rsid w:val="00A2019A"/>
    <w:rsid w:val="00A2416A"/>
    <w:rsid w:val="00A318DB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1513"/>
    <w:rsid w:val="00A65996"/>
    <w:rsid w:val="00A67276"/>
    <w:rsid w:val="00A67588"/>
    <w:rsid w:val="00A67840"/>
    <w:rsid w:val="00A71A9E"/>
    <w:rsid w:val="00A7382D"/>
    <w:rsid w:val="00A743AC"/>
    <w:rsid w:val="00A8107C"/>
    <w:rsid w:val="00A8396F"/>
    <w:rsid w:val="00A8434B"/>
    <w:rsid w:val="00A8483F"/>
    <w:rsid w:val="00A870B0"/>
    <w:rsid w:val="00A87A54"/>
    <w:rsid w:val="00A911E0"/>
    <w:rsid w:val="00A937C5"/>
    <w:rsid w:val="00AA0A39"/>
    <w:rsid w:val="00AA1809"/>
    <w:rsid w:val="00AB5033"/>
    <w:rsid w:val="00AB5519"/>
    <w:rsid w:val="00AB6313"/>
    <w:rsid w:val="00AB71DD"/>
    <w:rsid w:val="00AC15C5"/>
    <w:rsid w:val="00AD0E75"/>
    <w:rsid w:val="00AE6982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4CD5"/>
    <w:rsid w:val="00B2169D"/>
    <w:rsid w:val="00B21CBB"/>
    <w:rsid w:val="00B263C0"/>
    <w:rsid w:val="00B316CA"/>
    <w:rsid w:val="00B31BFB"/>
    <w:rsid w:val="00B350B0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763"/>
    <w:rsid w:val="00B927C9"/>
    <w:rsid w:val="00B96EFA"/>
    <w:rsid w:val="00BA0DA6"/>
    <w:rsid w:val="00BB4AC0"/>
    <w:rsid w:val="00BB5683"/>
    <w:rsid w:val="00BC112B"/>
    <w:rsid w:val="00BC17DF"/>
    <w:rsid w:val="00BD0826"/>
    <w:rsid w:val="00BD15AB"/>
    <w:rsid w:val="00BD181D"/>
    <w:rsid w:val="00BD2BF1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314B"/>
    <w:rsid w:val="00C36B26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AD0"/>
    <w:rsid w:val="00CD17C1"/>
    <w:rsid w:val="00CD1C6C"/>
    <w:rsid w:val="00CD37F1"/>
    <w:rsid w:val="00CD6169"/>
    <w:rsid w:val="00CD6D76"/>
    <w:rsid w:val="00CE20BC"/>
    <w:rsid w:val="00CE20DF"/>
    <w:rsid w:val="00CF1FD8"/>
    <w:rsid w:val="00CF45F2"/>
    <w:rsid w:val="00CF4FDC"/>
    <w:rsid w:val="00D00E9E"/>
    <w:rsid w:val="00D021D2"/>
    <w:rsid w:val="00D045D7"/>
    <w:rsid w:val="00D061BB"/>
    <w:rsid w:val="00D07BE1"/>
    <w:rsid w:val="00D07E26"/>
    <w:rsid w:val="00D116C0"/>
    <w:rsid w:val="00D13433"/>
    <w:rsid w:val="00D13D8A"/>
    <w:rsid w:val="00D20DA7"/>
    <w:rsid w:val="00D278C2"/>
    <w:rsid w:val="00D279D8"/>
    <w:rsid w:val="00D27C8E"/>
    <w:rsid w:val="00D4141B"/>
    <w:rsid w:val="00D4145D"/>
    <w:rsid w:val="00D431F1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3E09"/>
    <w:rsid w:val="00DA5C0D"/>
    <w:rsid w:val="00DB714B"/>
    <w:rsid w:val="00DC10F6"/>
    <w:rsid w:val="00DC3E45"/>
    <w:rsid w:val="00DC4598"/>
    <w:rsid w:val="00DD0722"/>
    <w:rsid w:val="00DD212F"/>
    <w:rsid w:val="00DF39B5"/>
    <w:rsid w:val="00DF5BFB"/>
    <w:rsid w:val="00DF5CD6"/>
    <w:rsid w:val="00E022DA"/>
    <w:rsid w:val="00E03BCB"/>
    <w:rsid w:val="00E124DC"/>
    <w:rsid w:val="00E1309D"/>
    <w:rsid w:val="00E14971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1844"/>
    <w:rsid w:val="00E53D94"/>
    <w:rsid w:val="00E54246"/>
    <w:rsid w:val="00E55D8E"/>
    <w:rsid w:val="00E55F2D"/>
    <w:rsid w:val="00E74A30"/>
    <w:rsid w:val="00E76326"/>
    <w:rsid w:val="00E77B7E"/>
    <w:rsid w:val="00E82DF1"/>
    <w:rsid w:val="00E96532"/>
    <w:rsid w:val="00E973A0"/>
    <w:rsid w:val="00EA1688"/>
    <w:rsid w:val="00EA4C83"/>
    <w:rsid w:val="00EA62BD"/>
    <w:rsid w:val="00EC0099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0D34"/>
    <w:rsid w:val="00F03EAC"/>
    <w:rsid w:val="00F04B7C"/>
    <w:rsid w:val="00F14024"/>
    <w:rsid w:val="00F22509"/>
    <w:rsid w:val="00F24297"/>
    <w:rsid w:val="00F25761"/>
    <w:rsid w:val="00F259D7"/>
    <w:rsid w:val="00F32D05"/>
    <w:rsid w:val="00F35263"/>
    <w:rsid w:val="00F36CFB"/>
    <w:rsid w:val="00F403BF"/>
    <w:rsid w:val="00F4342F"/>
    <w:rsid w:val="00F45227"/>
    <w:rsid w:val="00F47E7D"/>
    <w:rsid w:val="00F5045C"/>
    <w:rsid w:val="00F53AEA"/>
    <w:rsid w:val="00F55FC9"/>
    <w:rsid w:val="00F5663B"/>
    <w:rsid w:val="00F5674D"/>
    <w:rsid w:val="00F6392C"/>
    <w:rsid w:val="00F64256"/>
    <w:rsid w:val="00F65100"/>
    <w:rsid w:val="00F66093"/>
    <w:rsid w:val="00F70848"/>
    <w:rsid w:val="00F73A60"/>
    <w:rsid w:val="00F73AF3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7D03"/>
    <w:rsid w:val="00FE1DCC"/>
    <w:rsid w:val="00FF0538"/>
    <w:rsid w:val="00FF51C2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86018A"/>
  <w15:docId w15:val="{525B1CB6-EDC2-4A29-ABA0-506E8738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E7E9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31E6354EAD4D1EB00191744494A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9A5A7-D494-41CB-939D-F2EAAAF9B31C}"/>
      </w:docPartPr>
      <w:docPartBody>
        <w:p w:rsidR="00F61AB0" w:rsidRDefault="00C625D3" w:rsidP="00C625D3">
          <w:pPr>
            <w:pStyle w:val="5C31E6354EAD4D1EB00191744494A6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7941F5EF33406DB55882115C2DE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1BD3B-61E6-4FD9-81DA-B07789EABB69}"/>
      </w:docPartPr>
      <w:docPartBody>
        <w:p w:rsidR="00F61AB0" w:rsidRDefault="00C625D3" w:rsidP="00C625D3">
          <w:pPr>
            <w:pStyle w:val="167941F5EF33406DB55882115C2DE1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45F527917B49028D657BAB33ADC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99EDD-7AF0-4AB7-826B-54D57E36693C}"/>
      </w:docPartPr>
      <w:docPartBody>
        <w:p w:rsidR="00F61AB0" w:rsidRDefault="00C625D3" w:rsidP="00C625D3">
          <w:pPr>
            <w:pStyle w:val="B145F527917B49028D657BAB33ADC0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3E1D66CE7D442D84A92E4D05C7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7A9CD-AE2C-4FA5-BFFC-B02454992C62}"/>
      </w:docPartPr>
      <w:docPartBody>
        <w:p w:rsidR="00F61AB0" w:rsidRDefault="00C625D3" w:rsidP="00C625D3">
          <w:pPr>
            <w:pStyle w:val="363E1D66CE7D442D84A92E4D05C7D8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24CC661C344AD7AEB2B8965C9ED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E2658-D8B5-47C6-BB4B-0D258849F103}"/>
      </w:docPartPr>
      <w:docPartBody>
        <w:p w:rsidR="00F61AB0" w:rsidRDefault="00C625D3" w:rsidP="00C625D3">
          <w:pPr>
            <w:pStyle w:val="1A24CC661C344AD7AEB2B8965C9EDE4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D3"/>
    <w:rsid w:val="000E2D17"/>
    <w:rsid w:val="0086456B"/>
    <w:rsid w:val="00C625D3"/>
    <w:rsid w:val="00CC0303"/>
    <w:rsid w:val="00F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4EBD8B85C3419EB919501E9C878930">
    <w:name w:val="F74EBD8B85C3419EB919501E9C878930"/>
    <w:rsid w:val="00C625D3"/>
  </w:style>
  <w:style w:type="character" w:styleId="Platshllartext">
    <w:name w:val="Placeholder Text"/>
    <w:basedOn w:val="Standardstycketeckensnitt"/>
    <w:uiPriority w:val="99"/>
    <w:semiHidden/>
    <w:rsid w:val="00C625D3"/>
    <w:rPr>
      <w:noProof w:val="0"/>
      <w:color w:val="808080"/>
    </w:rPr>
  </w:style>
  <w:style w:type="paragraph" w:customStyle="1" w:styleId="9DAB40B980C546BA841587208E376D8B">
    <w:name w:val="9DAB40B980C546BA841587208E376D8B"/>
    <w:rsid w:val="00C625D3"/>
  </w:style>
  <w:style w:type="paragraph" w:customStyle="1" w:styleId="C72DB8DFBCB64284AB5879C95F054AD4">
    <w:name w:val="C72DB8DFBCB64284AB5879C95F054AD4"/>
    <w:rsid w:val="00C625D3"/>
  </w:style>
  <w:style w:type="paragraph" w:customStyle="1" w:styleId="BC61E987B9D34598A9A9AB50FE7BD39F">
    <w:name w:val="BC61E987B9D34598A9A9AB50FE7BD39F"/>
    <w:rsid w:val="00C625D3"/>
  </w:style>
  <w:style w:type="paragraph" w:customStyle="1" w:styleId="5C31E6354EAD4D1EB00191744494A6AA">
    <w:name w:val="5C31E6354EAD4D1EB00191744494A6AA"/>
    <w:rsid w:val="00C625D3"/>
  </w:style>
  <w:style w:type="paragraph" w:customStyle="1" w:styleId="167941F5EF33406DB55882115C2DE191">
    <w:name w:val="167941F5EF33406DB55882115C2DE191"/>
    <w:rsid w:val="00C625D3"/>
  </w:style>
  <w:style w:type="paragraph" w:customStyle="1" w:styleId="98B217AAB8744CA99D090233B4FDCE3B">
    <w:name w:val="98B217AAB8744CA99D090233B4FDCE3B"/>
    <w:rsid w:val="00C625D3"/>
  </w:style>
  <w:style w:type="paragraph" w:customStyle="1" w:styleId="C3435236FF2A41E78956439798B8B0D2">
    <w:name w:val="C3435236FF2A41E78956439798B8B0D2"/>
    <w:rsid w:val="00C625D3"/>
  </w:style>
  <w:style w:type="paragraph" w:customStyle="1" w:styleId="C2BF0EFD62DB4CC48926A55698986BD9">
    <w:name w:val="C2BF0EFD62DB4CC48926A55698986BD9"/>
    <w:rsid w:val="00C625D3"/>
  </w:style>
  <w:style w:type="paragraph" w:customStyle="1" w:styleId="B145F527917B49028D657BAB33ADC048">
    <w:name w:val="B145F527917B49028D657BAB33ADC048"/>
    <w:rsid w:val="00C625D3"/>
  </w:style>
  <w:style w:type="paragraph" w:customStyle="1" w:styleId="363E1D66CE7D442D84A92E4D05C7D888">
    <w:name w:val="363E1D66CE7D442D84A92E4D05C7D888"/>
    <w:rsid w:val="00C625D3"/>
  </w:style>
  <w:style w:type="paragraph" w:customStyle="1" w:styleId="DB9D4CD5EF304C999174DBDE879A88F3">
    <w:name w:val="DB9D4CD5EF304C999174DBDE879A88F3"/>
    <w:rsid w:val="00C625D3"/>
  </w:style>
  <w:style w:type="paragraph" w:customStyle="1" w:styleId="A919DB96B87F4336A8F570B8EABA980C">
    <w:name w:val="A919DB96B87F4336A8F570B8EABA980C"/>
    <w:rsid w:val="00C625D3"/>
  </w:style>
  <w:style w:type="paragraph" w:customStyle="1" w:styleId="CF0F391A713949C8869AC3419DDE9533">
    <w:name w:val="CF0F391A713949C8869AC3419DDE9533"/>
    <w:rsid w:val="00C625D3"/>
  </w:style>
  <w:style w:type="paragraph" w:customStyle="1" w:styleId="CBFDEC4A44DA4B0A82AF9789A8B88E0A">
    <w:name w:val="CBFDEC4A44DA4B0A82AF9789A8B88E0A"/>
    <w:rsid w:val="00C625D3"/>
  </w:style>
  <w:style w:type="paragraph" w:customStyle="1" w:styleId="4F8CDE1534BB4F40A304D270301CC269">
    <w:name w:val="4F8CDE1534BB4F40A304D270301CC269"/>
    <w:rsid w:val="00C625D3"/>
  </w:style>
  <w:style w:type="paragraph" w:customStyle="1" w:styleId="0786A65D29FE4F28BA435CD9EF80EC52">
    <w:name w:val="0786A65D29FE4F28BA435CD9EF80EC52"/>
    <w:rsid w:val="00C625D3"/>
  </w:style>
  <w:style w:type="paragraph" w:customStyle="1" w:styleId="16BB21FDA9CA4EF2AC0029ED8DFE2DA8">
    <w:name w:val="16BB21FDA9CA4EF2AC0029ED8DFE2DA8"/>
    <w:rsid w:val="00C625D3"/>
  </w:style>
  <w:style w:type="paragraph" w:customStyle="1" w:styleId="1A24CC661C344AD7AEB2B8965C9EDE42">
    <w:name w:val="1A24CC661C344AD7AEB2B8965C9EDE42"/>
    <w:rsid w:val="00C625D3"/>
  </w:style>
  <w:style w:type="paragraph" w:customStyle="1" w:styleId="6821FD1B25D94836893B7DA01AD44113">
    <w:name w:val="6821FD1B25D94836893B7DA01AD44113"/>
    <w:rsid w:val="00C62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9d7bb2a2-20eb-4df6-9ae2-71a704192835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>
      <Terms xmlns="http://schemas.microsoft.com/office/infopath/2007/PartnerControls"/>
    </k46d94c0acf84ab9a79866a9d8b1905f>
    <Nyckelord xmlns="92ffc5e4-5e54-4abf-b21b-9b28f7aa8223" xsi:nil="true"/>
    <TaxCatchAll xmlns="92ffc5e4-5e54-4abf-b21b-9b28f7aa8223"/>
    <Sekretess xmlns="92ffc5e4-5e54-4abf-b21b-9b28f7aa8223" xsi:nil="true"/>
    <c9cd366cc722410295b9eacffbd73909 xmlns="92ffc5e4-5e54-4abf-b21b-9b28f7aa8223">
      <Terms xmlns="http://schemas.microsoft.com/office/infopath/2007/PartnerControls"/>
    </c9cd366cc722410295b9eacffbd73909>
    <Diarienummer xmlns="92ffc5e4-5e54-4abf-b21b-9b28f7aa8223" xsi:nil="true"/>
    <_dlc_DocId xmlns="92ffc5e4-5e54-4abf-b21b-9b28f7aa8223">NSQ54W6EFEAZ-90-2092</_dlc_DocId>
    <_dlc_DocIdUrl xmlns="92ffc5e4-5e54-4abf-b21b-9b28f7aa8223">
      <Url>http://rkdhs-n/enhet/bt/transport/_layouts/DocIdRedir.aspx?ID=NSQ54W6EFEAZ-90-2092</Url>
      <Description>NSQ54W6EFEAZ-90-2092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2018-03-20T00:00:00</HeaderDate>
    <Office/>
    <Dnr/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C17C-B773-48F7-BFD8-48B40FEB4595}"/>
</file>

<file path=customXml/itemProps2.xml><?xml version="1.0" encoding="utf-8"?>
<ds:datastoreItem xmlns:ds="http://schemas.openxmlformats.org/officeDocument/2006/customXml" ds:itemID="{091D1B94-17DA-47D8-A795-F4B5081D52E8}"/>
</file>

<file path=customXml/itemProps3.xml><?xml version="1.0" encoding="utf-8"?>
<ds:datastoreItem xmlns:ds="http://schemas.openxmlformats.org/officeDocument/2006/customXml" ds:itemID="{C38D78C2-0787-4ABE-B1F6-744E6723BB71}"/>
</file>

<file path=customXml/itemProps4.xml><?xml version="1.0" encoding="utf-8"?>
<ds:datastoreItem xmlns:ds="http://schemas.openxmlformats.org/officeDocument/2006/customXml" ds:itemID="{091D1B94-17DA-47D8-A795-F4B5081D52E8}"/>
</file>

<file path=customXml/itemProps5.xml><?xml version="1.0" encoding="utf-8"?>
<ds:datastoreItem xmlns:ds="http://schemas.openxmlformats.org/officeDocument/2006/customXml" ds:itemID="{A5012441-27B8-4788-9741-B2736F283C6E}"/>
</file>

<file path=customXml/itemProps6.xml><?xml version="1.0" encoding="utf-8"?>
<ds:datastoreItem xmlns:ds="http://schemas.openxmlformats.org/officeDocument/2006/customXml" ds:itemID="{091D1B94-17DA-47D8-A795-F4B5081D52E8}"/>
</file>

<file path=customXml/itemProps7.xml><?xml version="1.0" encoding="utf-8"?>
<ds:datastoreItem xmlns:ds="http://schemas.openxmlformats.org/officeDocument/2006/customXml" ds:itemID="{4148B9EF-3F19-4756-B446-5D6F0EC92CC2}"/>
</file>

<file path=customXml/itemProps8.xml><?xml version="1.0" encoding="utf-8"?>
<ds:datastoreItem xmlns:ds="http://schemas.openxmlformats.org/officeDocument/2006/customXml" ds:itemID="{7EA17145-C0B3-4FCC-BB9E-ED3126BC460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Lundström</dc:creator>
  <cp:keywords/>
  <dc:description/>
  <cp:lastModifiedBy>Helene Lassi</cp:lastModifiedBy>
  <cp:revision>2</cp:revision>
  <cp:lastPrinted>2018-03-14T14:32:00Z</cp:lastPrinted>
  <dcterms:created xsi:type="dcterms:W3CDTF">2018-03-19T11:48:00Z</dcterms:created>
  <dcterms:modified xsi:type="dcterms:W3CDTF">2018-03-19T11:48:00Z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bfe3a7f2-17e8-446b-b198-66fe67ac8d68</vt:lpwstr>
  </property>
</Properties>
</file>