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3721" w14:textId="1ED14562" w:rsidR="00EE64DD" w:rsidRDefault="00EE64DD" w:rsidP="008D5AC8">
      <w:pPr>
        <w:pStyle w:val="Rubrik"/>
      </w:pPr>
      <w:bookmarkStart w:id="0" w:name="Start"/>
      <w:bookmarkEnd w:id="0"/>
      <w:r>
        <w:t>Svar på fråga 2019/20:737 av Lars Beckman (M)</w:t>
      </w:r>
      <w:r>
        <w:br/>
        <w:t xml:space="preserve">Utlovade statliga jobb i Kiruna </w:t>
      </w:r>
    </w:p>
    <w:p w14:paraId="32BDDFF3" w14:textId="3C1FA0BC" w:rsidR="00AF5321" w:rsidRDefault="00EE64DD" w:rsidP="008D5AC8">
      <w:pPr>
        <w:pStyle w:val="Brdtext"/>
      </w:pPr>
      <w:r>
        <w:t>Lars Beckman har frågat mig</w:t>
      </w:r>
      <w:r w:rsidR="00376826">
        <w:t xml:space="preserve"> när de utlovade </w:t>
      </w:r>
      <w:r w:rsidR="009C3166">
        <w:t xml:space="preserve">statliga </w:t>
      </w:r>
      <w:r w:rsidR="00376826">
        <w:t>tjänsterna</w:t>
      </w:r>
      <w:r w:rsidR="009C3166">
        <w:t xml:space="preserve"> i Kiruna</w:t>
      </w:r>
      <w:r w:rsidR="00376826">
        <w:t xml:space="preserve"> kommer att tillsättas, och varför det</w:t>
      </w:r>
      <w:r w:rsidR="009C3166">
        <w:t xml:space="preserve"> har</w:t>
      </w:r>
      <w:r w:rsidR="00376826">
        <w:t xml:space="preserve"> dröjt så länge innan det sker</w:t>
      </w:r>
      <w:r w:rsidR="00461597">
        <w:t>.</w:t>
      </w:r>
    </w:p>
    <w:p w14:paraId="19B300BE" w14:textId="75C6D927" w:rsidR="0006644F" w:rsidRDefault="008C434A" w:rsidP="008D5AC8">
      <w:pPr>
        <w:pStyle w:val="Brdtext"/>
      </w:pPr>
      <w:r>
        <w:t>Regeringen har vidtagit flera åtgärder f</w:t>
      </w:r>
      <w:r w:rsidRPr="008C434A">
        <w:t>ör att bidra till att ersätta de arbetstillfällen som försv</w:t>
      </w:r>
      <w:r>
        <w:t>ann</w:t>
      </w:r>
      <w:r w:rsidRPr="008C434A">
        <w:t xml:space="preserve"> i samband med avvecklingen av Radiotjänst i Kiruna</w:t>
      </w:r>
      <w:r w:rsidR="00D660C3">
        <w:t xml:space="preserve"> AB</w:t>
      </w:r>
      <w:r>
        <w:t xml:space="preserve">. En del </w:t>
      </w:r>
      <w:r w:rsidR="0006644F">
        <w:t>av detta har varit kopplat</w:t>
      </w:r>
      <w:r>
        <w:t xml:space="preserve"> till regeringens ambition att Statens servicecenter ska öppna ett nytt kontor på orten med cirka 50 </w:t>
      </w:r>
      <w:r w:rsidR="003F5AED">
        <w:t>arbetstillfällen</w:t>
      </w:r>
      <w:r w:rsidR="00A86D2C">
        <w:t xml:space="preserve">. </w:t>
      </w:r>
      <w:r w:rsidR="00461597">
        <w:t xml:space="preserve">Denna </w:t>
      </w:r>
      <w:r w:rsidR="00A86D2C">
        <w:t xml:space="preserve">etablering är en del i ett större åtgärdspaket som </w:t>
      </w:r>
      <w:r w:rsidR="00111EFA">
        <w:t xml:space="preserve">även </w:t>
      </w:r>
      <w:r w:rsidR="00A86D2C">
        <w:t xml:space="preserve">innehåller </w:t>
      </w:r>
      <w:r w:rsidR="00111EFA">
        <w:t>pågående etableringar om</w:t>
      </w:r>
      <w:r w:rsidR="00A86D2C">
        <w:t xml:space="preserve"> cirka 70 nya </w:t>
      </w:r>
      <w:r w:rsidR="003F5AED">
        <w:t xml:space="preserve">arbetstillfällen </w:t>
      </w:r>
      <w:r w:rsidR="008A7C59">
        <w:t>hos</w:t>
      </w:r>
      <w:r w:rsidR="00A86D2C">
        <w:t xml:space="preserve"> Lantmäteriet och Skatteverket</w:t>
      </w:r>
      <w:r w:rsidR="008A7C59">
        <w:t xml:space="preserve"> i Kiruna</w:t>
      </w:r>
      <w:r w:rsidR="00A86D2C">
        <w:t>.</w:t>
      </w:r>
      <w:bookmarkStart w:id="1" w:name="_GoBack"/>
      <w:bookmarkEnd w:id="1"/>
    </w:p>
    <w:p w14:paraId="6CB73920" w14:textId="4F8182C2" w:rsidR="00AF5321" w:rsidRDefault="000C57A0" w:rsidP="008D5AC8">
      <w:pPr>
        <w:pStyle w:val="Brdtext"/>
      </w:pPr>
      <w:r w:rsidRPr="000C57A0">
        <w:t xml:space="preserve">I juni </w:t>
      </w:r>
      <w:r>
        <w:t>2018</w:t>
      </w:r>
      <w:r w:rsidRPr="000C57A0">
        <w:t xml:space="preserve"> gav regeringen Statens servicecenter i uppdrag att förbereda lokalisering av delar av sin verksamhet till Kiruna (Fi2018/02413/SFÖ). Med anledning av uppdraget lämnade Statens servicecenter</w:t>
      </w:r>
      <w:r w:rsidR="007055A5">
        <w:t xml:space="preserve"> i november 2018 och februari 2019</w:t>
      </w:r>
      <w:r w:rsidR="00AF5321">
        <w:t xml:space="preserve"> två rapporter</w:t>
      </w:r>
      <w:r>
        <w:t xml:space="preserve"> </w:t>
      </w:r>
      <w:r w:rsidR="007055A5">
        <w:t xml:space="preserve">till regeringen </w:t>
      </w:r>
      <w:r w:rsidRPr="000C57A0">
        <w:t>(Fi2018/03678/SFÖ)</w:t>
      </w:r>
      <w:r>
        <w:t xml:space="preserve">. </w:t>
      </w:r>
      <w:r w:rsidR="007201FB">
        <w:t xml:space="preserve">Myndigheten </w:t>
      </w:r>
      <w:r>
        <w:t>bedömde</w:t>
      </w:r>
      <w:r w:rsidR="007201FB">
        <w:t xml:space="preserve"> att en </w:t>
      </w:r>
      <w:r w:rsidR="007201FB" w:rsidRPr="007201FB">
        <w:t xml:space="preserve">sådan etablering </w:t>
      </w:r>
      <w:r w:rsidR="008A7C59">
        <w:t xml:space="preserve">kräver </w:t>
      </w:r>
      <w:r w:rsidR="00065EA2">
        <w:t>större</w:t>
      </w:r>
      <w:r w:rsidR="007201FB" w:rsidRPr="007201FB">
        <w:t xml:space="preserve"> </w:t>
      </w:r>
      <w:r w:rsidR="008A7C59">
        <w:t>ärende</w:t>
      </w:r>
      <w:r w:rsidR="0006644F" w:rsidRPr="007201FB">
        <w:t>volymer</w:t>
      </w:r>
      <w:r w:rsidR="00065EA2">
        <w:t>, dvs att fler myndigheter använder Statens servicecenters tjänster</w:t>
      </w:r>
      <w:r w:rsidR="007201FB">
        <w:t>.</w:t>
      </w:r>
      <w:r w:rsidR="001E31D5">
        <w:t xml:space="preserve"> </w:t>
      </w:r>
      <w:r w:rsidR="0054678F">
        <w:t xml:space="preserve">Annars behöver </w:t>
      </w:r>
      <w:r w:rsidR="00D9698B">
        <w:t>statliga myndigheter</w:t>
      </w:r>
      <w:r w:rsidR="0054678F">
        <w:t xml:space="preserve"> som använder Statens servicecenters tjänster idag betala mer för dessa tjänster i framtiden</w:t>
      </w:r>
      <w:r w:rsidR="00D9698B">
        <w:t>.</w:t>
      </w:r>
      <w:r w:rsidR="008A7C59">
        <w:t xml:space="preserve"> Mot bakgrund av </w:t>
      </w:r>
      <w:r w:rsidR="00D35D0F">
        <w:t xml:space="preserve">bland annat </w:t>
      </w:r>
      <w:r w:rsidR="008A7C59">
        <w:t>detta har etableringen</w:t>
      </w:r>
      <w:r w:rsidR="006F3217">
        <w:t xml:space="preserve"> ännu inte genomförts.</w:t>
      </w:r>
    </w:p>
    <w:p w14:paraId="50552561" w14:textId="5B04F765" w:rsidR="006643BF" w:rsidRDefault="006643BF">
      <w:r>
        <w:br w:type="page"/>
      </w:r>
    </w:p>
    <w:p w14:paraId="67B5F6D9" w14:textId="562024E6" w:rsidR="00376826" w:rsidRDefault="0054678F" w:rsidP="008D5AC8">
      <w:pPr>
        <w:pStyle w:val="Brdtext"/>
      </w:pPr>
      <w:r>
        <w:lastRenderedPageBreak/>
        <w:t xml:space="preserve">Finansdepartementet </w:t>
      </w:r>
      <w:r w:rsidR="00DC2C08">
        <w:t xml:space="preserve">har utarbetat och remitterat </w:t>
      </w:r>
      <w:r w:rsidR="008B7BC1">
        <w:t xml:space="preserve">en promemoria med </w:t>
      </w:r>
      <w:r w:rsidR="007055A5">
        <w:t xml:space="preserve">förslag till bestämmelse </w:t>
      </w:r>
      <w:r w:rsidR="007055A5" w:rsidRPr="007055A5">
        <w:t>med innebörden att de myndigheter som regeringen bestämmer ska ansluta sig till Statens servicecenters tjänster för elektronisk beställnings- och fakturahantering</w:t>
      </w:r>
      <w:r w:rsidR="007055A5">
        <w:t xml:space="preserve"> (Fi2019/</w:t>
      </w:r>
      <w:r w:rsidR="00DC2C08">
        <w:t>02671</w:t>
      </w:r>
      <w:r w:rsidR="007055A5">
        <w:t>/SFÖ)</w:t>
      </w:r>
      <w:r w:rsidR="007055A5" w:rsidRPr="007055A5">
        <w:t>.</w:t>
      </w:r>
      <w:r w:rsidR="007055A5">
        <w:t xml:space="preserve"> </w:t>
      </w:r>
      <w:r w:rsidR="005931F9">
        <w:t>Om f</w:t>
      </w:r>
      <w:r w:rsidR="007055A5">
        <w:t>örslage</w:t>
      </w:r>
      <w:r w:rsidR="00D0453E">
        <w:t>t</w:t>
      </w:r>
      <w:r w:rsidR="007055A5">
        <w:t xml:space="preserve"> </w:t>
      </w:r>
      <w:r w:rsidR="005931F9">
        <w:t xml:space="preserve">genomförs </w:t>
      </w:r>
      <w:r w:rsidR="007055A5">
        <w:t xml:space="preserve">bedöms </w:t>
      </w:r>
      <w:r w:rsidR="005931F9">
        <w:t>de</w:t>
      </w:r>
      <w:r w:rsidR="00D0453E">
        <w:t>t</w:t>
      </w:r>
      <w:r w:rsidR="005931F9">
        <w:t xml:space="preserve"> </w:t>
      </w:r>
      <w:r w:rsidR="007055A5" w:rsidRPr="007055A5">
        <w:t>medför</w:t>
      </w:r>
      <w:r w:rsidR="007055A5">
        <w:t>a</w:t>
      </w:r>
      <w:r w:rsidR="007055A5" w:rsidRPr="007055A5">
        <w:t xml:space="preserve"> att Statens servicecenter får ett rekryteringsbehov av ca 50 årsarbetskrafter</w:t>
      </w:r>
      <w:r w:rsidR="007055A5">
        <w:t xml:space="preserve"> som enligt promemorian </w:t>
      </w:r>
      <w:r w:rsidR="007055A5" w:rsidRPr="007055A5">
        <w:t>bör lokaliseras till Kiruna för att bidra till att ersätta de</w:t>
      </w:r>
      <w:r w:rsidR="00D35D0F">
        <w:t xml:space="preserve"> </w:t>
      </w:r>
      <w:r w:rsidR="007055A5" w:rsidRPr="007055A5">
        <w:t>arbetstillfällen som försv</w:t>
      </w:r>
      <w:r w:rsidR="00D660C3">
        <w:t>ann</w:t>
      </w:r>
      <w:r w:rsidR="007055A5" w:rsidRPr="007055A5">
        <w:t xml:space="preserve"> i samband med avvecklingen av Radiotjänst i Kiruna</w:t>
      </w:r>
      <w:r w:rsidR="00D660C3">
        <w:t xml:space="preserve"> AB</w:t>
      </w:r>
      <w:r w:rsidR="007055A5" w:rsidRPr="007055A5">
        <w:t>.</w:t>
      </w:r>
      <w:r w:rsidR="007055A5">
        <w:t xml:space="preserve"> </w:t>
      </w:r>
      <w:r w:rsidR="00CF4D58">
        <w:t>Remissvaren har inkommit och f</w:t>
      </w:r>
      <w:r w:rsidR="000C57A0">
        <w:t>örslage</w:t>
      </w:r>
      <w:r w:rsidR="00D0453E">
        <w:t>t</w:t>
      </w:r>
      <w:r w:rsidR="00AF5321">
        <w:t xml:space="preserve"> bereds </w:t>
      </w:r>
      <w:r>
        <w:t xml:space="preserve">nu </w:t>
      </w:r>
      <w:r w:rsidR="00AF5321">
        <w:t>i Regeringskansliet</w:t>
      </w:r>
      <w:r w:rsidR="000C57A0">
        <w:t>.</w:t>
      </w:r>
      <w:r w:rsidR="007201FB">
        <w:t xml:space="preserve"> </w:t>
      </w:r>
      <w:r w:rsidR="000C57A0">
        <w:t>M</w:t>
      </w:r>
      <w:r w:rsidR="00AF5321">
        <w:t xml:space="preserve">in </w:t>
      </w:r>
      <w:r w:rsidR="000C57A0">
        <w:t>ambition</w:t>
      </w:r>
      <w:r w:rsidR="00AF5321">
        <w:t xml:space="preserve"> är att </w:t>
      </w:r>
      <w:r w:rsidR="00D639A5">
        <w:t>i närtid</w:t>
      </w:r>
      <w:r w:rsidR="00AF5321">
        <w:t xml:space="preserve"> återkomma med närmare besked </w:t>
      </w:r>
      <w:r w:rsidR="0006644F">
        <w:t xml:space="preserve">i </w:t>
      </w:r>
      <w:r w:rsidR="000C57A0">
        <w:t>ärendet.</w:t>
      </w:r>
    </w:p>
    <w:p w14:paraId="04738364" w14:textId="77777777" w:rsidR="007201FB" w:rsidRDefault="007201FB" w:rsidP="008D5AC8">
      <w:pPr>
        <w:pStyle w:val="Brdtext"/>
      </w:pPr>
    </w:p>
    <w:p w14:paraId="35E7CCA8" w14:textId="77777777" w:rsidR="00376826" w:rsidRDefault="00376826" w:rsidP="008D5AC8">
      <w:pPr>
        <w:pStyle w:val="Brdtext"/>
      </w:pPr>
    </w:p>
    <w:p w14:paraId="33C453E4" w14:textId="77777777" w:rsidR="00EE64DD" w:rsidRDefault="00EE64DD" w:rsidP="008D5AC8">
      <w:pPr>
        <w:pStyle w:val="Brdtext"/>
      </w:pPr>
      <w:r>
        <w:t xml:space="preserve">Stockholm den </w:t>
      </w:r>
      <w:sdt>
        <w:sdtPr>
          <w:id w:val="-1225218591"/>
          <w:placeholder>
            <w:docPart w:val="EC48307D39AD404899B7C733D8E5098A"/>
          </w:placeholder>
          <w:dataBinding w:prefixMappings="xmlns:ns0='http://lp/documentinfo/RK' " w:xpath="/ns0:DocumentInfo[1]/ns0:BaseInfo[1]/ns0:HeaderDate[1]" w:storeItemID="{9B02640A-5D88-465A-92E8-A299A96D1C1D}"/>
          <w:date w:fullDate="2020-01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22 januari 2020</w:t>
          </w:r>
        </w:sdtContent>
      </w:sdt>
    </w:p>
    <w:p w14:paraId="0DD3333D" w14:textId="77777777" w:rsidR="00EE64DD" w:rsidRDefault="00EE64DD" w:rsidP="008D5AC8">
      <w:pPr>
        <w:pStyle w:val="Brdtextutanavstnd"/>
      </w:pPr>
    </w:p>
    <w:p w14:paraId="7A6163BA" w14:textId="77777777" w:rsidR="00EE64DD" w:rsidRDefault="00EE64DD" w:rsidP="008D5AC8">
      <w:pPr>
        <w:pStyle w:val="Brdtextutanavstnd"/>
      </w:pPr>
    </w:p>
    <w:p w14:paraId="053BDC19" w14:textId="77777777" w:rsidR="00EE64DD" w:rsidRDefault="00EE64DD" w:rsidP="008D5AC8">
      <w:pPr>
        <w:pStyle w:val="Brdtextutanavstnd"/>
      </w:pPr>
    </w:p>
    <w:p w14:paraId="64775291" w14:textId="51EAEF0D" w:rsidR="00EE64DD" w:rsidRDefault="00EE64DD" w:rsidP="008D5AC8">
      <w:pPr>
        <w:pStyle w:val="Brdtext"/>
      </w:pPr>
      <w:r>
        <w:t>Lena Micko</w:t>
      </w:r>
    </w:p>
    <w:p w14:paraId="50A77A50" w14:textId="77777777" w:rsidR="00EE64DD" w:rsidRPr="00DB48AB" w:rsidRDefault="00EE64DD" w:rsidP="008D5AC8">
      <w:pPr>
        <w:pStyle w:val="Brdtext"/>
      </w:pPr>
    </w:p>
    <w:sectPr w:rsidR="00EE64D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C42F9" w14:textId="77777777" w:rsidR="00DA51FB" w:rsidRDefault="00DA51FB" w:rsidP="00A87A54">
      <w:pPr>
        <w:spacing w:after="0" w:line="240" w:lineRule="auto"/>
      </w:pPr>
      <w:r>
        <w:separator/>
      </w:r>
    </w:p>
  </w:endnote>
  <w:endnote w:type="continuationSeparator" w:id="0">
    <w:p w14:paraId="39156852" w14:textId="77777777" w:rsidR="00DA51FB" w:rsidRDefault="00DA51FB" w:rsidP="00A87A54">
      <w:pPr>
        <w:spacing w:after="0" w:line="240" w:lineRule="auto"/>
      </w:pPr>
      <w:r>
        <w:continuationSeparator/>
      </w:r>
    </w:p>
  </w:endnote>
  <w:endnote w:type="continuationNotice" w:id="1">
    <w:p w14:paraId="64C1E029" w14:textId="77777777" w:rsidR="00DA51FB" w:rsidRDefault="00DA51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D5AC8" w:rsidRPr="00347E11" w14:paraId="59AC8E4A" w14:textId="77777777" w:rsidTr="008D5AC8">
      <w:trPr>
        <w:trHeight w:val="227"/>
        <w:jc w:val="right"/>
      </w:trPr>
      <w:tc>
        <w:tcPr>
          <w:tcW w:w="708" w:type="dxa"/>
          <w:vAlign w:val="bottom"/>
        </w:tcPr>
        <w:p w14:paraId="4B716E98" w14:textId="77777777" w:rsidR="008D5AC8" w:rsidRPr="00B62610" w:rsidRDefault="008D5AC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D5AC8" w:rsidRPr="00347E11" w14:paraId="42DFD572" w14:textId="77777777" w:rsidTr="008D5AC8">
      <w:trPr>
        <w:trHeight w:val="850"/>
        <w:jc w:val="right"/>
      </w:trPr>
      <w:tc>
        <w:tcPr>
          <w:tcW w:w="708" w:type="dxa"/>
          <w:vAlign w:val="bottom"/>
        </w:tcPr>
        <w:p w14:paraId="4BDB9B40" w14:textId="77777777" w:rsidR="008D5AC8" w:rsidRPr="00347E11" w:rsidRDefault="008D5AC8" w:rsidP="005606BC">
          <w:pPr>
            <w:pStyle w:val="Sidfot"/>
            <w:spacing w:line="276" w:lineRule="auto"/>
            <w:jc w:val="right"/>
          </w:pPr>
        </w:p>
      </w:tc>
    </w:tr>
  </w:tbl>
  <w:p w14:paraId="200C3F2C" w14:textId="77777777" w:rsidR="008D5AC8" w:rsidRPr="005606BC" w:rsidRDefault="008D5AC8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D5AC8" w:rsidRPr="00347E11" w14:paraId="5F3BFB6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4DAEEA" w14:textId="77777777" w:rsidR="008D5AC8" w:rsidRPr="00347E11" w:rsidRDefault="008D5AC8" w:rsidP="00347E11">
          <w:pPr>
            <w:pStyle w:val="Sidfot"/>
            <w:rPr>
              <w:sz w:val="8"/>
            </w:rPr>
          </w:pPr>
        </w:p>
      </w:tc>
    </w:tr>
    <w:tr w:rsidR="008D5AC8" w:rsidRPr="00EE3C0F" w14:paraId="79D1C274" w14:textId="77777777" w:rsidTr="00C26068">
      <w:trPr>
        <w:trHeight w:val="227"/>
      </w:trPr>
      <w:tc>
        <w:tcPr>
          <w:tcW w:w="4074" w:type="dxa"/>
        </w:tcPr>
        <w:p w14:paraId="1B27B72B" w14:textId="77777777" w:rsidR="008D5AC8" w:rsidRPr="00F53AEA" w:rsidRDefault="008D5AC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AABAEB" w14:textId="77777777" w:rsidR="008D5AC8" w:rsidRPr="00F53AEA" w:rsidRDefault="008D5AC8" w:rsidP="00F53AEA">
          <w:pPr>
            <w:pStyle w:val="Sidfot"/>
            <w:spacing w:line="276" w:lineRule="auto"/>
          </w:pPr>
        </w:p>
      </w:tc>
    </w:tr>
  </w:tbl>
  <w:p w14:paraId="7F1DCA5B" w14:textId="77777777" w:rsidR="008D5AC8" w:rsidRPr="00EE3C0F" w:rsidRDefault="008D5AC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6F86" w14:textId="77777777" w:rsidR="00DA51FB" w:rsidRDefault="00DA51FB" w:rsidP="00A87A54">
      <w:pPr>
        <w:spacing w:after="0" w:line="240" w:lineRule="auto"/>
      </w:pPr>
      <w:r>
        <w:separator/>
      </w:r>
    </w:p>
  </w:footnote>
  <w:footnote w:type="continuationSeparator" w:id="0">
    <w:p w14:paraId="35960C2D" w14:textId="77777777" w:rsidR="00DA51FB" w:rsidRDefault="00DA51FB" w:rsidP="00A87A54">
      <w:pPr>
        <w:spacing w:after="0" w:line="240" w:lineRule="auto"/>
      </w:pPr>
      <w:r>
        <w:continuationSeparator/>
      </w:r>
    </w:p>
  </w:footnote>
  <w:footnote w:type="continuationNotice" w:id="1">
    <w:p w14:paraId="2790258F" w14:textId="77777777" w:rsidR="00DA51FB" w:rsidRDefault="00DA51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D5AC8" w14:paraId="25CC6684" w14:textId="77777777" w:rsidTr="00C93EBA">
      <w:trPr>
        <w:trHeight w:val="227"/>
      </w:trPr>
      <w:tc>
        <w:tcPr>
          <w:tcW w:w="5534" w:type="dxa"/>
        </w:tcPr>
        <w:p w14:paraId="05883DD7" w14:textId="77777777" w:rsidR="008D5AC8" w:rsidRPr="007D73AB" w:rsidRDefault="008D5AC8">
          <w:pPr>
            <w:pStyle w:val="Sidhuvud"/>
          </w:pPr>
        </w:p>
      </w:tc>
      <w:tc>
        <w:tcPr>
          <w:tcW w:w="3170" w:type="dxa"/>
          <w:vAlign w:val="bottom"/>
        </w:tcPr>
        <w:p w14:paraId="56B926A3" w14:textId="77777777" w:rsidR="008D5AC8" w:rsidRPr="007D73AB" w:rsidRDefault="008D5AC8" w:rsidP="00340DE0">
          <w:pPr>
            <w:pStyle w:val="Sidhuvud"/>
          </w:pPr>
        </w:p>
      </w:tc>
      <w:tc>
        <w:tcPr>
          <w:tcW w:w="1134" w:type="dxa"/>
        </w:tcPr>
        <w:p w14:paraId="180C2AA3" w14:textId="77777777" w:rsidR="008D5AC8" w:rsidRDefault="008D5AC8" w:rsidP="008D5AC8">
          <w:pPr>
            <w:pStyle w:val="Sidhuvud"/>
          </w:pPr>
        </w:p>
      </w:tc>
    </w:tr>
    <w:tr w:rsidR="008D5AC8" w14:paraId="4B72CA09" w14:textId="77777777" w:rsidTr="00C93EBA">
      <w:trPr>
        <w:trHeight w:val="1928"/>
      </w:trPr>
      <w:tc>
        <w:tcPr>
          <w:tcW w:w="5534" w:type="dxa"/>
        </w:tcPr>
        <w:p w14:paraId="2D858B61" w14:textId="77777777" w:rsidR="008D5AC8" w:rsidRPr="00340DE0" w:rsidRDefault="008D5AC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42DC36" wp14:editId="2D06EF2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740CF44" w14:textId="77777777" w:rsidR="008D5AC8" w:rsidRPr="00710A6C" w:rsidRDefault="008D5AC8" w:rsidP="00EE3C0F">
          <w:pPr>
            <w:pStyle w:val="Sidhuvud"/>
            <w:rPr>
              <w:b/>
            </w:rPr>
          </w:pPr>
        </w:p>
        <w:p w14:paraId="0C5C6B67" w14:textId="77777777" w:rsidR="008D5AC8" w:rsidRDefault="008D5AC8" w:rsidP="00EE3C0F">
          <w:pPr>
            <w:pStyle w:val="Sidhuvud"/>
          </w:pPr>
        </w:p>
        <w:p w14:paraId="50910018" w14:textId="77777777" w:rsidR="008D5AC8" w:rsidRDefault="008D5AC8" w:rsidP="00EE3C0F">
          <w:pPr>
            <w:pStyle w:val="Sidhuvud"/>
          </w:pPr>
        </w:p>
        <w:p w14:paraId="65BD82F7" w14:textId="77777777" w:rsidR="008D5AC8" w:rsidRDefault="008D5AC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BCCB57463F44514AE2238AF3389D670"/>
            </w:placeholder>
            <w:dataBinding w:prefixMappings="xmlns:ns0='http://lp/documentinfo/RK' " w:xpath="/ns0:DocumentInfo[1]/ns0:BaseInfo[1]/ns0:Dnr[1]" w:storeItemID="{9B02640A-5D88-465A-92E8-A299A96D1C1D}"/>
            <w:text/>
          </w:sdtPr>
          <w:sdtEndPr/>
          <w:sdtContent>
            <w:p w14:paraId="32562D4D" w14:textId="734DF3DE" w:rsidR="008D5AC8" w:rsidRDefault="008D5AC8" w:rsidP="00EE3C0F">
              <w:pPr>
                <w:pStyle w:val="Sidhuvud"/>
              </w:pPr>
              <w:r>
                <w:t>Fi2020/00130/SFÖ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EEFC6675EBA46E6B8E24BDF13DA33EB"/>
            </w:placeholder>
            <w:showingPlcHdr/>
            <w:dataBinding w:prefixMappings="xmlns:ns0='http://lp/documentinfo/RK' " w:xpath="/ns0:DocumentInfo[1]/ns0:BaseInfo[1]/ns0:DocNumber[1]" w:storeItemID="{9B02640A-5D88-465A-92E8-A299A96D1C1D}"/>
            <w:text/>
          </w:sdtPr>
          <w:sdtEndPr/>
          <w:sdtContent>
            <w:p w14:paraId="2F14A835" w14:textId="77777777" w:rsidR="008D5AC8" w:rsidRDefault="008D5AC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85CCCD" w14:textId="77777777" w:rsidR="008D5AC8" w:rsidRDefault="008D5AC8" w:rsidP="00EE3C0F">
          <w:pPr>
            <w:pStyle w:val="Sidhuvud"/>
          </w:pPr>
        </w:p>
      </w:tc>
      <w:tc>
        <w:tcPr>
          <w:tcW w:w="1134" w:type="dxa"/>
        </w:tcPr>
        <w:p w14:paraId="160E9C42" w14:textId="77777777" w:rsidR="008D5AC8" w:rsidRDefault="008D5AC8" w:rsidP="0094502D">
          <w:pPr>
            <w:pStyle w:val="Sidhuvud"/>
          </w:pPr>
        </w:p>
        <w:p w14:paraId="498D43E7" w14:textId="77777777" w:rsidR="008D5AC8" w:rsidRPr="0094502D" w:rsidRDefault="008D5AC8" w:rsidP="00EC71A6">
          <w:pPr>
            <w:pStyle w:val="Sidhuvud"/>
          </w:pPr>
        </w:p>
      </w:tc>
    </w:tr>
    <w:tr w:rsidR="008D5AC8" w14:paraId="7F2D5F7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7D78792CD564757B7E58C23A6FDD7F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1922CFD" w14:textId="77777777" w:rsidR="008D5AC8" w:rsidRPr="00376826" w:rsidRDefault="008D5AC8" w:rsidP="00340DE0">
              <w:pPr>
                <w:pStyle w:val="Sidhuvud"/>
                <w:rPr>
                  <w:b/>
                </w:rPr>
              </w:pPr>
              <w:r w:rsidRPr="00376826">
                <w:rPr>
                  <w:b/>
                </w:rPr>
                <w:t>Finansdepartementet</w:t>
              </w:r>
            </w:p>
            <w:p w14:paraId="3F080E15" w14:textId="4B6F842E" w:rsidR="008D5AC8" w:rsidRPr="00340DE0" w:rsidRDefault="008D5AC8" w:rsidP="00340DE0">
              <w:pPr>
                <w:pStyle w:val="Sidhuvud"/>
              </w:pPr>
              <w:r w:rsidRPr="00376826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AB6FEF458F34F4F891DDD59937C13AB"/>
          </w:placeholder>
          <w:dataBinding w:prefixMappings="xmlns:ns0='http://lp/documentinfo/RK' " w:xpath="/ns0:DocumentInfo[1]/ns0:BaseInfo[1]/ns0:Recipient[1]" w:storeItemID="{9B02640A-5D88-465A-92E8-A299A96D1C1D}"/>
          <w:text w:multiLine="1"/>
        </w:sdtPr>
        <w:sdtEndPr/>
        <w:sdtContent>
          <w:tc>
            <w:tcPr>
              <w:tcW w:w="3170" w:type="dxa"/>
            </w:tcPr>
            <w:p w14:paraId="3311189E" w14:textId="55872660" w:rsidR="008D5AC8" w:rsidRDefault="008D5AC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EA28D6" w14:textId="77777777" w:rsidR="008D5AC8" w:rsidRDefault="008D5AC8" w:rsidP="003E6020">
          <w:pPr>
            <w:pStyle w:val="Sidhuvud"/>
          </w:pPr>
        </w:p>
      </w:tc>
    </w:tr>
  </w:tbl>
  <w:p w14:paraId="0AB58F77" w14:textId="77777777" w:rsidR="008D5AC8" w:rsidRDefault="008D5A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D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5EA2"/>
    <w:rsid w:val="0006644F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7A0"/>
    <w:rsid w:val="000C61D1"/>
    <w:rsid w:val="000D31A9"/>
    <w:rsid w:val="000D370F"/>
    <w:rsid w:val="000D5449"/>
    <w:rsid w:val="000D7110"/>
    <w:rsid w:val="000E12D9"/>
    <w:rsid w:val="000E431B"/>
    <w:rsid w:val="000E4766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1EFA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688E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1D5"/>
    <w:rsid w:val="001E3D83"/>
    <w:rsid w:val="001E5DF7"/>
    <w:rsid w:val="001E6477"/>
    <w:rsid w:val="001E72EE"/>
    <w:rsid w:val="001E7651"/>
    <w:rsid w:val="001F0629"/>
    <w:rsid w:val="001F0736"/>
    <w:rsid w:val="001F4302"/>
    <w:rsid w:val="001F50BE"/>
    <w:rsid w:val="001F525B"/>
    <w:rsid w:val="001F6BBE"/>
    <w:rsid w:val="00201498"/>
    <w:rsid w:val="00204079"/>
    <w:rsid w:val="0020585A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6826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5AED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1597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D11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734"/>
    <w:rsid w:val="0054678F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31F9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1F60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07ADF"/>
    <w:rsid w:val="00610D87"/>
    <w:rsid w:val="00610E88"/>
    <w:rsid w:val="00615E0A"/>
    <w:rsid w:val="006169E9"/>
    <w:rsid w:val="006175D7"/>
    <w:rsid w:val="006208E5"/>
    <w:rsid w:val="00622BAB"/>
    <w:rsid w:val="006273E4"/>
    <w:rsid w:val="00631248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3BF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3217"/>
    <w:rsid w:val="007055A5"/>
    <w:rsid w:val="00710A6C"/>
    <w:rsid w:val="00710D98"/>
    <w:rsid w:val="00711CE9"/>
    <w:rsid w:val="00712266"/>
    <w:rsid w:val="00712593"/>
    <w:rsid w:val="00712C75"/>
    <w:rsid w:val="00712D82"/>
    <w:rsid w:val="00716E22"/>
    <w:rsid w:val="007171AB"/>
    <w:rsid w:val="007201F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C59"/>
    <w:rsid w:val="008B1603"/>
    <w:rsid w:val="008B20ED"/>
    <w:rsid w:val="008B6135"/>
    <w:rsid w:val="008B7BC1"/>
    <w:rsid w:val="008B7BEB"/>
    <w:rsid w:val="008C02B8"/>
    <w:rsid w:val="008C434A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5AC8"/>
    <w:rsid w:val="008D7CAF"/>
    <w:rsid w:val="008E02EE"/>
    <w:rsid w:val="008E65A8"/>
    <w:rsid w:val="008E77D6"/>
    <w:rsid w:val="009036E7"/>
    <w:rsid w:val="0090605F"/>
    <w:rsid w:val="00907CBF"/>
    <w:rsid w:val="0091053B"/>
    <w:rsid w:val="00912158"/>
    <w:rsid w:val="00912945"/>
    <w:rsid w:val="009144EE"/>
    <w:rsid w:val="00915D4C"/>
    <w:rsid w:val="009279B2"/>
    <w:rsid w:val="00933B60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316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018B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C8C"/>
    <w:rsid w:val="00A65996"/>
    <w:rsid w:val="00A67276"/>
    <w:rsid w:val="00A67588"/>
    <w:rsid w:val="00A67840"/>
    <w:rsid w:val="00A70AC8"/>
    <w:rsid w:val="00A7164F"/>
    <w:rsid w:val="00A71A9E"/>
    <w:rsid w:val="00A7382D"/>
    <w:rsid w:val="00A743AC"/>
    <w:rsid w:val="00A75AB7"/>
    <w:rsid w:val="00A82232"/>
    <w:rsid w:val="00A8483F"/>
    <w:rsid w:val="00A86D2C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21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69A0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7EE6"/>
    <w:rsid w:val="00CE20BC"/>
    <w:rsid w:val="00CF16D8"/>
    <w:rsid w:val="00CF1FD8"/>
    <w:rsid w:val="00CF20D0"/>
    <w:rsid w:val="00CF44A1"/>
    <w:rsid w:val="00CF45F2"/>
    <w:rsid w:val="00CF4D58"/>
    <w:rsid w:val="00CF4FDC"/>
    <w:rsid w:val="00CF7776"/>
    <w:rsid w:val="00D00E9E"/>
    <w:rsid w:val="00D021D2"/>
    <w:rsid w:val="00D0453E"/>
    <w:rsid w:val="00D061BB"/>
    <w:rsid w:val="00D07BE1"/>
    <w:rsid w:val="00D116C0"/>
    <w:rsid w:val="00D13433"/>
    <w:rsid w:val="00D13D8A"/>
    <w:rsid w:val="00D1593E"/>
    <w:rsid w:val="00D20DA7"/>
    <w:rsid w:val="00D249A5"/>
    <w:rsid w:val="00D2793F"/>
    <w:rsid w:val="00D279D8"/>
    <w:rsid w:val="00D27C8E"/>
    <w:rsid w:val="00D3026A"/>
    <w:rsid w:val="00D32D62"/>
    <w:rsid w:val="00D35D0F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39A5"/>
    <w:rsid w:val="00D65E43"/>
    <w:rsid w:val="00D660C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698B"/>
    <w:rsid w:val="00DA4084"/>
    <w:rsid w:val="00DA51FB"/>
    <w:rsid w:val="00DA56ED"/>
    <w:rsid w:val="00DA5A54"/>
    <w:rsid w:val="00DA5C0D"/>
    <w:rsid w:val="00DB4E26"/>
    <w:rsid w:val="00DB714B"/>
    <w:rsid w:val="00DC1025"/>
    <w:rsid w:val="00DC10F6"/>
    <w:rsid w:val="00DC1EB8"/>
    <w:rsid w:val="00DC2C0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2CDF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4DD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367B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104BA"/>
  <w15:docId w15:val="{22970E8A-43DE-49C3-A3AB-E1076E5F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CCB57463F44514AE2238AF3389D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D2F60-DD71-4C87-A06B-F06059E00862}"/>
      </w:docPartPr>
      <w:docPartBody>
        <w:p w:rsidR="00391CFA" w:rsidRDefault="004C01F4" w:rsidP="004C01F4">
          <w:pPr>
            <w:pStyle w:val="5BCCB57463F44514AE2238AF3389D6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EFC6675EBA46E6B8E24BDF13DA3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621A7-3DB4-4555-A85B-51C9262CA38A}"/>
      </w:docPartPr>
      <w:docPartBody>
        <w:p w:rsidR="00391CFA" w:rsidRDefault="004C01F4" w:rsidP="004C01F4">
          <w:pPr>
            <w:pStyle w:val="BEEFC6675EBA46E6B8E24BDF13DA33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D78792CD564757B7E58C23A6FDD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58725-E7E3-4E50-BC20-9FB4AE4561AF}"/>
      </w:docPartPr>
      <w:docPartBody>
        <w:p w:rsidR="00391CFA" w:rsidRDefault="004C01F4" w:rsidP="004C01F4">
          <w:pPr>
            <w:pStyle w:val="77D78792CD564757B7E58C23A6FDD7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B6FEF458F34F4F891DDD59937C1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D4ABB-8B80-4607-A94C-BE5C8C630C45}"/>
      </w:docPartPr>
      <w:docPartBody>
        <w:p w:rsidR="00391CFA" w:rsidRDefault="004C01F4" w:rsidP="004C01F4">
          <w:pPr>
            <w:pStyle w:val="EAB6FEF458F34F4F891DDD59937C13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48307D39AD404899B7C733D8E50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CB4F6-7CE3-4E71-BA83-2C3591A58CA9}"/>
      </w:docPartPr>
      <w:docPartBody>
        <w:p w:rsidR="00391CFA" w:rsidRDefault="004C01F4" w:rsidP="004C01F4">
          <w:pPr>
            <w:pStyle w:val="EC48307D39AD404899B7C733D8E5098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F4"/>
    <w:rsid w:val="002F3316"/>
    <w:rsid w:val="00391CFA"/>
    <w:rsid w:val="003E79D3"/>
    <w:rsid w:val="004C01F4"/>
    <w:rsid w:val="00BB12BB"/>
    <w:rsid w:val="00C0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5B4B2A4CA104084B78E01353D45572D">
    <w:name w:val="05B4B2A4CA104084B78E01353D45572D"/>
    <w:rsid w:val="004C01F4"/>
  </w:style>
  <w:style w:type="character" w:styleId="Platshllartext">
    <w:name w:val="Placeholder Text"/>
    <w:basedOn w:val="Standardstycketeckensnitt"/>
    <w:uiPriority w:val="99"/>
    <w:semiHidden/>
    <w:rsid w:val="004C01F4"/>
    <w:rPr>
      <w:noProof w:val="0"/>
      <w:color w:val="808080"/>
    </w:rPr>
  </w:style>
  <w:style w:type="paragraph" w:customStyle="1" w:styleId="94226B313CAD474BB1E1D67A22B21CBF">
    <w:name w:val="94226B313CAD474BB1E1D67A22B21CBF"/>
    <w:rsid w:val="004C01F4"/>
  </w:style>
  <w:style w:type="paragraph" w:customStyle="1" w:styleId="9A140B2252D948EABFEADC55D7973D38">
    <w:name w:val="9A140B2252D948EABFEADC55D7973D38"/>
    <w:rsid w:val="004C01F4"/>
  </w:style>
  <w:style w:type="paragraph" w:customStyle="1" w:styleId="528AF516652A41039EAA1E581EFDFDF8">
    <w:name w:val="528AF516652A41039EAA1E581EFDFDF8"/>
    <w:rsid w:val="004C01F4"/>
  </w:style>
  <w:style w:type="paragraph" w:customStyle="1" w:styleId="5BCCB57463F44514AE2238AF3389D670">
    <w:name w:val="5BCCB57463F44514AE2238AF3389D670"/>
    <w:rsid w:val="004C01F4"/>
  </w:style>
  <w:style w:type="paragraph" w:customStyle="1" w:styleId="BEEFC6675EBA46E6B8E24BDF13DA33EB">
    <w:name w:val="BEEFC6675EBA46E6B8E24BDF13DA33EB"/>
    <w:rsid w:val="004C01F4"/>
  </w:style>
  <w:style w:type="paragraph" w:customStyle="1" w:styleId="EEE5C84E95224D1B9DF30CF6019391D6">
    <w:name w:val="EEE5C84E95224D1B9DF30CF6019391D6"/>
    <w:rsid w:val="004C01F4"/>
  </w:style>
  <w:style w:type="paragraph" w:customStyle="1" w:styleId="6B266FD02A254CC8A0DA6EA4838719F3">
    <w:name w:val="6B266FD02A254CC8A0DA6EA4838719F3"/>
    <w:rsid w:val="004C01F4"/>
  </w:style>
  <w:style w:type="paragraph" w:customStyle="1" w:styleId="87B9B51D44644FB1854AD02D9E7DCB0F">
    <w:name w:val="87B9B51D44644FB1854AD02D9E7DCB0F"/>
    <w:rsid w:val="004C01F4"/>
  </w:style>
  <w:style w:type="paragraph" w:customStyle="1" w:styleId="77D78792CD564757B7E58C23A6FDD7FF">
    <w:name w:val="77D78792CD564757B7E58C23A6FDD7FF"/>
    <w:rsid w:val="004C01F4"/>
  </w:style>
  <w:style w:type="paragraph" w:customStyle="1" w:styleId="EAB6FEF458F34F4F891DDD59937C13AB">
    <w:name w:val="EAB6FEF458F34F4F891DDD59937C13AB"/>
    <w:rsid w:val="004C01F4"/>
  </w:style>
  <w:style w:type="paragraph" w:customStyle="1" w:styleId="158687CD3B064617B0FA69D973540A69">
    <w:name w:val="158687CD3B064617B0FA69D973540A69"/>
    <w:rsid w:val="004C01F4"/>
  </w:style>
  <w:style w:type="paragraph" w:customStyle="1" w:styleId="A7B8BE423329498291FCAE406D570180">
    <w:name w:val="A7B8BE423329498291FCAE406D570180"/>
    <w:rsid w:val="004C01F4"/>
  </w:style>
  <w:style w:type="paragraph" w:customStyle="1" w:styleId="C255B27637B341B595525E5B2AE6CAB6">
    <w:name w:val="C255B27637B341B595525E5B2AE6CAB6"/>
    <w:rsid w:val="004C01F4"/>
  </w:style>
  <w:style w:type="paragraph" w:customStyle="1" w:styleId="39655129D4664A9B903AA58AE1DCFC82">
    <w:name w:val="39655129D4664A9B903AA58AE1DCFC82"/>
    <w:rsid w:val="004C01F4"/>
  </w:style>
  <w:style w:type="paragraph" w:customStyle="1" w:styleId="7F0A47DA1CF04C36B5045CC65788642C">
    <w:name w:val="7F0A47DA1CF04C36B5045CC65788642C"/>
    <w:rsid w:val="004C01F4"/>
  </w:style>
  <w:style w:type="paragraph" w:customStyle="1" w:styleId="EC48307D39AD404899B7C733D8E5098A">
    <w:name w:val="EC48307D39AD404899B7C733D8E5098A"/>
    <w:rsid w:val="004C01F4"/>
  </w:style>
  <w:style w:type="paragraph" w:customStyle="1" w:styleId="705F03160DA1499C8245F3C213AC3319">
    <w:name w:val="705F03160DA1499C8245F3C213AC3319"/>
    <w:rsid w:val="004C0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28460237-cdd5-45c2-8059-ab5c43af98af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2020-01-22T00:00:00</HeaderDate>
    <Office/>
    <Dnr>Fi2020/00130/SFÖ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2BD44B9EA0E544CB2E58E7108BF3860" ma:contentTypeVersion="13" ma:contentTypeDescription="Skapa nytt dokument med möjlighet att välja RK-mall" ma:contentTypeScope="" ma:versionID="7bd6e4ac35d6565dcd0eeecce9c7abc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eec14d05-b663-4c4f-ba9e-f91ce218b26b" targetNamespace="http://schemas.microsoft.com/office/2006/metadata/properties" ma:root="true" ma:fieldsID="ada2fff548ecf85a786374af36dfdcfe" ns2:_="" ns3:_="" ns4:_="" ns5:_="">
    <xsd:import namespace="4e9c2f0c-7bf8-49af-8356-cbf363fc78a7"/>
    <xsd:import namespace="cc625d36-bb37-4650-91b9-0c96159295ba"/>
    <xsd:import namespace="18f3d968-6251-40b0-9f11-012b293496c2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eec14d05-b663-4c4f-ba9e-f91ce218b26b">JMV6WU277ZYR-40332212-694</_dlc_DocId>
    <_dlc_DocIdUrl xmlns="eec14d05-b663-4c4f-ba9e-f91ce218b26b">
      <Url>https://dhs.sp.regeringskansliet.se/yta/fi-ofa/sfo/era/_layouts/15/DocIdRedir.aspx?ID=JMV6WU277ZYR-40332212-694</Url>
      <Description>JMV6WU277ZYR-40332212-694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9430-82F4-4B5C-A38D-B9F0417B6D70}"/>
</file>

<file path=customXml/itemProps2.xml><?xml version="1.0" encoding="utf-8"?>
<ds:datastoreItem xmlns:ds="http://schemas.openxmlformats.org/officeDocument/2006/customXml" ds:itemID="{B154822E-1CAA-46E8-A94C-5D73E86C127D}"/>
</file>

<file path=customXml/itemProps3.xml><?xml version="1.0" encoding="utf-8"?>
<ds:datastoreItem xmlns:ds="http://schemas.openxmlformats.org/officeDocument/2006/customXml" ds:itemID="{9B02640A-5D88-465A-92E8-A299A96D1C1D}"/>
</file>

<file path=customXml/itemProps4.xml><?xml version="1.0" encoding="utf-8"?>
<ds:datastoreItem xmlns:ds="http://schemas.openxmlformats.org/officeDocument/2006/customXml" ds:itemID="{1E065A8F-F2D8-47CA-92FD-BBCF86DA3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54822E-1CAA-46E8-A94C-5D73E86C127D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eec14d05-b663-4c4f-ba9e-f91ce218b26b"/>
  </ds:schemaRefs>
</ds:datastoreItem>
</file>

<file path=customXml/itemProps6.xml><?xml version="1.0" encoding="utf-8"?>
<ds:datastoreItem xmlns:ds="http://schemas.openxmlformats.org/officeDocument/2006/customXml" ds:itemID="{D1DEC3FB-5E08-4C72-A57E-101BB72897F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1DEC3FB-5E08-4C72-A57E-101BB72897F9}"/>
</file>

<file path=customXml/itemProps8.xml><?xml version="1.0" encoding="utf-8"?>
<ds:datastoreItem xmlns:ds="http://schemas.openxmlformats.org/officeDocument/2006/customXml" ds:itemID="{E3F87F1D-6252-4F5D-B80A-D2D624CA1F7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737 av Lars Beckman (M) Utlovade statliga jobb i Kiruna.docx</dc:title>
  <dc:subject/>
  <dc:creator>Lisa Seger</dc:creator>
  <cp:keywords/>
  <dc:description/>
  <cp:lastModifiedBy>Lisa Seger</cp:lastModifiedBy>
  <cp:revision>4</cp:revision>
  <cp:lastPrinted>2020-01-22T07:58:00Z</cp:lastPrinted>
  <dcterms:created xsi:type="dcterms:W3CDTF">2020-01-21T10:27:00Z</dcterms:created>
  <dcterms:modified xsi:type="dcterms:W3CDTF">2020-01-22T09:10:00Z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d3d000c9-36be-44d9-8193-700017e3dad8</vt:lpwstr>
  </property>
</Properties>
</file>