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9832" w14:textId="77777777" w:rsidR="00577BD2" w:rsidRDefault="00577BD2" w:rsidP="00DA0661">
      <w:pPr>
        <w:pStyle w:val="Rubrik"/>
      </w:pPr>
      <w:bookmarkStart w:id="0" w:name="Start"/>
      <w:bookmarkEnd w:id="0"/>
      <w:r>
        <w:t xml:space="preserve">Svar på fråga 2018/19:932 av Lars </w:t>
      </w:r>
      <w:proofErr w:type="spellStart"/>
      <w:r>
        <w:t>Mejern</w:t>
      </w:r>
      <w:proofErr w:type="spellEnd"/>
      <w:r>
        <w:t xml:space="preserve"> Larsson (S)</w:t>
      </w:r>
      <w:r>
        <w:br/>
        <w:t>Besiktningskrav på restaurangbåtar och pråmar</w:t>
      </w:r>
    </w:p>
    <w:p w14:paraId="18CE96C0" w14:textId="77777777" w:rsidR="00577BD2" w:rsidRDefault="00577BD2" w:rsidP="002749F7">
      <w:pPr>
        <w:pStyle w:val="Brdtext"/>
      </w:pPr>
      <w:r>
        <w:t xml:space="preserve">Lars </w:t>
      </w:r>
      <w:proofErr w:type="spellStart"/>
      <w:r>
        <w:t>Mejern</w:t>
      </w:r>
      <w:proofErr w:type="spellEnd"/>
      <w:r>
        <w:t xml:space="preserve"> Larsson har frågat mig vilka åtgärder jag tänker vidta för att besiktningskrav och regelbundna kontroller ska gälla även restaurangbåtar och restaurangpråmar.</w:t>
      </w:r>
    </w:p>
    <w:p w14:paraId="4879FC65" w14:textId="77777777" w:rsidR="00A05181" w:rsidRDefault="005921E7" w:rsidP="00CA7448">
      <w:pPr>
        <w:pStyle w:val="Brdtext"/>
      </w:pPr>
      <w:r>
        <w:t xml:space="preserve">Jag har stor förståelse för det som Lars </w:t>
      </w:r>
      <w:proofErr w:type="spellStart"/>
      <w:r>
        <w:t>Mejern</w:t>
      </w:r>
      <w:proofErr w:type="spellEnd"/>
      <w:r>
        <w:t xml:space="preserve"> Larsson</w:t>
      </w:r>
      <w:r w:rsidR="00FE5B97">
        <w:t xml:space="preserve"> </w:t>
      </w:r>
      <w:r>
        <w:t xml:space="preserve">tar upp i </w:t>
      </w:r>
      <w:r w:rsidR="008225E7">
        <w:t xml:space="preserve">sin </w:t>
      </w:r>
      <w:r>
        <w:t>fråga</w:t>
      </w:r>
      <w:r w:rsidR="008225E7">
        <w:t>.</w:t>
      </w:r>
      <w:r>
        <w:t xml:space="preserve"> </w:t>
      </w:r>
      <w:r w:rsidR="007E26E3">
        <w:t>D</w:t>
      </w:r>
      <w:r w:rsidR="0033134B">
        <w:t xml:space="preserve">et </w:t>
      </w:r>
      <w:r w:rsidR="00FE5B97">
        <w:t>måste</w:t>
      </w:r>
      <w:r w:rsidR="0033134B">
        <w:t xml:space="preserve"> vara säkert för såväl anställda som gäster att vistas på dessa s.k. restaurangbåtar</w:t>
      </w:r>
      <w:r w:rsidR="00FE5B97">
        <w:t xml:space="preserve"> eller </w:t>
      </w:r>
      <w:r w:rsidR="0086374F">
        <w:t>restaurang</w:t>
      </w:r>
      <w:r w:rsidR="00FE5B97">
        <w:t>pråmar</w:t>
      </w:r>
      <w:r w:rsidR="0033134B">
        <w:t>.</w:t>
      </w:r>
    </w:p>
    <w:p w14:paraId="0AD494D2" w14:textId="77777777" w:rsidR="00CA7448" w:rsidRPr="00425468" w:rsidRDefault="00CA7448" w:rsidP="00CA7448">
      <w:pPr>
        <w:pStyle w:val="Brdtext"/>
      </w:pPr>
      <w:r w:rsidRPr="00425468">
        <w:t xml:space="preserve">Krav på säkerhet och arbetsmiljö för fartyg </w:t>
      </w:r>
      <w:r>
        <w:t>som används till sjöfart</w:t>
      </w:r>
      <w:r w:rsidR="007E26E3">
        <w:t xml:space="preserve"> </w:t>
      </w:r>
      <w:r w:rsidRPr="00425468">
        <w:t>regleras genom fartygssäkerhetslagen (2003:364)</w:t>
      </w:r>
      <w:r w:rsidR="00A05181">
        <w:t xml:space="preserve"> och </w:t>
      </w:r>
      <w:r w:rsidRPr="00425468">
        <w:t xml:space="preserve">Transportstyrelsen </w:t>
      </w:r>
      <w:r w:rsidR="00DA333A">
        <w:t>har bemyndigande att</w:t>
      </w:r>
      <w:r>
        <w:t xml:space="preserve"> </w:t>
      </w:r>
      <w:r w:rsidRPr="00425468">
        <w:t>ställa krav på eller utöva tillsyn över dessa fartyg</w:t>
      </w:r>
      <w:r w:rsidR="002F64BE">
        <w:t xml:space="preserve"> (dvs. inte de fartyg som t.ex. ligger förtöjda vid kaj under lång tid och används som restaurang)</w:t>
      </w:r>
      <w:r w:rsidRPr="00425468">
        <w:t>.</w:t>
      </w:r>
    </w:p>
    <w:p w14:paraId="185E05DF" w14:textId="77777777" w:rsidR="00CA7448" w:rsidRDefault="00CA7448" w:rsidP="00CA7448">
      <w:pPr>
        <w:pStyle w:val="Brdtext"/>
      </w:pPr>
      <w:r>
        <w:t>E</w:t>
      </w:r>
      <w:r w:rsidRPr="00425468">
        <w:t>nligt fartygssäkerhetsförordningen (2003:438) har Arbetsmiljöverket tillsyn över vissa pråmar</w:t>
      </w:r>
      <w:r w:rsidR="00A05181">
        <w:t xml:space="preserve">. </w:t>
      </w:r>
      <w:r w:rsidR="007E26E3">
        <w:t xml:space="preserve">I en </w:t>
      </w:r>
      <w:r w:rsidR="00A05181">
        <w:t xml:space="preserve">överenskommelse </w:t>
      </w:r>
      <w:r w:rsidR="007E26E3">
        <w:t xml:space="preserve">från 2015 </w:t>
      </w:r>
      <w:r w:rsidR="00A05181">
        <w:t xml:space="preserve">mellan Arbetsmiljöverket och Transportstyrelsen </w:t>
      </w:r>
      <w:r w:rsidR="007E26E3">
        <w:t>förtydligas</w:t>
      </w:r>
      <w:r w:rsidR="002F64BE">
        <w:t xml:space="preserve"> det</w:t>
      </w:r>
      <w:r w:rsidR="007E26E3">
        <w:t xml:space="preserve"> att restaurangpråmar ingår bland de pråmar </w:t>
      </w:r>
      <w:r w:rsidR="002F64BE">
        <w:t xml:space="preserve">för vilka </w:t>
      </w:r>
      <w:r w:rsidR="007E26E3">
        <w:t xml:space="preserve">verket har </w:t>
      </w:r>
      <w:r w:rsidR="00A05181">
        <w:t>tillsynsansvar</w:t>
      </w:r>
      <w:r>
        <w:t>.</w:t>
      </w:r>
      <w:r w:rsidR="00C3527D">
        <w:t xml:space="preserve"> </w:t>
      </w:r>
    </w:p>
    <w:p w14:paraId="6A13FDB9" w14:textId="77777777" w:rsidR="00577BD2" w:rsidRDefault="00577BD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5373B064E0C4D64ADBF05B14155DDF3"/>
          </w:placeholder>
          <w:dataBinding w:prefixMappings="xmlns:ns0='http://lp/documentinfo/RK' " w:xpath="/ns0:DocumentInfo[1]/ns0:BaseInfo[1]/ns0:HeaderDate[1]" w:storeItemID="{81EC4E8E-7B52-4A5C-82D2-5E80648541AF}"/>
          <w:date w:fullDate="2019-09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1359E">
            <w:t>13 september 2019</w:t>
          </w:r>
        </w:sdtContent>
      </w:sdt>
    </w:p>
    <w:p w14:paraId="1BF98783" w14:textId="77777777" w:rsidR="00577BD2" w:rsidRDefault="00577BD2" w:rsidP="004E7A8F">
      <w:pPr>
        <w:pStyle w:val="Brdtextutanavstnd"/>
      </w:pPr>
    </w:p>
    <w:p w14:paraId="4ED0763E" w14:textId="77777777" w:rsidR="00577BD2" w:rsidRDefault="00577BD2" w:rsidP="004E7A8F">
      <w:pPr>
        <w:pStyle w:val="Brdtextutanavstnd"/>
      </w:pPr>
    </w:p>
    <w:p w14:paraId="2E551792" w14:textId="77777777" w:rsidR="00425468" w:rsidRPr="00425468" w:rsidRDefault="00577BD2" w:rsidP="008225E7">
      <w:pPr>
        <w:pStyle w:val="Brdtext"/>
      </w:pPr>
      <w:r>
        <w:t>Tomas Eneroth</w:t>
      </w:r>
    </w:p>
    <w:p w14:paraId="1175F6DC" w14:textId="77777777" w:rsidR="00577BD2" w:rsidRPr="00425468" w:rsidRDefault="00577BD2" w:rsidP="00425468"/>
    <w:sectPr w:rsidR="00577BD2" w:rsidRPr="00425468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6CC12" w14:textId="77777777" w:rsidR="00687663" w:rsidRDefault="00687663" w:rsidP="00A87A54">
      <w:pPr>
        <w:spacing w:after="0" w:line="240" w:lineRule="auto"/>
      </w:pPr>
      <w:r>
        <w:separator/>
      </w:r>
    </w:p>
  </w:endnote>
  <w:endnote w:type="continuationSeparator" w:id="0">
    <w:p w14:paraId="2EBE1746" w14:textId="77777777" w:rsidR="00687663" w:rsidRDefault="0068766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BB298C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58C1FF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110477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D9CBD2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893A8E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285ECF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DE9198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34BD6E9" w14:textId="77777777" w:rsidTr="00C26068">
      <w:trPr>
        <w:trHeight w:val="227"/>
      </w:trPr>
      <w:tc>
        <w:tcPr>
          <w:tcW w:w="4074" w:type="dxa"/>
        </w:tcPr>
        <w:p w14:paraId="06E1C41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2C447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F80734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D564B" w14:textId="77777777" w:rsidR="00687663" w:rsidRDefault="00687663" w:rsidP="00A87A54">
      <w:pPr>
        <w:spacing w:after="0" w:line="240" w:lineRule="auto"/>
      </w:pPr>
      <w:r>
        <w:separator/>
      </w:r>
    </w:p>
  </w:footnote>
  <w:footnote w:type="continuationSeparator" w:id="0">
    <w:p w14:paraId="119C58CA" w14:textId="77777777" w:rsidR="00687663" w:rsidRDefault="0068766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77BD2" w14:paraId="5E156ADF" w14:textId="77777777" w:rsidTr="00C93EBA">
      <w:trPr>
        <w:trHeight w:val="227"/>
      </w:trPr>
      <w:tc>
        <w:tcPr>
          <w:tcW w:w="5534" w:type="dxa"/>
        </w:tcPr>
        <w:p w14:paraId="562A78F0" w14:textId="77777777" w:rsidR="00577BD2" w:rsidRPr="007D73AB" w:rsidRDefault="00577BD2">
          <w:pPr>
            <w:pStyle w:val="Sidhuvud"/>
          </w:pPr>
        </w:p>
      </w:tc>
      <w:tc>
        <w:tcPr>
          <w:tcW w:w="3170" w:type="dxa"/>
          <w:vAlign w:val="bottom"/>
        </w:tcPr>
        <w:p w14:paraId="366E6B6D" w14:textId="77777777" w:rsidR="00577BD2" w:rsidRPr="007D73AB" w:rsidRDefault="00577BD2" w:rsidP="00340DE0">
          <w:pPr>
            <w:pStyle w:val="Sidhuvud"/>
          </w:pPr>
        </w:p>
      </w:tc>
      <w:tc>
        <w:tcPr>
          <w:tcW w:w="1134" w:type="dxa"/>
        </w:tcPr>
        <w:p w14:paraId="451BFF14" w14:textId="77777777" w:rsidR="00577BD2" w:rsidRDefault="00577BD2" w:rsidP="005A703A">
          <w:pPr>
            <w:pStyle w:val="Sidhuvud"/>
          </w:pPr>
        </w:p>
      </w:tc>
    </w:tr>
    <w:tr w:rsidR="00577BD2" w14:paraId="0F1C6B15" w14:textId="77777777" w:rsidTr="00C93EBA">
      <w:trPr>
        <w:trHeight w:val="1928"/>
      </w:trPr>
      <w:tc>
        <w:tcPr>
          <w:tcW w:w="5534" w:type="dxa"/>
        </w:tcPr>
        <w:p w14:paraId="76B1C739" w14:textId="77777777" w:rsidR="00577BD2" w:rsidRPr="00340DE0" w:rsidRDefault="00577BD2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D34CA39" w14:textId="77777777" w:rsidR="00577BD2" w:rsidRPr="00710A6C" w:rsidRDefault="00577BD2" w:rsidP="00EE3C0F">
          <w:pPr>
            <w:pStyle w:val="Sidhuvud"/>
            <w:rPr>
              <w:b/>
            </w:rPr>
          </w:pPr>
        </w:p>
        <w:p w14:paraId="0D3EB192" w14:textId="77777777" w:rsidR="00577BD2" w:rsidRDefault="00577BD2" w:rsidP="00EE3C0F">
          <w:pPr>
            <w:pStyle w:val="Sidhuvud"/>
          </w:pPr>
        </w:p>
        <w:p w14:paraId="392EDEBE" w14:textId="77777777" w:rsidR="00577BD2" w:rsidRDefault="00577BD2" w:rsidP="00EE3C0F">
          <w:pPr>
            <w:pStyle w:val="Sidhuvud"/>
          </w:pPr>
        </w:p>
        <w:p w14:paraId="5623FB69" w14:textId="77777777" w:rsidR="00577BD2" w:rsidRDefault="00577BD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9309400413045D686B09268E01E87ED"/>
            </w:placeholder>
            <w:dataBinding w:prefixMappings="xmlns:ns0='http://lp/documentinfo/RK' " w:xpath="/ns0:DocumentInfo[1]/ns0:BaseInfo[1]/ns0:Dnr[1]" w:storeItemID="{81EC4E8E-7B52-4A5C-82D2-5E80648541AF}"/>
            <w:text/>
          </w:sdtPr>
          <w:sdtEndPr/>
          <w:sdtContent>
            <w:p w14:paraId="3D70C38F" w14:textId="77777777" w:rsidR="00577BD2" w:rsidRDefault="0086374F" w:rsidP="00EE3C0F">
              <w:pPr>
                <w:pStyle w:val="Sidhuvud"/>
              </w:pPr>
              <w:r>
                <w:t>I</w:t>
              </w:r>
              <w:r w:rsidR="00577BD2">
                <w:t>2019/02317/TM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A74C62DEC15476A8B574C9AD2D00FD6"/>
            </w:placeholder>
            <w:showingPlcHdr/>
            <w:dataBinding w:prefixMappings="xmlns:ns0='http://lp/documentinfo/RK' " w:xpath="/ns0:DocumentInfo[1]/ns0:BaseInfo[1]/ns0:DocNumber[1]" w:storeItemID="{81EC4E8E-7B52-4A5C-82D2-5E80648541AF}"/>
            <w:text/>
          </w:sdtPr>
          <w:sdtEndPr/>
          <w:sdtContent>
            <w:p w14:paraId="2A0B2BAD" w14:textId="77777777" w:rsidR="00577BD2" w:rsidRDefault="00577BD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99766D0" w14:textId="77777777" w:rsidR="00577BD2" w:rsidRDefault="00577BD2" w:rsidP="00EE3C0F">
          <w:pPr>
            <w:pStyle w:val="Sidhuvud"/>
          </w:pPr>
        </w:p>
      </w:tc>
      <w:tc>
        <w:tcPr>
          <w:tcW w:w="1134" w:type="dxa"/>
        </w:tcPr>
        <w:p w14:paraId="105000AC" w14:textId="77777777" w:rsidR="00577BD2" w:rsidRDefault="00577BD2" w:rsidP="0094502D">
          <w:pPr>
            <w:pStyle w:val="Sidhuvud"/>
          </w:pPr>
        </w:p>
        <w:p w14:paraId="6836886B" w14:textId="77777777" w:rsidR="00577BD2" w:rsidRPr="0094502D" w:rsidRDefault="00577BD2" w:rsidP="00EC71A6">
          <w:pPr>
            <w:pStyle w:val="Sidhuvud"/>
          </w:pPr>
        </w:p>
      </w:tc>
    </w:tr>
    <w:tr w:rsidR="00577BD2" w14:paraId="4BAFAF1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CFEA75EE08D4013A8EA072B5733509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044C1EB" w14:textId="77777777" w:rsidR="00577BD2" w:rsidRPr="00577BD2" w:rsidRDefault="000706EF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Infrastruktur</w:t>
              </w:r>
              <w:r w:rsidR="00577BD2" w:rsidRPr="00577BD2">
                <w:rPr>
                  <w:b/>
                </w:rPr>
                <w:t>departementet</w:t>
              </w:r>
            </w:p>
            <w:p w14:paraId="78D04489" w14:textId="77777777" w:rsidR="00577BD2" w:rsidRPr="00340DE0" w:rsidRDefault="00577BD2" w:rsidP="0035464D">
              <w:pPr>
                <w:pStyle w:val="Sidhuvud"/>
              </w:pPr>
            </w:p>
          </w:tc>
          <w:bookmarkStart w:id="1" w:name="_Hlk19088704" w:displacedByCustomXml="next"/>
        </w:sdtContent>
      </w:sdt>
      <w:bookmarkEnd w:id="1" w:displacedByCustomXml="prev"/>
      <w:sdt>
        <w:sdtPr>
          <w:alias w:val="Recipient"/>
          <w:tag w:val="ccRKShow_Recipient"/>
          <w:id w:val="-28344517"/>
          <w:placeholder>
            <w:docPart w:val="1A79F3B9BE8C4766B5BCCEF9B8343024"/>
          </w:placeholder>
          <w:dataBinding w:prefixMappings="xmlns:ns0='http://lp/documentinfo/RK' " w:xpath="/ns0:DocumentInfo[1]/ns0:BaseInfo[1]/ns0:Recipient[1]" w:storeItemID="{81EC4E8E-7B52-4A5C-82D2-5E80648541AF}"/>
          <w:text w:multiLine="1"/>
        </w:sdtPr>
        <w:sdtEndPr/>
        <w:sdtContent>
          <w:tc>
            <w:tcPr>
              <w:tcW w:w="3170" w:type="dxa"/>
            </w:tcPr>
            <w:p w14:paraId="68E238BF" w14:textId="77777777" w:rsidR="00577BD2" w:rsidRDefault="00577BD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9A7F6B1" w14:textId="77777777" w:rsidR="00577BD2" w:rsidRDefault="00577BD2" w:rsidP="003E6020">
          <w:pPr>
            <w:pStyle w:val="Sidhuvud"/>
          </w:pPr>
        </w:p>
      </w:tc>
    </w:tr>
  </w:tbl>
  <w:p w14:paraId="2DDC76B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D2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6EF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4BE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34B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464D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5468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0C88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9DC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7BD2"/>
    <w:rsid w:val="005827D5"/>
    <w:rsid w:val="00582918"/>
    <w:rsid w:val="005849E3"/>
    <w:rsid w:val="005850D7"/>
    <w:rsid w:val="0058522F"/>
    <w:rsid w:val="00586266"/>
    <w:rsid w:val="005921E7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1B57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397D"/>
    <w:rsid w:val="00685C94"/>
    <w:rsid w:val="00687663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0376"/>
    <w:rsid w:val="00720503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EA3"/>
    <w:rsid w:val="007C44FF"/>
    <w:rsid w:val="007C6456"/>
    <w:rsid w:val="007C7BDB"/>
    <w:rsid w:val="007D2FF5"/>
    <w:rsid w:val="007D4BCF"/>
    <w:rsid w:val="007D73AB"/>
    <w:rsid w:val="007D790E"/>
    <w:rsid w:val="007E26E3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25E7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74F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4B99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5590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5F8E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5181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E72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0DBB"/>
    <w:rsid w:val="00C31F15"/>
    <w:rsid w:val="00C32067"/>
    <w:rsid w:val="00C3527D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448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59E"/>
    <w:rsid w:val="00D13D8A"/>
    <w:rsid w:val="00D20DA7"/>
    <w:rsid w:val="00D249A5"/>
    <w:rsid w:val="00D254DF"/>
    <w:rsid w:val="00D2793F"/>
    <w:rsid w:val="00D279D8"/>
    <w:rsid w:val="00D27C8E"/>
    <w:rsid w:val="00D3026A"/>
    <w:rsid w:val="00D32D62"/>
    <w:rsid w:val="00D36E44"/>
    <w:rsid w:val="00D37387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333A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4AF0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E5B97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6AA787-154A-4A5A-A26F-18BED417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35464D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309400413045D686B09268E01E87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E632C-ED4F-4D3A-BE24-788CCC48CD32}"/>
      </w:docPartPr>
      <w:docPartBody>
        <w:p w:rsidR="00C37096" w:rsidRDefault="0017304D" w:rsidP="0017304D">
          <w:pPr>
            <w:pStyle w:val="B9309400413045D686B09268E01E87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74C62DEC15476A8B574C9AD2D00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18851-4629-4197-BDD0-DFF3440CB90F}"/>
      </w:docPartPr>
      <w:docPartBody>
        <w:p w:rsidR="00C37096" w:rsidRDefault="0017304D" w:rsidP="0017304D">
          <w:pPr>
            <w:pStyle w:val="1A74C62DEC15476A8B574C9AD2D00F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FEA75EE08D4013A8EA072B57335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B37505-80DA-407E-9027-0E1A19E67CF0}"/>
      </w:docPartPr>
      <w:docPartBody>
        <w:p w:rsidR="00C37096" w:rsidRDefault="0017304D" w:rsidP="0017304D">
          <w:pPr>
            <w:pStyle w:val="ACFEA75EE08D4013A8EA072B573350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79F3B9BE8C4766B5BCCEF9B8343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ED3EF5-AF66-49EF-ABB8-43FA57A52AC0}"/>
      </w:docPartPr>
      <w:docPartBody>
        <w:p w:rsidR="00C37096" w:rsidRDefault="0017304D" w:rsidP="0017304D">
          <w:pPr>
            <w:pStyle w:val="1A79F3B9BE8C4766B5BCCEF9B83430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373B064E0C4D64ADBF05B14155DD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957C97-ADE3-45BA-8667-F6F5378C6F84}"/>
      </w:docPartPr>
      <w:docPartBody>
        <w:p w:rsidR="00C37096" w:rsidRDefault="0017304D" w:rsidP="0017304D">
          <w:pPr>
            <w:pStyle w:val="F5373B064E0C4D64ADBF05B14155DDF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4D"/>
    <w:rsid w:val="0017304D"/>
    <w:rsid w:val="00BD6850"/>
    <w:rsid w:val="00C3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7B7E868960A442388FC5BE474041BFA">
    <w:name w:val="27B7E868960A442388FC5BE474041BFA"/>
    <w:rsid w:val="0017304D"/>
  </w:style>
  <w:style w:type="character" w:styleId="Platshllartext">
    <w:name w:val="Placeholder Text"/>
    <w:basedOn w:val="Standardstycketeckensnitt"/>
    <w:uiPriority w:val="99"/>
    <w:semiHidden/>
    <w:rsid w:val="0017304D"/>
    <w:rPr>
      <w:noProof w:val="0"/>
      <w:color w:val="808080"/>
    </w:rPr>
  </w:style>
  <w:style w:type="paragraph" w:customStyle="1" w:styleId="3A1B5C3E81AA45899236D6A1B408B9F0">
    <w:name w:val="3A1B5C3E81AA45899236D6A1B408B9F0"/>
    <w:rsid w:val="0017304D"/>
  </w:style>
  <w:style w:type="paragraph" w:customStyle="1" w:styleId="BA4E2AED7CC0420EB62E5FDD68C9FB71">
    <w:name w:val="BA4E2AED7CC0420EB62E5FDD68C9FB71"/>
    <w:rsid w:val="0017304D"/>
  </w:style>
  <w:style w:type="paragraph" w:customStyle="1" w:styleId="A6CCAF5CAD724225907EB2B305690CBE">
    <w:name w:val="A6CCAF5CAD724225907EB2B305690CBE"/>
    <w:rsid w:val="0017304D"/>
  </w:style>
  <w:style w:type="paragraph" w:customStyle="1" w:styleId="B9309400413045D686B09268E01E87ED">
    <w:name w:val="B9309400413045D686B09268E01E87ED"/>
    <w:rsid w:val="0017304D"/>
  </w:style>
  <w:style w:type="paragraph" w:customStyle="1" w:styleId="1A74C62DEC15476A8B574C9AD2D00FD6">
    <w:name w:val="1A74C62DEC15476A8B574C9AD2D00FD6"/>
    <w:rsid w:val="0017304D"/>
  </w:style>
  <w:style w:type="paragraph" w:customStyle="1" w:styleId="60EEC178693C49C096EB4490D028E52A">
    <w:name w:val="60EEC178693C49C096EB4490D028E52A"/>
    <w:rsid w:val="0017304D"/>
  </w:style>
  <w:style w:type="paragraph" w:customStyle="1" w:styleId="0748E85B585C4B60BA27E03E8454C3F7">
    <w:name w:val="0748E85B585C4B60BA27E03E8454C3F7"/>
    <w:rsid w:val="0017304D"/>
  </w:style>
  <w:style w:type="paragraph" w:customStyle="1" w:styleId="385EB1B0564D4145BC60B1362EEF438B">
    <w:name w:val="385EB1B0564D4145BC60B1362EEF438B"/>
    <w:rsid w:val="0017304D"/>
  </w:style>
  <w:style w:type="paragraph" w:customStyle="1" w:styleId="ACFEA75EE08D4013A8EA072B57335094">
    <w:name w:val="ACFEA75EE08D4013A8EA072B57335094"/>
    <w:rsid w:val="0017304D"/>
  </w:style>
  <w:style w:type="paragraph" w:customStyle="1" w:styleId="1A79F3B9BE8C4766B5BCCEF9B8343024">
    <w:name w:val="1A79F3B9BE8C4766B5BCCEF9B8343024"/>
    <w:rsid w:val="0017304D"/>
  </w:style>
  <w:style w:type="paragraph" w:customStyle="1" w:styleId="33FD3C4808754EB995B8F02359DE26A9">
    <w:name w:val="33FD3C4808754EB995B8F02359DE26A9"/>
    <w:rsid w:val="0017304D"/>
  </w:style>
  <w:style w:type="paragraph" w:customStyle="1" w:styleId="B0876517933748F39434FDC3A88924A6">
    <w:name w:val="B0876517933748F39434FDC3A88924A6"/>
    <w:rsid w:val="0017304D"/>
  </w:style>
  <w:style w:type="paragraph" w:customStyle="1" w:styleId="F815C1CA5B264BA9A7F27A2B95902C61">
    <w:name w:val="F815C1CA5B264BA9A7F27A2B95902C61"/>
    <w:rsid w:val="0017304D"/>
  </w:style>
  <w:style w:type="paragraph" w:customStyle="1" w:styleId="25C76BB8F30D4393AC9A2542201B7799">
    <w:name w:val="25C76BB8F30D4393AC9A2542201B7799"/>
    <w:rsid w:val="0017304D"/>
  </w:style>
  <w:style w:type="paragraph" w:customStyle="1" w:styleId="944FD3F3BB39497AB37BDF67A5F5B751">
    <w:name w:val="944FD3F3BB39497AB37BDF67A5F5B751"/>
    <w:rsid w:val="0017304D"/>
  </w:style>
  <w:style w:type="paragraph" w:customStyle="1" w:styleId="F5373B064E0C4D64ADBF05B14155DDF3">
    <w:name w:val="F5373B064E0C4D64ADBF05B14155DDF3"/>
    <w:rsid w:val="0017304D"/>
  </w:style>
  <w:style w:type="paragraph" w:customStyle="1" w:styleId="5648EA04965B4403AAE63BF79524FFCD">
    <w:name w:val="5648EA04965B4403AAE63BF79524FFCD"/>
    <w:rsid w:val="00173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2019-09-13T00:00:00</HeaderDate>
    <Office/>
    <Dnr>I2019/02317/TM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1b1e059b-a606-45a9-9019-08e609f167c0</RD_Svarsid>
  </documentManagement>
</p:properties>
</file>

<file path=customXml/itemProps1.xml><?xml version="1.0" encoding="utf-8"?>
<ds:datastoreItem xmlns:ds="http://schemas.openxmlformats.org/officeDocument/2006/customXml" ds:itemID="{DF4AF73C-7B62-4A00-8BF4-9E1C8065C23B}"/>
</file>

<file path=customXml/itemProps2.xml><?xml version="1.0" encoding="utf-8"?>
<ds:datastoreItem xmlns:ds="http://schemas.openxmlformats.org/officeDocument/2006/customXml" ds:itemID="{48F51339-CDDB-437F-B712-4001DB9AA154}"/>
</file>

<file path=customXml/itemProps3.xml><?xml version="1.0" encoding="utf-8"?>
<ds:datastoreItem xmlns:ds="http://schemas.openxmlformats.org/officeDocument/2006/customXml" ds:itemID="{7D779782-E344-4323-B719-96910D8D02E0}"/>
</file>

<file path=customXml/itemProps4.xml><?xml version="1.0" encoding="utf-8"?>
<ds:datastoreItem xmlns:ds="http://schemas.openxmlformats.org/officeDocument/2006/customXml" ds:itemID="{81EC4E8E-7B52-4A5C-82D2-5E80648541AF}"/>
</file>

<file path=customXml/itemProps5.xml><?xml version="1.0" encoding="utf-8"?>
<ds:datastoreItem xmlns:ds="http://schemas.openxmlformats.org/officeDocument/2006/customXml" ds:itemID="{20F13D2B-2636-47DB-8A8E-3E19DDD476F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932 av Lars Mejern Larsson (S) Besiktningskrav på restaurangbåtar och pråmar.docx</dc:title>
  <dc:subject/>
  <dc:creator>Christina Bergström</dc:creator>
  <cp:keywords/>
  <dc:description/>
  <cp:lastModifiedBy>Peter Kalliopuro</cp:lastModifiedBy>
  <cp:revision>2</cp:revision>
  <cp:lastPrinted>2019-09-11T07:26:00Z</cp:lastPrinted>
  <dcterms:created xsi:type="dcterms:W3CDTF">2019-09-12T09:02:00Z</dcterms:created>
  <dcterms:modified xsi:type="dcterms:W3CDTF">2019-09-12T09:02:00Z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