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F79A" w14:textId="77777777" w:rsidR="00475ECB" w:rsidRDefault="00475ECB" w:rsidP="00DA0661">
      <w:pPr>
        <w:pStyle w:val="Rubrik"/>
      </w:pPr>
      <w:bookmarkStart w:id="0" w:name="Start"/>
      <w:bookmarkEnd w:id="0"/>
      <w:r>
        <w:t>Svar på fråga 2020/21</w:t>
      </w:r>
      <w:r w:rsidR="002C5626">
        <w:t>:11</w:t>
      </w:r>
      <w:r>
        <w:t xml:space="preserve">73 av Hans Wallmark (M) </w:t>
      </w:r>
      <w:r>
        <w:br/>
      </w:r>
      <w:r w:rsidR="000E7C1B">
        <w:t>Svensk medborgare arresterad i Polen</w:t>
      </w:r>
      <w:r w:rsidR="00E46DAA">
        <w:t xml:space="preserve"> och fråga </w:t>
      </w:r>
      <w:r w:rsidR="00B911D0">
        <w:t xml:space="preserve">2020/21:1185 </w:t>
      </w:r>
      <w:r w:rsidR="00E46DAA">
        <w:t xml:space="preserve">av </w:t>
      </w:r>
      <w:r w:rsidR="00B911D0">
        <w:t xml:space="preserve">Markus </w:t>
      </w:r>
      <w:proofErr w:type="spellStart"/>
      <w:r w:rsidR="00B911D0">
        <w:t>Wiechel</w:t>
      </w:r>
      <w:proofErr w:type="spellEnd"/>
      <w:r w:rsidR="00B911D0">
        <w:t xml:space="preserve"> (SD) Utlämning av svenska medborgare till Kina</w:t>
      </w:r>
    </w:p>
    <w:p w14:paraId="58D0D969" w14:textId="77777777" w:rsidR="00B911D0" w:rsidRDefault="000E7C1B" w:rsidP="002749F7">
      <w:pPr>
        <w:pStyle w:val="Brdtext"/>
      </w:pPr>
      <w:r>
        <w:t xml:space="preserve">Hans Wallmark har frågat mig om jag och Sverige avser verka för att EU-landet Polen inte ska utlämna den svenske medborgaren Li </w:t>
      </w:r>
      <w:proofErr w:type="spellStart"/>
      <w:r>
        <w:t>Zhihui</w:t>
      </w:r>
      <w:proofErr w:type="spellEnd"/>
      <w:r>
        <w:t xml:space="preserve"> på oriktiga grunder till Folkrepubliken Kina för att där straffas på politiska grunder. </w:t>
      </w:r>
      <w:r w:rsidR="00B911D0" w:rsidRPr="00B911D0">
        <w:t xml:space="preserve">Markus </w:t>
      </w:r>
      <w:proofErr w:type="spellStart"/>
      <w:r w:rsidR="00B911D0" w:rsidRPr="00B911D0">
        <w:t>Wiechel</w:t>
      </w:r>
      <w:proofErr w:type="spellEnd"/>
      <w:r w:rsidR="00B911D0" w:rsidRPr="00B911D0">
        <w:t xml:space="preserve"> har fråga</w:t>
      </w:r>
      <w:r w:rsidR="00B911D0">
        <w:t xml:space="preserve">t mig om de kan förvänta sig att jag agerar för att förhindra utlämningar av politiska fångar till Kina eller på något sätt väljer att uppmärksamma fall som det vi ser med Li </w:t>
      </w:r>
      <w:proofErr w:type="spellStart"/>
      <w:r w:rsidR="00B911D0">
        <w:t>Zhihui</w:t>
      </w:r>
      <w:proofErr w:type="spellEnd"/>
      <w:r w:rsidR="00B911D0">
        <w:t xml:space="preserve"> internationellt. </w:t>
      </w:r>
      <w:r w:rsidR="000B4C94" w:rsidRPr="000B4C94">
        <w:t>Jag besvarar frågorna samlat.</w:t>
      </w:r>
    </w:p>
    <w:p w14:paraId="5F3184C2" w14:textId="77777777" w:rsidR="007B71A9" w:rsidRDefault="007B71A9" w:rsidP="002749F7">
      <w:pPr>
        <w:pStyle w:val="Brdtext"/>
      </w:pPr>
      <w:r>
        <w:t xml:space="preserve">UD arbetar aktivt med Li </w:t>
      </w:r>
      <w:proofErr w:type="spellStart"/>
      <w:r w:rsidR="00D259FA">
        <w:t>Zhihuis</w:t>
      </w:r>
      <w:proofErr w:type="spellEnd"/>
      <w:r w:rsidR="00D259FA">
        <w:t xml:space="preserve"> fall sedan vi fick information om hans frihetsberövande i mars 2019. Grunden till frihetsberövandet är en </w:t>
      </w:r>
      <w:r w:rsidR="00D259FA" w:rsidRPr="001D24B0">
        <w:t>internationell arresteringsorder</w:t>
      </w:r>
      <w:r w:rsidR="00D259FA">
        <w:t xml:space="preserve"> från Kina i vilken Li </w:t>
      </w:r>
      <w:proofErr w:type="spellStart"/>
      <w:r w:rsidR="00D259FA">
        <w:t>Zhihui</w:t>
      </w:r>
      <w:proofErr w:type="spellEnd"/>
      <w:r w:rsidR="00D259FA">
        <w:t xml:space="preserve"> anklagas för </w:t>
      </w:r>
      <w:r w:rsidR="00D259FA" w:rsidRPr="001D24B0">
        <w:t>ekonomisk brottslighet</w:t>
      </w:r>
      <w:r w:rsidR="00D259FA">
        <w:t>. Det är polska myndigheters ansvar att pröva frågan om ett utlämnande ska ske till Kina på grundval av de anklagelser som Kina fört fram.</w:t>
      </w:r>
      <w:r w:rsidR="00B871FD">
        <w:t xml:space="preserve"> Det pågår för närvarande en rättslig process där polska myndigheter ska fatta beslut om ett utlämnande till Kina eller inte.</w:t>
      </w:r>
    </w:p>
    <w:p w14:paraId="09BEEABC" w14:textId="77777777" w:rsidR="00D259FA" w:rsidRPr="00B911D0" w:rsidRDefault="00D259FA" w:rsidP="002749F7">
      <w:pPr>
        <w:pStyle w:val="Brdtext"/>
      </w:pPr>
      <w:r>
        <w:t xml:space="preserve">UD verkar såväl genom vår ambassad i Warszawa som från departementet i Stockholm. Vi står i nära kontakt med polska myndigheter kring den fortsatta processen. </w:t>
      </w:r>
      <w:r w:rsidR="002E1B3C">
        <w:t xml:space="preserve">Ambassaden i Warszawa har besökt Li </w:t>
      </w:r>
      <w:proofErr w:type="spellStart"/>
      <w:r w:rsidR="002E1B3C">
        <w:t>Zhihui</w:t>
      </w:r>
      <w:proofErr w:type="spellEnd"/>
      <w:r w:rsidR="002E1B3C">
        <w:t xml:space="preserve"> i fängelset och har en </w:t>
      </w:r>
      <w:r w:rsidR="00BC28B6">
        <w:t>tät</w:t>
      </w:r>
      <w:r w:rsidR="002E1B3C">
        <w:t xml:space="preserve"> kontakt med hans juridiska ombud.</w:t>
      </w:r>
    </w:p>
    <w:p w14:paraId="7C3FE31E" w14:textId="77777777" w:rsidR="00BC28B6" w:rsidRDefault="00B911D0" w:rsidP="00C13195">
      <w:r>
        <w:t>I</w:t>
      </w:r>
      <w:r w:rsidR="00747726">
        <w:t xml:space="preserve"> </w:t>
      </w:r>
      <w:r w:rsidR="00BE49DC">
        <w:t>utrikesdepartementets</w:t>
      </w:r>
      <w:r w:rsidR="00747726">
        <w:t xml:space="preserve"> rapport</w:t>
      </w:r>
      <w:r>
        <w:t>er</w:t>
      </w:r>
      <w:r w:rsidR="00747726">
        <w:t xml:space="preserve"> om mänskliga rättigheter, demokrati och rättsstatens principer</w:t>
      </w:r>
      <w:r>
        <w:t xml:space="preserve"> finns det dokumenterat </w:t>
      </w:r>
      <w:r w:rsidR="002E1B3C">
        <w:t>att</w:t>
      </w:r>
      <w:r w:rsidR="00747726">
        <w:t xml:space="preserve"> vår bedömning </w:t>
      </w:r>
      <w:r>
        <w:t xml:space="preserve">är </w:t>
      </w:r>
      <w:r w:rsidR="00747726">
        <w:t xml:space="preserve">att rättsstatens principer tillämpas och respekteras selektivt i folkrepubliken </w:t>
      </w:r>
      <w:r w:rsidR="00747726">
        <w:lastRenderedPageBreak/>
        <w:t xml:space="preserve">Kina. </w:t>
      </w:r>
      <w:r w:rsidR="002E1B3C">
        <w:t xml:space="preserve">En slutsats i rapporten är att kränkningarna av de mänskliga rättigheterna i Kina är omfattande och förefaller att öka. Dödsstraffet finns för en rad brott, inklusive ekonomiska brott som förskingring, korruption och mutbrott. </w:t>
      </w:r>
      <w:r w:rsidR="00C13195">
        <w:rPr>
          <w:rFonts w:cs="Arial"/>
        </w:rPr>
        <w:t>D</w:t>
      </w:r>
      <w:r w:rsidR="00C13195" w:rsidRPr="00C13195">
        <w:rPr>
          <w:rFonts w:cs="Arial"/>
        </w:rPr>
        <w:t>en svenska oron över situationen för mänskliga rättigheter i Kina är väl känd av polska myndigheter.</w:t>
      </w:r>
      <w:r w:rsidR="00C13195">
        <w:rPr>
          <w:rFonts w:cs="Arial"/>
        </w:rPr>
        <w:t xml:space="preserve"> </w:t>
      </w:r>
      <w:r w:rsidR="00C13195">
        <w:t>Även EU har vid flertalet tillfällen uttryckt oro över situationen för mänskliga rättigheter i Kina.</w:t>
      </w:r>
    </w:p>
    <w:p w14:paraId="39F8F846" w14:textId="77777777" w:rsidR="00747726" w:rsidRDefault="00E620C4" w:rsidP="006A12F1">
      <w:pPr>
        <w:pStyle w:val="Brdtext"/>
      </w:pPr>
      <w:r>
        <w:t xml:space="preserve">Vi utgår ifrån att Polen kommer att agera i enlighet med sina folkrättsliga åtaganden i detta </w:t>
      </w:r>
      <w:r w:rsidR="002129B1">
        <w:t>fall</w:t>
      </w:r>
      <w:r>
        <w:t>.</w:t>
      </w:r>
      <w:r w:rsidR="001D24B0">
        <w:t xml:space="preserve"> Av särskild relevans synes vara åtaganden enligt den europeiska konventionen om de mänskliga rättigheterna och de grundläggande friheterna.</w:t>
      </w:r>
      <w:r>
        <w:t xml:space="preserve"> </w:t>
      </w:r>
    </w:p>
    <w:p w14:paraId="1F59715E" w14:textId="77777777" w:rsidR="000E7C1B" w:rsidRDefault="000E7C1B" w:rsidP="006A12F1">
      <w:pPr>
        <w:pStyle w:val="Brdtext"/>
      </w:pPr>
      <w:r>
        <w:t xml:space="preserve">Stockholm den </w:t>
      </w:r>
      <w:sdt>
        <w:sdtPr>
          <w:id w:val="-1225218591"/>
          <w:placeholder>
            <w:docPart w:val="6AC1CB1501D344F28977344E6A45B1C6"/>
          </w:placeholder>
          <w:dataBinding w:prefixMappings="xmlns:ns0='http://lp/documentinfo/RK' " w:xpath="/ns0:DocumentInfo[1]/ns0:BaseInfo[1]/ns0:HeaderDate[1]" w:storeItemID="{189D255A-EA92-412C-8B98-E5806795937D}"/>
          <w:date w:fullDate="2021-01-13T00:00:00Z">
            <w:dateFormat w:val="d MMMM yyyy"/>
            <w:lid w:val="sv-SE"/>
            <w:storeMappedDataAs w:val="dateTime"/>
            <w:calendar w:val="gregorian"/>
          </w:date>
        </w:sdtPr>
        <w:sdtEndPr/>
        <w:sdtContent>
          <w:r w:rsidR="00E46DAA">
            <w:t>13 januari 2021</w:t>
          </w:r>
        </w:sdtContent>
      </w:sdt>
    </w:p>
    <w:p w14:paraId="455EF81E" w14:textId="77777777" w:rsidR="000E7C1B" w:rsidRDefault="000E7C1B" w:rsidP="004E7A8F">
      <w:pPr>
        <w:pStyle w:val="Brdtextutanavstnd"/>
      </w:pPr>
    </w:p>
    <w:p w14:paraId="67616FFC" w14:textId="77777777" w:rsidR="000E7C1B" w:rsidRDefault="000E7C1B" w:rsidP="004E7A8F">
      <w:pPr>
        <w:pStyle w:val="Brdtextutanavstnd"/>
      </w:pPr>
    </w:p>
    <w:p w14:paraId="70D4775C" w14:textId="77777777" w:rsidR="000E7C1B" w:rsidRDefault="00FD1592" w:rsidP="00FD1592">
      <w:pPr>
        <w:pStyle w:val="Brdtext"/>
        <w:tabs>
          <w:tab w:val="clear" w:pos="1701"/>
          <w:tab w:val="clear" w:pos="3600"/>
          <w:tab w:val="clear" w:pos="5387"/>
          <w:tab w:val="left" w:pos="2415"/>
        </w:tabs>
      </w:pPr>
      <w:bookmarkStart w:id="1" w:name="_GoBack"/>
      <w:bookmarkEnd w:id="1"/>
      <w:r>
        <w:t>Ann Linde</w:t>
      </w:r>
      <w:r>
        <w:tab/>
      </w:r>
    </w:p>
    <w:p w14:paraId="21F3F544" w14:textId="77777777" w:rsidR="00475ECB" w:rsidRPr="00DB48AB" w:rsidRDefault="00475ECB" w:rsidP="00DB48AB">
      <w:pPr>
        <w:pStyle w:val="Brdtext"/>
      </w:pPr>
    </w:p>
    <w:sectPr w:rsidR="00475EC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5544" w14:textId="77777777" w:rsidR="00721C22" w:rsidRDefault="00721C22" w:rsidP="00A87A54">
      <w:pPr>
        <w:spacing w:after="0" w:line="240" w:lineRule="auto"/>
      </w:pPr>
      <w:r>
        <w:separator/>
      </w:r>
    </w:p>
  </w:endnote>
  <w:endnote w:type="continuationSeparator" w:id="0">
    <w:p w14:paraId="4D978AEC" w14:textId="77777777" w:rsidR="00721C22" w:rsidRDefault="00721C2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78763B" w14:textId="77777777" w:rsidTr="006A26EC">
      <w:trPr>
        <w:trHeight w:val="227"/>
        <w:jc w:val="right"/>
      </w:trPr>
      <w:tc>
        <w:tcPr>
          <w:tcW w:w="708" w:type="dxa"/>
          <w:vAlign w:val="bottom"/>
        </w:tcPr>
        <w:p w14:paraId="67B6A22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95DFAA9" w14:textId="77777777" w:rsidTr="006A26EC">
      <w:trPr>
        <w:trHeight w:val="850"/>
        <w:jc w:val="right"/>
      </w:trPr>
      <w:tc>
        <w:tcPr>
          <w:tcW w:w="708" w:type="dxa"/>
          <w:vAlign w:val="bottom"/>
        </w:tcPr>
        <w:p w14:paraId="7C5CA61F" w14:textId="77777777" w:rsidR="005606BC" w:rsidRPr="00347E11" w:rsidRDefault="005606BC" w:rsidP="005606BC">
          <w:pPr>
            <w:pStyle w:val="Sidfot"/>
            <w:spacing w:line="276" w:lineRule="auto"/>
            <w:jc w:val="right"/>
          </w:pPr>
        </w:p>
      </w:tc>
    </w:tr>
  </w:tbl>
  <w:p w14:paraId="7565E18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439AC9" w14:textId="77777777" w:rsidTr="001F4302">
      <w:trPr>
        <w:trHeight w:val="510"/>
      </w:trPr>
      <w:tc>
        <w:tcPr>
          <w:tcW w:w="8525" w:type="dxa"/>
          <w:gridSpan w:val="2"/>
          <w:vAlign w:val="bottom"/>
        </w:tcPr>
        <w:p w14:paraId="3244B0E9" w14:textId="77777777" w:rsidR="00347E11" w:rsidRPr="00347E11" w:rsidRDefault="00347E11" w:rsidP="00347E11">
          <w:pPr>
            <w:pStyle w:val="Sidfot"/>
            <w:rPr>
              <w:sz w:val="8"/>
            </w:rPr>
          </w:pPr>
        </w:p>
      </w:tc>
    </w:tr>
    <w:tr w:rsidR="00093408" w:rsidRPr="00EE3C0F" w14:paraId="33752C79" w14:textId="77777777" w:rsidTr="00C26068">
      <w:trPr>
        <w:trHeight w:val="227"/>
      </w:trPr>
      <w:tc>
        <w:tcPr>
          <w:tcW w:w="4074" w:type="dxa"/>
        </w:tcPr>
        <w:p w14:paraId="0C95D715" w14:textId="77777777" w:rsidR="00347E11" w:rsidRPr="00F53AEA" w:rsidRDefault="00347E11" w:rsidP="00C26068">
          <w:pPr>
            <w:pStyle w:val="Sidfot"/>
            <w:spacing w:line="276" w:lineRule="auto"/>
          </w:pPr>
        </w:p>
      </w:tc>
      <w:tc>
        <w:tcPr>
          <w:tcW w:w="4451" w:type="dxa"/>
        </w:tcPr>
        <w:p w14:paraId="6B68EDBC" w14:textId="77777777" w:rsidR="00093408" w:rsidRPr="00F53AEA" w:rsidRDefault="00093408" w:rsidP="00F53AEA">
          <w:pPr>
            <w:pStyle w:val="Sidfot"/>
            <w:spacing w:line="276" w:lineRule="auto"/>
          </w:pPr>
        </w:p>
      </w:tc>
    </w:tr>
  </w:tbl>
  <w:p w14:paraId="3137FC7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E404" w14:textId="77777777" w:rsidR="00721C22" w:rsidRDefault="00721C22" w:rsidP="00A87A54">
      <w:pPr>
        <w:spacing w:after="0" w:line="240" w:lineRule="auto"/>
      </w:pPr>
      <w:r>
        <w:separator/>
      </w:r>
    </w:p>
  </w:footnote>
  <w:footnote w:type="continuationSeparator" w:id="0">
    <w:p w14:paraId="7C707029" w14:textId="77777777" w:rsidR="00721C22" w:rsidRDefault="00721C2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5ECB" w14:paraId="336A7102" w14:textId="77777777" w:rsidTr="00C93EBA">
      <w:trPr>
        <w:trHeight w:val="227"/>
      </w:trPr>
      <w:tc>
        <w:tcPr>
          <w:tcW w:w="5534" w:type="dxa"/>
        </w:tcPr>
        <w:p w14:paraId="5531726E" w14:textId="77777777" w:rsidR="00475ECB" w:rsidRPr="007D73AB" w:rsidRDefault="00475ECB">
          <w:pPr>
            <w:pStyle w:val="Sidhuvud"/>
          </w:pPr>
        </w:p>
      </w:tc>
      <w:tc>
        <w:tcPr>
          <w:tcW w:w="3170" w:type="dxa"/>
          <w:vAlign w:val="bottom"/>
        </w:tcPr>
        <w:p w14:paraId="64FFC737" w14:textId="77777777" w:rsidR="00475ECB" w:rsidRPr="007D73AB" w:rsidRDefault="00475ECB" w:rsidP="00340DE0">
          <w:pPr>
            <w:pStyle w:val="Sidhuvud"/>
          </w:pPr>
        </w:p>
      </w:tc>
      <w:tc>
        <w:tcPr>
          <w:tcW w:w="1134" w:type="dxa"/>
        </w:tcPr>
        <w:p w14:paraId="438A8057" w14:textId="77777777" w:rsidR="00475ECB" w:rsidRDefault="00475ECB" w:rsidP="005A703A">
          <w:pPr>
            <w:pStyle w:val="Sidhuvud"/>
          </w:pPr>
        </w:p>
      </w:tc>
    </w:tr>
    <w:tr w:rsidR="00475ECB" w14:paraId="1D9DF40D" w14:textId="77777777" w:rsidTr="00C93EBA">
      <w:trPr>
        <w:trHeight w:val="1928"/>
      </w:trPr>
      <w:tc>
        <w:tcPr>
          <w:tcW w:w="5534" w:type="dxa"/>
        </w:tcPr>
        <w:p w14:paraId="157E26AE" w14:textId="77777777" w:rsidR="00475ECB" w:rsidRPr="00340DE0" w:rsidRDefault="00475ECB" w:rsidP="00340DE0">
          <w:pPr>
            <w:pStyle w:val="Sidhuvud"/>
          </w:pPr>
          <w:r>
            <w:rPr>
              <w:noProof/>
            </w:rPr>
            <w:drawing>
              <wp:inline distT="0" distB="0" distL="0" distR="0" wp14:anchorId="1F7BDF29" wp14:editId="6E2CD91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39EA998" w14:textId="77777777" w:rsidR="00475ECB" w:rsidRPr="00710A6C" w:rsidRDefault="00475ECB" w:rsidP="00EE3C0F">
          <w:pPr>
            <w:pStyle w:val="Sidhuvud"/>
            <w:rPr>
              <w:b/>
            </w:rPr>
          </w:pPr>
        </w:p>
        <w:p w14:paraId="18DCF188" w14:textId="77777777" w:rsidR="00475ECB" w:rsidRDefault="00475ECB" w:rsidP="00EE3C0F">
          <w:pPr>
            <w:pStyle w:val="Sidhuvud"/>
          </w:pPr>
        </w:p>
        <w:p w14:paraId="6F2AA28E" w14:textId="77777777" w:rsidR="00475ECB" w:rsidRDefault="00475ECB" w:rsidP="00EE3C0F">
          <w:pPr>
            <w:pStyle w:val="Sidhuvud"/>
          </w:pPr>
        </w:p>
        <w:p w14:paraId="51AB0B9C" w14:textId="77777777" w:rsidR="00475ECB" w:rsidRDefault="00475ECB" w:rsidP="00EE3C0F">
          <w:pPr>
            <w:pStyle w:val="Sidhuvud"/>
          </w:pPr>
        </w:p>
        <w:sdt>
          <w:sdtPr>
            <w:alias w:val="Dnr"/>
            <w:tag w:val="ccRKShow_Dnr"/>
            <w:id w:val="-829283628"/>
            <w:placeholder>
              <w:docPart w:val="BA84DE007111459896AE65A54A8AAAF6"/>
            </w:placeholder>
            <w:showingPlcHdr/>
            <w:dataBinding w:prefixMappings="xmlns:ns0='http://lp/documentinfo/RK' " w:xpath="/ns0:DocumentInfo[1]/ns0:BaseInfo[1]/ns0:Dnr[1]" w:storeItemID="{189D255A-EA92-412C-8B98-E5806795937D}"/>
            <w:text/>
          </w:sdtPr>
          <w:sdtEndPr/>
          <w:sdtContent>
            <w:p w14:paraId="29E93A69" w14:textId="77777777" w:rsidR="00475ECB" w:rsidRDefault="00E46DAA" w:rsidP="00EE3C0F">
              <w:pPr>
                <w:pStyle w:val="Sidhuvud"/>
              </w:pPr>
              <w:r>
                <w:rPr>
                  <w:rStyle w:val="Platshllartext"/>
                </w:rPr>
                <w:t xml:space="preserve"> </w:t>
              </w:r>
            </w:p>
          </w:sdtContent>
        </w:sdt>
        <w:sdt>
          <w:sdtPr>
            <w:alias w:val="DocNumber"/>
            <w:tag w:val="DocNumber"/>
            <w:id w:val="1726028884"/>
            <w:placeholder>
              <w:docPart w:val="06F167915532400CA0B7807305559E5E"/>
            </w:placeholder>
            <w:showingPlcHdr/>
            <w:dataBinding w:prefixMappings="xmlns:ns0='http://lp/documentinfo/RK' " w:xpath="/ns0:DocumentInfo[1]/ns0:BaseInfo[1]/ns0:DocNumber[1]" w:storeItemID="{189D255A-EA92-412C-8B98-E5806795937D}"/>
            <w:text/>
          </w:sdtPr>
          <w:sdtEndPr/>
          <w:sdtContent>
            <w:p w14:paraId="7372A6B5" w14:textId="77777777" w:rsidR="00475ECB" w:rsidRDefault="00475ECB" w:rsidP="00EE3C0F">
              <w:pPr>
                <w:pStyle w:val="Sidhuvud"/>
              </w:pPr>
              <w:r>
                <w:rPr>
                  <w:rStyle w:val="Platshllartext"/>
                </w:rPr>
                <w:t xml:space="preserve"> </w:t>
              </w:r>
            </w:p>
          </w:sdtContent>
        </w:sdt>
        <w:p w14:paraId="1072626C" w14:textId="77777777" w:rsidR="00475ECB" w:rsidRDefault="00475ECB" w:rsidP="00EE3C0F">
          <w:pPr>
            <w:pStyle w:val="Sidhuvud"/>
          </w:pPr>
        </w:p>
      </w:tc>
      <w:tc>
        <w:tcPr>
          <w:tcW w:w="1134" w:type="dxa"/>
        </w:tcPr>
        <w:p w14:paraId="0F3675AC" w14:textId="77777777" w:rsidR="00475ECB" w:rsidRDefault="00475ECB" w:rsidP="0094502D">
          <w:pPr>
            <w:pStyle w:val="Sidhuvud"/>
          </w:pPr>
        </w:p>
        <w:p w14:paraId="374CEFF2" w14:textId="77777777" w:rsidR="00475ECB" w:rsidRPr="0094502D" w:rsidRDefault="00475ECB" w:rsidP="00EC71A6">
          <w:pPr>
            <w:pStyle w:val="Sidhuvud"/>
          </w:pPr>
        </w:p>
      </w:tc>
    </w:tr>
    <w:tr w:rsidR="00475ECB" w14:paraId="227A832F" w14:textId="77777777" w:rsidTr="00C93EBA">
      <w:trPr>
        <w:trHeight w:val="2268"/>
      </w:trPr>
      <w:sdt>
        <w:sdtPr>
          <w:rPr>
            <w:b/>
          </w:rPr>
          <w:alias w:val="SenderText"/>
          <w:tag w:val="ccRKShow_SenderText"/>
          <w:id w:val="1374046025"/>
          <w:placeholder>
            <w:docPart w:val="A10631A80D0846C8A68016BE52D83D02"/>
          </w:placeholder>
        </w:sdtPr>
        <w:sdtEndPr>
          <w:rPr>
            <w:b w:val="0"/>
          </w:rPr>
        </w:sdtEndPr>
        <w:sdtContent>
          <w:tc>
            <w:tcPr>
              <w:tcW w:w="5534" w:type="dxa"/>
              <w:tcMar>
                <w:right w:w="1134" w:type="dxa"/>
              </w:tcMar>
            </w:tcPr>
            <w:p w14:paraId="4FA86818" w14:textId="77777777" w:rsidR="002C5626" w:rsidRPr="002C5626" w:rsidRDefault="002C5626" w:rsidP="00340DE0">
              <w:pPr>
                <w:pStyle w:val="Sidhuvud"/>
                <w:rPr>
                  <w:b/>
                </w:rPr>
              </w:pPr>
              <w:r w:rsidRPr="002C5626">
                <w:rPr>
                  <w:b/>
                </w:rPr>
                <w:t>Utrikesdepartementet</w:t>
              </w:r>
            </w:p>
            <w:p w14:paraId="0AAE449A" w14:textId="77777777" w:rsidR="00E46DAA" w:rsidRDefault="002C5626" w:rsidP="00340DE0">
              <w:pPr>
                <w:pStyle w:val="Sidhuvud"/>
              </w:pPr>
              <w:r w:rsidRPr="002C5626">
                <w:t>Utrikesministern</w:t>
              </w:r>
            </w:p>
            <w:p w14:paraId="5A8A804A" w14:textId="77777777" w:rsidR="00E46DAA" w:rsidRDefault="00E46DAA" w:rsidP="00340DE0">
              <w:pPr>
                <w:pStyle w:val="Sidhuvud"/>
              </w:pPr>
            </w:p>
            <w:p w14:paraId="77019FD4" w14:textId="52F372F6" w:rsidR="00475ECB" w:rsidRPr="00E46DAA" w:rsidRDefault="00475ECB" w:rsidP="00340DE0">
              <w:pPr>
                <w:pStyle w:val="Sidhuvud"/>
              </w:pPr>
            </w:p>
          </w:tc>
        </w:sdtContent>
      </w:sdt>
      <w:sdt>
        <w:sdtPr>
          <w:alias w:val="Recipient"/>
          <w:tag w:val="ccRKShow_Recipient"/>
          <w:id w:val="-28344517"/>
          <w:placeholder>
            <w:docPart w:val="B7C4692384DD47F6A7EE2E4B5F428F88"/>
          </w:placeholder>
          <w:dataBinding w:prefixMappings="xmlns:ns0='http://lp/documentinfo/RK' " w:xpath="/ns0:DocumentInfo[1]/ns0:BaseInfo[1]/ns0:Recipient[1]" w:storeItemID="{189D255A-EA92-412C-8B98-E5806795937D}"/>
          <w:text w:multiLine="1"/>
        </w:sdtPr>
        <w:sdtEndPr/>
        <w:sdtContent>
          <w:tc>
            <w:tcPr>
              <w:tcW w:w="3170" w:type="dxa"/>
            </w:tcPr>
            <w:p w14:paraId="145D8945" w14:textId="608E37E8" w:rsidR="00475ECB" w:rsidRDefault="00475ECB" w:rsidP="00547B89">
              <w:pPr>
                <w:pStyle w:val="Sidhuvud"/>
              </w:pPr>
              <w:r>
                <w:t>Till riksdagen</w:t>
              </w:r>
              <w:r w:rsidR="00E46DAA">
                <w:br/>
              </w:r>
              <w:r w:rsidR="00E46DAA">
                <w:br/>
              </w:r>
            </w:p>
          </w:tc>
        </w:sdtContent>
      </w:sdt>
      <w:tc>
        <w:tcPr>
          <w:tcW w:w="1134" w:type="dxa"/>
        </w:tcPr>
        <w:p w14:paraId="6367DC47" w14:textId="77777777" w:rsidR="00475ECB" w:rsidRDefault="00475ECB" w:rsidP="003E6020">
          <w:pPr>
            <w:pStyle w:val="Sidhuvud"/>
          </w:pPr>
        </w:p>
      </w:tc>
    </w:tr>
  </w:tbl>
  <w:p w14:paraId="5107716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C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C94"/>
    <w:rsid w:val="000B56A9"/>
    <w:rsid w:val="000C61D1"/>
    <w:rsid w:val="000D31A9"/>
    <w:rsid w:val="000D370F"/>
    <w:rsid w:val="000D5449"/>
    <w:rsid w:val="000D7110"/>
    <w:rsid w:val="000E12D9"/>
    <w:rsid w:val="000E431B"/>
    <w:rsid w:val="000E59A9"/>
    <w:rsid w:val="000E638A"/>
    <w:rsid w:val="000E6472"/>
    <w:rsid w:val="000E7C1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3AF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24B0"/>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9B1"/>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626"/>
    <w:rsid w:val="002C5B48"/>
    <w:rsid w:val="002D014F"/>
    <w:rsid w:val="002D2647"/>
    <w:rsid w:val="002D4298"/>
    <w:rsid w:val="002D4829"/>
    <w:rsid w:val="002D6541"/>
    <w:rsid w:val="002E150B"/>
    <w:rsid w:val="002E1B3C"/>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5EC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5DC6"/>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2FF"/>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1C22"/>
    <w:rsid w:val="00731C75"/>
    <w:rsid w:val="00732599"/>
    <w:rsid w:val="00743E09"/>
    <w:rsid w:val="00744FCC"/>
    <w:rsid w:val="00747726"/>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71A9"/>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5E4F"/>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1FD"/>
    <w:rsid w:val="00B8746A"/>
    <w:rsid w:val="00B911D0"/>
    <w:rsid w:val="00B9277F"/>
    <w:rsid w:val="00B927C9"/>
    <w:rsid w:val="00B96EFA"/>
    <w:rsid w:val="00B972F9"/>
    <w:rsid w:val="00B97CCF"/>
    <w:rsid w:val="00BA61AC"/>
    <w:rsid w:val="00BB17B0"/>
    <w:rsid w:val="00BB28BF"/>
    <w:rsid w:val="00BB2F42"/>
    <w:rsid w:val="00BB4AC0"/>
    <w:rsid w:val="00BB5683"/>
    <w:rsid w:val="00BC112B"/>
    <w:rsid w:val="00BC17DF"/>
    <w:rsid w:val="00BC28B6"/>
    <w:rsid w:val="00BC6832"/>
    <w:rsid w:val="00BD0826"/>
    <w:rsid w:val="00BD15AB"/>
    <w:rsid w:val="00BD181D"/>
    <w:rsid w:val="00BD3B19"/>
    <w:rsid w:val="00BD4D7E"/>
    <w:rsid w:val="00BE0567"/>
    <w:rsid w:val="00BE18F0"/>
    <w:rsid w:val="00BE1BAF"/>
    <w:rsid w:val="00BE302F"/>
    <w:rsid w:val="00BE3210"/>
    <w:rsid w:val="00BE350E"/>
    <w:rsid w:val="00BE3E56"/>
    <w:rsid w:val="00BE49DC"/>
    <w:rsid w:val="00BE4BF7"/>
    <w:rsid w:val="00BE62F6"/>
    <w:rsid w:val="00BE638E"/>
    <w:rsid w:val="00BF27B2"/>
    <w:rsid w:val="00BF4F06"/>
    <w:rsid w:val="00BF534E"/>
    <w:rsid w:val="00BF5717"/>
    <w:rsid w:val="00BF5C91"/>
    <w:rsid w:val="00BF66D2"/>
    <w:rsid w:val="00C01585"/>
    <w:rsid w:val="00C0764A"/>
    <w:rsid w:val="00C13195"/>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59FA"/>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2B2A"/>
    <w:rsid w:val="00E15A41"/>
    <w:rsid w:val="00E22D68"/>
    <w:rsid w:val="00E247D9"/>
    <w:rsid w:val="00E258D8"/>
    <w:rsid w:val="00E26DDF"/>
    <w:rsid w:val="00E270E5"/>
    <w:rsid w:val="00E30167"/>
    <w:rsid w:val="00E32C2B"/>
    <w:rsid w:val="00E33493"/>
    <w:rsid w:val="00E37922"/>
    <w:rsid w:val="00E406DF"/>
    <w:rsid w:val="00E415D3"/>
    <w:rsid w:val="00E469E4"/>
    <w:rsid w:val="00E46DAA"/>
    <w:rsid w:val="00E475C3"/>
    <w:rsid w:val="00E509B0"/>
    <w:rsid w:val="00E50B11"/>
    <w:rsid w:val="00E54246"/>
    <w:rsid w:val="00E55D8E"/>
    <w:rsid w:val="00E620C4"/>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592"/>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284BF"/>
  <w15:docId w15:val="{DBB954EE-929F-4280-8095-F69DB6F0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4DE007111459896AE65A54A8AAAF6"/>
        <w:category>
          <w:name w:val="Allmänt"/>
          <w:gallery w:val="placeholder"/>
        </w:category>
        <w:types>
          <w:type w:val="bbPlcHdr"/>
        </w:types>
        <w:behaviors>
          <w:behavior w:val="content"/>
        </w:behaviors>
        <w:guid w:val="{C1B35376-5371-4A71-98CD-C67F051E135A}"/>
      </w:docPartPr>
      <w:docPartBody>
        <w:p w:rsidR="003A36DA" w:rsidRDefault="00DE3A6F" w:rsidP="00DE3A6F">
          <w:pPr>
            <w:pStyle w:val="BA84DE007111459896AE65A54A8AAAF6"/>
          </w:pPr>
          <w:r>
            <w:rPr>
              <w:rStyle w:val="Platshllartext"/>
            </w:rPr>
            <w:t xml:space="preserve"> </w:t>
          </w:r>
        </w:p>
      </w:docPartBody>
    </w:docPart>
    <w:docPart>
      <w:docPartPr>
        <w:name w:val="06F167915532400CA0B7807305559E5E"/>
        <w:category>
          <w:name w:val="Allmänt"/>
          <w:gallery w:val="placeholder"/>
        </w:category>
        <w:types>
          <w:type w:val="bbPlcHdr"/>
        </w:types>
        <w:behaviors>
          <w:behavior w:val="content"/>
        </w:behaviors>
        <w:guid w:val="{AA6EA776-EF7B-4CA7-958D-88D7B2A96C53}"/>
      </w:docPartPr>
      <w:docPartBody>
        <w:p w:rsidR="003A36DA" w:rsidRDefault="00DE3A6F" w:rsidP="00DE3A6F">
          <w:pPr>
            <w:pStyle w:val="06F167915532400CA0B7807305559E5E1"/>
          </w:pPr>
          <w:r>
            <w:rPr>
              <w:rStyle w:val="Platshllartext"/>
            </w:rPr>
            <w:t xml:space="preserve"> </w:t>
          </w:r>
        </w:p>
      </w:docPartBody>
    </w:docPart>
    <w:docPart>
      <w:docPartPr>
        <w:name w:val="A10631A80D0846C8A68016BE52D83D02"/>
        <w:category>
          <w:name w:val="Allmänt"/>
          <w:gallery w:val="placeholder"/>
        </w:category>
        <w:types>
          <w:type w:val="bbPlcHdr"/>
        </w:types>
        <w:behaviors>
          <w:behavior w:val="content"/>
        </w:behaviors>
        <w:guid w:val="{286A18B2-4995-487B-AABE-870002772A0F}"/>
      </w:docPartPr>
      <w:docPartBody>
        <w:p w:rsidR="003A36DA" w:rsidRDefault="00DE3A6F" w:rsidP="00DE3A6F">
          <w:pPr>
            <w:pStyle w:val="A10631A80D0846C8A68016BE52D83D021"/>
          </w:pPr>
          <w:r>
            <w:rPr>
              <w:rStyle w:val="Platshllartext"/>
            </w:rPr>
            <w:t xml:space="preserve"> </w:t>
          </w:r>
        </w:p>
      </w:docPartBody>
    </w:docPart>
    <w:docPart>
      <w:docPartPr>
        <w:name w:val="B7C4692384DD47F6A7EE2E4B5F428F88"/>
        <w:category>
          <w:name w:val="Allmänt"/>
          <w:gallery w:val="placeholder"/>
        </w:category>
        <w:types>
          <w:type w:val="bbPlcHdr"/>
        </w:types>
        <w:behaviors>
          <w:behavior w:val="content"/>
        </w:behaviors>
        <w:guid w:val="{4DFAA683-C84E-49E3-9A6F-280A8DC068F7}"/>
      </w:docPartPr>
      <w:docPartBody>
        <w:p w:rsidR="003A36DA" w:rsidRDefault="00DE3A6F" w:rsidP="00DE3A6F">
          <w:pPr>
            <w:pStyle w:val="B7C4692384DD47F6A7EE2E4B5F428F88"/>
          </w:pPr>
          <w:r>
            <w:rPr>
              <w:rStyle w:val="Platshllartext"/>
            </w:rPr>
            <w:t xml:space="preserve"> </w:t>
          </w:r>
        </w:p>
      </w:docPartBody>
    </w:docPart>
    <w:docPart>
      <w:docPartPr>
        <w:name w:val="6AC1CB1501D344F28977344E6A45B1C6"/>
        <w:category>
          <w:name w:val="Allmänt"/>
          <w:gallery w:val="placeholder"/>
        </w:category>
        <w:types>
          <w:type w:val="bbPlcHdr"/>
        </w:types>
        <w:behaviors>
          <w:behavior w:val="content"/>
        </w:behaviors>
        <w:guid w:val="{02745DCB-E633-416E-A595-8B0A014AB553}"/>
      </w:docPartPr>
      <w:docPartBody>
        <w:p w:rsidR="003A36DA" w:rsidRDefault="00DE3A6F" w:rsidP="00DE3A6F">
          <w:pPr>
            <w:pStyle w:val="6AC1CB1501D344F28977344E6A45B1C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6F"/>
    <w:rsid w:val="003A36DA"/>
    <w:rsid w:val="004B6B42"/>
    <w:rsid w:val="00DE3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DB75478922B45FBABD3A684B87BCFBF">
    <w:name w:val="FDB75478922B45FBABD3A684B87BCFBF"/>
    <w:rsid w:val="00DE3A6F"/>
  </w:style>
  <w:style w:type="character" w:styleId="Platshllartext">
    <w:name w:val="Placeholder Text"/>
    <w:basedOn w:val="Standardstycketeckensnitt"/>
    <w:uiPriority w:val="99"/>
    <w:semiHidden/>
    <w:rsid w:val="00DE3A6F"/>
    <w:rPr>
      <w:noProof w:val="0"/>
      <w:color w:val="808080"/>
    </w:rPr>
  </w:style>
  <w:style w:type="paragraph" w:customStyle="1" w:styleId="AA7935DCBDD24524824F0E9F68985D90">
    <w:name w:val="AA7935DCBDD24524824F0E9F68985D90"/>
    <w:rsid w:val="00DE3A6F"/>
  </w:style>
  <w:style w:type="paragraph" w:customStyle="1" w:styleId="4F86BAD827754D62A1DBFA0109BE229B">
    <w:name w:val="4F86BAD827754D62A1DBFA0109BE229B"/>
    <w:rsid w:val="00DE3A6F"/>
  </w:style>
  <w:style w:type="paragraph" w:customStyle="1" w:styleId="CA6EC2AFE899455287F7E703FCA619B2">
    <w:name w:val="CA6EC2AFE899455287F7E703FCA619B2"/>
    <w:rsid w:val="00DE3A6F"/>
  </w:style>
  <w:style w:type="paragraph" w:customStyle="1" w:styleId="BA84DE007111459896AE65A54A8AAAF6">
    <w:name w:val="BA84DE007111459896AE65A54A8AAAF6"/>
    <w:rsid w:val="00DE3A6F"/>
  </w:style>
  <w:style w:type="paragraph" w:customStyle="1" w:styleId="06F167915532400CA0B7807305559E5E">
    <w:name w:val="06F167915532400CA0B7807305559E5E"/>
    <w:rsid w:val="00DE3A6F"/>
  </w:style>
  <w:style w:type="paragraph" w:customStyle="1" w:styleId="33427E2C59F64DD385BA60BD5F89713C">
    <w:name w:val="33427E2C59F64DD385BA60BD5F89713C"/>
    <w:rsid w:val="00DE3A6F"/>
  </w:style>
  <w:style w:type="paragraph" w:customStyle="1" w:styleId="0082AB27656D4490B927C2D25E4E9BB8">
    <w:name w:val="0082AB27656D4490B927C2D25E4E9BB8"/>
    <w:rsid w:val="00DE3A6F"/>
  </w:style>
  <w:style w:type="paragraph" w:customStyle="1" w:styleId="20D4ABEB1B154838B3A86316970E8416">
    <w:name w:val="20D4ABEB1B154838B3A86316970E8416"/>
    <w:rsid w:val="00DE3A6F"/>
  </w:style>
  <w:style w:type="paragraph" w:customStyle="1" w:styleId="A10631A80D0846C8A68016BE52D83D02">
    <w:name w:val="A10631A80D0846C8A68016BE52D83D02"/>
    <w:rsid w:val="00DE3A6F"/>
  </w:style>
  <w:style w:type="paragraph" w:customStyle="1" w:styleId="B7C4692384DD47F6A7EE2E4B5F428F88">
    <w:name w:val="B7C4692384DD47F6A7EE2E4B5F428F88"/>
    <w:rsid w:val="00DE3A6F"/>
  </w:style>
  <w:style w:type="paragraph" w:customStyle="1" w:styleId="06F167915532400CA0B7807305559E5E1">
    <w:name w:val="06F167915532400CA0B7807305559E5E1"/>
    <w:rsid w:val="00DE3A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10631A80D0846C8A68016BE52D83D021">
    <w:name w:val="A10631A80D0846C8A68016BE52D83D021"/>
    <w:rsid w:val="00DE3A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9BB2F61F164447983E662C0859089B">
    <w:name w:val="0B9BB2F61F164447983E662C0859089B"/>
    <w:rsid w:val="00DE3A6F"/>
  </w:style>
  <w:style w:type="paragraph" w:customStyle="1" w:styleId="11C648DB539545A8B8C2B7CC9132B9E0">
    <w:name w:val="11C648DB539545A8B8C2B7CC9132B9E0"/>
    <w:rsid w:val="00DE3A6F"/>
  </w:style>
  <w:style w:type="paragraph" w:customStyle="1" w:styleId="8F047C1D0E21447ABEE2CAB504FE16EC">
    <w:name w:val="8F047C1D0E21447ABEE2CAB504FE16EC"/>
    <w:rsid w:val="00DE3A6F"/>
  </w:style>
  <w:style w:type="paragraph" w:customStyle="1" w:styleId="23EADDC0058E40468172531A8A186F8C">
    <w:name w:val="23EADDC0058E40468172531A8A186F8C"/>
    <w:rsid w:val="00DE3A6F"/>
  </w:style>
  <w:style w:type="paragraph" w:customStyle="1" w:styleId="01551D3E85564EBE91B3B6DA4A4BA8DA">
    <w:name w:val="01551D3E85564EBE91B3B6DA4A4BA8DA"/>
    <w:rsid w:val="00DE3A6F"/>
  </w:style>
  <w:style w:type="paragraph" w:customStyle="1" w:styleId="6AC1CB1501D344F28977344E6A45B1C6">
    <w:name w:val="6AC1CB1501D344F28977344E6A45B1C6"/>
    <w:rsid w:val="00DE3A6F"/>
  </w:style>
  <w:style w:type="paragraph" w:customStyle="1" w:styleId="868255E7A461484AACE3A86DA3E383F0">
    <w:name w:val="868255E7A461484AACE3A86DA3E383F0"/>
    <w:rsid w:val="00DE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3a6977fd-3c88-4fa5-b250-37353d4294fd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2021-01-13T00:00:00</HeaderDate>
    <Office/>
    <Dnr/>
    <ParagrafNr/>
    <DocumentTitle/>
    <VisitingAddress/>
    <Extra1/>
    <Extra2/>
    <Extra3>Hans Wallmark (M)</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SY2CVNDC5XDY-369191429-14297</_dlc_DocId>
    <_dlc_DocIdUrl xmlns="a9ec56ab-dea3-443b-ae99-35f2199b5204">
      <Url>https://dhs.sp.regeringskansliet.se/yta/ud-mk_ur/_layouts/15/DocIdRedir.aspx?ID=SY2CVNDC5XDY-369191429-14297</Url>
      <Description>SY2CVNDC5XDY-369191429-14297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2C34-44DD-4CFC-8668-1D85FB628B89}"/>
</file>

<file path=customXml/itemProps2.xml><?xml version="1.0" encoding="utf-8"?>
<ds:datastoreItem xmlns:ds="http://schemas.openxmlformats.org/officeDocument/2006/customXml" ds:itemID="{37DFCBD2-A5C6-44AF-8800-FDC1B43A6137}"/>
</file>

<file path=customXml/itemProps3.xml><?xml version="1.0" encoding="utf-8"?>
<ds:datastoreItem xmlns:ds="http://schemas.openxmlformats.org/officeDocument/2006/customXml" ds:itemID="{189D255A-EA92-412C-8B98-E5806795937D}"/>
</file>

<file path=customXml/itemProps4.xml><?xml version="1.0" encoding="utf-8"?>
<ds:datastoreItem xmlns:ds="http://schemas.openxmlformats.org/officeDocument/2006/customXml" ds:itemID="{868C82F1-882C-487B-96C9-673839D9D487}">
  <ds:schemaRefs>
    <ds:schemaRef ds:uri="Microsoft.SharePoint.Taxonomy.ContentTypeSync"/>
  </ds:schemaRefs>
</ds:datastoreItem>
</file>

<file path=customXml/itemProps5.xml><?xml version="1.0" encoding="utf-8"?>
<ds:datastoreItem xmlns:ds="http://schemas.openxmlformats.org/officeDocument/2006/customXml" ds:itemID="{37DFCBD2-A5C6-44AF-8800-FDC1B43A6137}">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a9ec56ab-dea3-443b-ae99-35f2199b5204"/>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1449045C-C6B0-4688-8BCE-60E4CFD7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FEE55D-9D73-41C1-82C6-F3E280289186}"/>
</file>

<file path=customXml/itemProps8.xml><?xml version="1.0" encoding="utf-8"?>
<ds:datastoreItem xmlns:ds="http://schemas.openxmlformats.org/officeDocument/2006/customXml" ds:itemID="{3D2AABEF-151E-474F-A6BB-F4632051C811}"/>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1173 av H Wallmark (M) och fråga 1185 av M Wiechel (SD).docx</dc:title>
  <dc:subject/>
  <dc:creator>Kerstin von Hedenberg</dc:creator>
  <cp:keywords/>
  <dc:description/>
  <cp:lastModifiedBy>Eva-Lena Gustafsson</cp:lastModifiedBy>
  <cp:revision>2</cp:revision>
  <dcterms:created xsi:type="dcterms:W3CDTF">2021-01-13T07:05:00Z</dcterms:created>
  <dcterms:modified xsi:type="dcterms:W3CDTF">2021-01-13T07:05:00Z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ccdabfb1-d13b-4242-bb71-633439244d47</vt:lpwstr>
  </property>
</Properties>
</file>