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E424" w14:textId="2761A543" w:rsidR="00F24E31" w:rsidRDefault="00F24E31" w:rsidP="00DA0661">
      <w:pPr>
        <w:pStyle w:val="Rubrik"/>
      </w:pPr>
      <w:bookmarkStart w:id="0" w:name="Start"/>
      <w:bookmarkEnd w:id="0"/>
      <w:r>
        <w:t>Svar på fråga 2020/</w:t>
      </w:r>
      <w:bookmarkStart w:id="1" w:name="_GoBack"/>
      <w:bookmarkEnd w:id="1"/>
      <w:r>
        <w:t>21:483 av Jimmy Ståhl (SD)</w:t>
      </w:r>
      <w:r>
        <w:br/>
        <w:t>Regeringens syn på flygtrafiken i Sverige</w:t>
      </w:r>
    </w:p>
    <w:p w14:paraId="441619BC" w14:textId="5F337BAD" w:rsidR="00F24E31" w:rsidRDefault="00F24E31" w:rsidP="002749F7">
      <w:pPr>
        <w:pStyle w:val="Brdtext"/>
      </w:pPr>
      <w:r>
        <w:t>Jimmy Ståhl har frågat mig om jag avser att vidta fler åtgärder, och i så fall vilka, för att säkerställa ett bestående nät av regionala flygplatser i landet.</w:t>
      </w:r>
    </w:p>
    <w:p w14:paraId="550D20CA" w14:textId="681C2EF2" w:rsidR="000F54F9" w:rsidRDefault="000F54F9" w:rsidP="00831274">
      <w:pPr>
        <w:pStyle w:val="Brdtext"/>
      </w:pPr>
      <w:r>
        <w:t>Sverige är ett land med långa avstånd och som är glest befolkat. Det innebär att flyget har en viktig roll i transportsystemet när det gäller resor och transporter över långa avstånd.</w:t>
      </w:r>
      <w:r w:rsidR="00450E5E">
        <w:t xml:space="preserve"> </w:t>
      </w:r>
      <w:r w:rsidR="00450E5E" w:rsidRPr="00450E5E">
        <w:t>Samtidigt har flyget en betydande miljö- och klimatpåverkan som ska minska. Flyget, liksom övriga trafikslag, ska bidra till målet om att Sverige ska bli världens första fossilfria välfärdsland.</w:t>
      </w:r>
    </w:p>
    <w:p w14:paraId="5B4CF153" w14:textId="7C9575D4" w:rsidR="00E268BC" w:rsidRDefault="00E268BC" w:rsidP="00E268BC">
      <w:pPr>
        <w:pStyle w:val="Brdtext"/>
      </w:pPr>
      <w:r>
        <w:t>Spridningen av det nya coronaviruset och sjukdomen covid-19 har påverkat flygresandet dramatiskt och flygtrafiken har minskat kraftigt. Redan innan pandemin såg vi ett minskat flygande. Vi befinner oss i ett läge där framtidsutsikterna är osäkra. Både minskat flygande och covid-19 påverkar flygmarknaden på både kort och lång sikt.</w:t>
      </w:r>
    </w:p>
    <w:p w14:paraId="0CD64CD1" w14:textId="0F0C609C" w:rsidR="004A4FC1" w:rsidRDefault="004A4FC1" w:rsidP="00E268BC">
      <w:pPr>
        <w:pStyle w:val="Brdtext"/>
      </w:pPr>
      <w:r>
        <w:t xml:space="preserve">Flera svenska flygplatser tillgodoser behovet av </w:t>
      </w:r>
      <w:r w:rsidR="00175A82">
        <w:t xml:space="preserve">att </w:t>
      </w:r>
      <w:r>
        <w:t xml:space="preserve">samhällsviktiga luftfartstransporter, som </w:t>
      </w:r>
      <w:proofErr w:type="gramStart"/>
      <w:r>
        <w:t>t.ex.</w:t>
      </w:r>
      <w:proofErr w:type="gramEnd"/>
      <w:r>
        <w:t xml:space="preserve"> ambulans- och sjuktransporter samt stöd till räddningstjänst, finns tillgängliga i hela landet oavsett tid på dygnet både i normal verksamhet och vid kriser.</w:t>
      </w:r>
    </w:p>
    <w:p w14:paraId="7A927AFB" w14:textId="7BBC8481" w:rsidR="00D31045" w:rsidRDefault="004A4FC1" w:rsidP="00E268BC">
      <w:pPr>
        <w:pStyle w:val="Brdtext"/>
      </w:pPr>
      <w:r>
        <w:t>Det är också ett av skälen till att regeringen har vidtagit ekonomiska extrainsatser i syfte att stödja de regionala flygplatserna när pandemin har resulterat i att näst intill allt flyg har stått stilla. Exempelvis har riksdagen efter regeringens förslag i proposition Extra ändringsbudget för 2020 – Ersättning till riskgrupper, kapitalinsatser i statligt ägda företag och andra åtgärder med anledning av coronaviruset (prop. 2019/20:87) dels avsatt 100 miljoner kronor under 2020 för ett tillfälligt statligt driftstöd till de regionala flygplatserna runt om i landet som erhållit statligt driftstöd under 2019, dels avsatt 75 miljoner kronor i syfte att förstärka ambulansflygets kapacitet och tillgänglighet under den pågående pandemin.</w:t>
      </w:r>
      <w:r w:rsidR="00EB563D">
        <w:t xml:space="preserve"> Regeringen har även beslutat om temporär allmän trafikplikt för vissa flyglinjer.</w:t>
      </w:r>
    </w:p>
    <w:p w14:paraId="1EE62747" w14:textId="21E59004" w:rsidR="00F24E31" w:rsidRDefault="00F24E31" w:rsidP="002749F7">
      <w:pPr>
        <w:pStyle w:val="Brdtext"/>
      </w:pPr>
      <w:r>
        <w:t xml:space="preserve">Det pågår inom Regeringskansliet (Infrastrukturdepartementet) en översyn av statens ansvar och roll som stödgivare till icke statliga flygplatser och flyglinjer med allmän trafikplikt. </w:t>
      </w:r>
    </w:p>
    <w:p w14:paraId="7E7D8A6F" w14:textId="77777777" w:rsidR="00F24E31" w:rsidRDefault="00F24E31" w:rsidP="002749F7">
      <w:pPr>
        <w:pStyle w:val="Brdtext"/>
      </w:pPr>
      <w:r>
        <w:t>Effekterna av den pågående pandemin och det minskade flygandet kommer att analyseras i det fortsatta arbetet.</w:t>
      </w:r>
    </w:p>
    <w:p w14:paraId="4E02DC35" w14:textId="32204C52" w:rsidR="00F24E31" w:rsidRDefault="00F24E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ADAB57935249BE92605CF05FB26913"/>
          </w:placeholder>
          <w:dataBinding w:prefixMappings="xmlns:ns0='http://lp/documentinfo/RK' " w:xpath="/ns0:DocumentInfo[1]/ns0:BaseInfo[1]/ns0:HeaderDate[1]" w:storeItemID="{90D3BFB2-3194-40E6-A13E-F0655D11BE72}"/>
          <w:date w:fullDate="2020-1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34B6">
            <w:t>3 december 2020</w:t>
          </w:r>
        </w:sdtContent>
      </w:sdt>
    </w:p>
    <w:p w14:paraId="5EC6B4EB" w14:textId="77777777" w:rsidR="00F24E31" w:rsidRDefault="00F24E31" w:rsidP="004E7A8F">
      <w:pPr>
        <w:pStyle w:val="Brdtextutanavstnd"/>
      </w:pPr>
    </w:p>
    <w:p w14:paraId="08178925" w14:textId="77777777" w:rsidR="00F24E31" w:rsidRDefault="00F24E31" w:rsidP="004E7A8F">
      <w:pPr>
        <w:pStyle w:val="Brdtextutanavstnd"/>
      </w:pPr>
    </w:p>
    <w:p w14:paraId="09F507E4" w14:textId="77777777" w:rsidR="00F24E31" w:rsidRDefault="00F24E31" w:rsidP="004E7A8F">
      <w:pPr>
        <w:pStyle w:val="Brdtextutanavstnd"/>
      </w:pPr>
    </w:p>
    <w:p w14:paraId="183C7931" w14:textId="7870B7D5" w:rsidR="00F24E31" w:rsidRDefault="00F24E31" w:rsidP="00422A41">
      <w:pPr>
        <w:pStyle w:val="Brdtext"/>
      </w:pPr>
      <w:r>
        <w:t>Tomas Eneroth</w:t>
      </w:r>
    </w:p>
    <w:p w14:paraId="63020B97" w14:textId="77777777" w:rsidR="00F24E31" w:rsidRPr="00DB48AB" w:rsidRDefault="00F24E31" w:rsidP="00DB48AB">
      <w:pPr>
        <w:pStyle w:val="Brdtext"/>
      </w:pPr>
    </w:p>
    <w:sectPr w:rsidR="00F24E3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EC6A" w14:textId="77777777" w:rsidR="00FB178D" w:rsidRDefault="00FB178D" w:rsidP="00A87A54">
      <w:pPr>
        <w:spacing w:after="0" w:line="240" w:lineRule="auto"/>
      </w:pPr>
      <w:r>
        <w:separator/>
      </w:r>
    </w:p>
  </w:endnote>
  <w:endnote w:type="continuationSeparator" w:id="0">
    <w:p w14:paraId="455831FB" w14:textId="77777777" w:rsidR="00FB178D" w:rsidRDefault="00FB17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DEABC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A3116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A37C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71B1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DD97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C3F6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0AC2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25182D" w14:textId="77777777" w:rsidTr="00C26068">
      <w:trPr>
        <w:trHeight w:val="227"/>
      </w:trPr>
      <w:tc>
        <w:tcPr>
          <w:tcW w:w="4074" w:type="dxa"/>
        </w:tcPr>
        <w:p w14:paraId="72CE64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F5A7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1D61E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24E0" w14:textId="77777777" w:rsidR="00FB178D" w:rsidRDefault="00FB178D" w:rsidP="00A87A54">
      <w:pPr>
        <w:spacing w:after="0" w:line="240" w:lineRule="auto"/>
      </w:pPr>
      <w:r>
        <w:separator/>
      </w:r>
    </w:p>
  </w:footnote>
  <w:footnote w:type="continuationSeparator" w:id="0">
    <w:p w14:paraId="001F1EF1" w14:textId="77777777" w:rsidR="00FB178D" w:rsidRDefault="00FB17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4E31" w14:paraId="7E5F1C4A" w14:textId="77777777" w:rsidTr="00C93EBA">
      <w:trPr>
        <w:trHeight w:val="227"/>
      </w:trPr>
      <w:tc>
        <w:tcPr>
          <w:tcW w:w="5534" w:type="dxa"/>
        </w:tcPr>
        <w:p w14:paraId="129ABAFB" w14:textId="77777777" w:rsidR="00F24E31" w:rsidRPr="007D73AB" w:rsidRDefault="00F24E31">
          <w:pPr>
            <w:pStyle w:val="Sidhuvud"/>
          </w:pPr>
        </w:p>
      </w:tc>
      <w:tc>
        <w:tcPr>
          <w:tcW w:w="3170" w:type="dxa"/>
          <w:vAlign w:val="bottom"/>
        </w:tcPr>
        <w:p w14:paraId="5503F34B" w14:textId="77777777" w:rsidR="00F24E31" w:rsidRPr="007D73AB" w:rsidRDefault="00F24E31" w:rsidP="00340DE0">
          <w:pPr>
            <w:pStyle w:val="Sidhuvud"/>
          </w:pPr>
        </w:p>
      </w:tc>
      <w:tc>
        <w:tcPr>
          <w:tcW w:w="1134" w:type="dxa"/>
        </w:tcPr>
        <w:p w14:paraId="1399625C" w14:textId="77777777" w:rsidR="00F24E31" w:rsidRDefault="00F24E31" w:rsidP="005A703A">
          <w:pPr>
            <w:pStyle w:val="Sidhuvud"/>
          </w:pPr>
        </w:p>
      </w:tc>
    </w:tr>
    <w:tr w:rsidR="00F24E31" w14:paraId="56724C63" w14:textId="77777777" w:rsidTr="00C93EBA">
      <w:trPr>
        <w:trHeight w:val="1928"/>
      </w:trPr>
      <w:tc>
        <w:tcPr>
          <w:tcW w:w="5534" w:type="dxa"/>
        </w:tcPr>
        <w:p w14:paraId="21CD3DEB" w14:textId="77777777" w:rsidR="00F24E31" w:rsidRPr="00340DE0" w:rsidRDefault="00F24E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D112F1" wp14:editId="75D085C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CD1DBC" w14:textId="77777777" w:rsidR="00F24E31" w:rsidRPr="00710A6C" w:rsidRDefault="00F24E31" w:rsidP="00EE3C0F">
          <w:pPr>
            <w:pStyle w:val="Sidhuvud"/>
            <w:rPr>
              <w:b/>
            </w:rPr>
          </w:pPr>
        </w:p>
        <w:p w14:paraId="2CFAAC6F" w14:textId="77777777" w:rsidR="00F24E31" w:rsidRDefault="00F24E31" w:rsidP="00EE3C0F">
          <w:pPr>
            <w:pStyle w:val="Sidhuvud"/>
          </w:pPr>
        </w:p>
        <w:p w14:paraId="27B5F0D2" w14:textId="77777777" w:rsidR="00F24E31" w:rsidRDefault="00F24E31" w:rsidP="00EE3C0F">
          <w:pPr>
            <w:pStyle w:val="Sidhuvud"/>
          </w:pPr>
        </w:p>
        <w:p w14:paraId="09E4819B" w14:textId="77777777" w:rsidR="00F24E31" w:rsidRDefault="00F24E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B229E4782E427DBFB7BE2DBCD35232"/>
            </w:placeholder>
            <w:dataBinding w:prefixMappings="xmlns:ns0='http://lp/documentinfo/RK' " w:xpath="/ns0:DocumentInfo[1]/ns0:BaseInfo[1]/ns0:Dnr[1]" w:storeItemID="{90D3BFB2-3194-40E6-A13E-F0655D11BE72}"/>
            <w:text/>
          </w:sdtPr>
          <w:sdtEndPr/>
          <w:sdtContent>
            <w:p w14:paraId="1E4CDE91" w14:textId="77777777" w:rsidR="00F24E31" w:rsidRDefault="00F24E31" w:rsidP="00EE3C0F">
              <w:pPr>
                <w:pStyle w:val="Sidhuvud"/>
              </w:pPr>
              <w:r>
                <w:t>I2020/02902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83D99C11764FDFA7891C918EC1EEC5"/>
            </w:placeholder>
            <w:showingPlcHdr/>
            <w:dataBinding w:prefixMappings="xmlns:ns0='http://lp/documentinfo/RK' " w:xpath="/ns0:DocumentInfo[1]/ns0:BaseInfo[1]/ns0:DocNumber[1]" w:storeItemID="{90D3BFB2-3194-40E6-A13E-F0655D11BE72}"/>
            <w:text/>
          </w:sdtPr>
          <w:sdtEndPr/>
          <w:sdtContent>
            <w:p w14:paraId="0603308E" w14:textId="77777777" w:rsidR="00F24E31" w:rsidRDefault="00F24E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6A5CD3" w14:textId="77777777" w:rsidR="00F24E31" w:rsidRDefault="00F24E31" w:rsidP="00EE3C0F">
          <w:pPr>
            <w:pStyle w:val="Sidhuvud"/>
          </w:pPr>
        </w:p>
      </w:tc>
      <w:tc>
        <w:tcPr>
          <w:tcW w:w="1134" w:type="dxa"/>
        </w:tcPr>
        <w:p w14:paraId="6277EF0E" w14:textId="77777777" w:rsidR="00F24E31" w:rsidRDefault="00F24E31" w:rsidP="0094502D">
          <w:pPr>
            <w:pStyle w:val="Sidhuvud"/>
          </w:pPr>
        </w:p>
        <w:p w14:paraId="2E1AD536" w14:textId="77777777" w:rsidR="00F24E31" w:rsidRPr="0094502D" w:rsidRDefault="00F24E31" w:rsidP="00EC71A6">
          <w:pPr>
            <w:pStyle w:val="Sidhuvud"/>
          </w:pPr>
        </w:p>
      </w:tc>
    </w:tr>
    <w:tr w:rsidR="00F24E31" w14:paraId="704D55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D5F663B9A64FF29D68DF018EC0BB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E94EA6" w14:textId="77777777" w:rsidR="00F24E31" w:rsidRPr="00F24E31" w:rsidRDefault="00F24E31" w:rsidP="00340DE0">
              <w:pPr>
                <w:pStyle w:val="Sidhuvud"/>
                <w:rPr>
                  <w:b/>
                </w:rPr>
              </w:pPr>
              <w:r w:rsidRPr="00F24E31">
                <w:rPr>
                  <w:b/>
                </w:rPr>
                <w:t>Infrastrukturdepartementet</w:t>
              </w:r>
            </w:p>
            <w:p w14:paraId="1B128E55" w14:textId="36A190FF" w:rsidR="00F24E31" w:rsidRPr="00340DE0" w:rsidRDefault="00F24E31" w:rsidP="00E329C0">
              <w:pPr>
                <w:pStyle w:val="Sidhuvud"/>
              </w:pPr>
              <w:r w:rsidRPr="00F24E31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573E43341DA43EAB396C772049089A7"/>
          </w:placeholder>
          <w:dataBinding w:prefixMappings="xmlns:ns0='http://lp/documentinfo/RK' " w:xpath="/ns0:DocumentInfo[1]/ns0:BaseInfo[1]/ns0:Recipient[1]" w:storeItemID="{90D3BFB2-3194-40E6-A13E-F0655D11BE72}"/>
          <w:text w:multiLine="1"/>
        </w:sdtPr>
        <w:sdtEndPr/>
        <w:sdtContent>
          <w:tc>
            <w:tcPr>
              <w:tcW w:w="3170" w:type="dxa"/>
            </w:tcPr>
            <w:p w14:paraId="31EB0BE7" w14:textId="3F775757" w:rsidR="00F24E31" w:rsidRDefault="00F24E3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134592A" w14:textId="77777777" w:rsidR="00F24E31" w:rsidRDefault="00F24E31" w:rsidP="003E6020">
          <w:pPr>
            <w:pStyle w:val="Sidhuvud"/>
          </w:pPr>
        </w:p>
      </w:tc>
    </w:tr>
  </w:tbl>
  <w:p w14:paraId="61CBA2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3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084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4F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A50"/>
    <w:rsid w:val="00167FA8"/>
    <w:rsid w:val="0017099B"/>
    <w:rsid w:val="00170CE4"/>
    <w:rsid w:val="00170E3E"/>
    <w:rsid w:val="0017300E"/>
    <w:rsid w:val="00173126"/>
    <w:rsid w:val="001734B6"/>
    <w:rsid w:val="00175A82"/>
    <w:rsid w:val="00176A26"/>
    <w:rsid w:val="001774F8"/>
    <w:rsid w:val="00180BE1"/>
    <w:rsid w:val="001813DF"/>
    <w:rsid w:val="001857B5"/>
    <w:rsid w:val="00187713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915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7FA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5B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29E"/>
    <w:rsid w:val="00365461"/>
    <w:rsid w:val="00370311"/>
    <w:rsid w:val="00380663"/>
    <w:rsid w:val="003853E3"/>
    <w:rsid w:val="0038587E"/>
    <w:rsid w:val="00387814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AFC"/>
    <w:rsid w:val="00411510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0E5E"/>
    <w:rsid w:val="004557F3"/>
    <w:rsid w:val="0045607E"/>
    <w:rsid w:val="00456DC3"/>
    <w:rsid w:val="00456EF2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FC1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0F1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42F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B22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CA4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274"/>
    <w:rsid w:val="00832661"/>
    <w:rsid w:val="008349AA"/>
    <w:rsid w:val="008375D5"/>
    <w:rsid w:val="00841486"/>
    <w:rsid w:val="00841CFE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B3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96B"/>
    <w:rsid w:val="00986997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689C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6F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1FF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D60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CA5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42E"/>
    <w:rsid w:val="00CC41BA"/>
    <w:rsid w:val="00CC77F9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3BFC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045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8BC"/>
    <w:rsid w:val="00E26DDF"/>
    <w:rsid w:val="00E270E5"/>
    <w:rsid w:val="00E30167"/>
    <w:rsid w:val="00E329C0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A5F"/>
    <w:rsid w:val="00E66F18"/>
    <w:rsid w:val="00E70856"/>
    <w:rsid w:val="00E727DE"/>
    <w:rsid w:val="00E74A30"/>
    <w:rsid w:val="00E77778"/>
    <w:rsid w:val="00E77B7E"/>
    <w:rsid w:val="00E77BA8"/>
    <w:rsid w:val="00E806D1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563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AC3"/>
    <w:rsid w:val="00F03EAC"/>
    <w:rsid w:val="00F04B7C"/>
    <w:rsid w:val="00F078B5"/>
    <w:rsid w:val="00F10F59"/>
    <w:rsid w:val="00F14024"/>
    <w:rsid w:val="00F14FA3"/>
    <w:rsid w:val="00F15DB1"/>
    <w:rsid w:val="00F24297"/>
    <w:rsid w:val="00F24E31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148"/>
    <w:rsid w:val="00F922B2"/>
    <w:rsid w:val="00F943C8"/>
    <w:rsid w:val="00F96B28"/>
    <w:rsid w:val="00FA1564"/>
    <w:rsid w:val="00FA41B4"/>
    <w:rsid w:val="00FA5C35"/>
    <w:rsid w:val="00FA5DDD"/>
    <w:rsid w:val="00FA6255"/>
    <w:rsid w:val="00FA7644"/>
    <w:rsid w:val="00FB0647"/>
    <w:rsid w:val="00FB178D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435E"/>
  <w15:docId w15:val="{F3FD9908-0A7E-4F9B-8E0F-D74F4AF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B229E4782E427DBFB7BE2DBCD35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21F35-BB2E-4FD7-AE91-730480F9F909}"/>
      </w:docPartPr>
      <w:docPartBody>
        <w:p w:rsidR="00C34374" w:rsidRDefault="00031A47" w:rsidP="00031A47">
          <w:pPr>
            <w:pStyle w:val="EEB229E4782E427DBFB7BE2DBCD352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3D99C11764FDFA7891C918EC1E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7DE2B-93D8-4D59-A98C-E5D62F6DB7FD}"/>
      </w:docPartPr>
      <w:docPartBody>
        <w:p w:rsidR="00C34374" w:rsidRDefault="00031A47" w:rsidP="00031A47">
          <w:pPr>
            <w:pStyle w:val="C983D99C11764FDFA7891C918EC1EE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D5F663B9A64FF29D68DF018EC0B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03695-2569-4DC2-B387-E9EC8EC3877B}"/>
      </w:docPartPr>
      <w:docPartBody>
        <w:p w:rsidR="00C34374" w:rsidRDefault="00031A47" w:rsidP="00031A47">
          <w:pPr>
            <w:pStyle w:val="4AD5F663B9A64FF29D68DF018EC0BBB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73E43341DA43EAB396C77204908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9A5C9-9366-4DB7-9AB7-BB4F8E012DD4}"/>
      </w:docPartPr>
      <w:docPartBody>
        <w:p w:rsidR="00C34374" w:rsidRDefault="00031A47" w:rsidP="00031A47">
          <w:pPr>
            <w:pStyle w:val="4573E43341DA43EAB396C772049089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ADAB57935249BE92605CF05FB26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D9EE3-7350-42C7-9ABB-C0E810ABF82F}"/>
      </w:docPartPr>
      <w:docPartBody>
        <w:p w:rsidR="00C34374" w:rsidRDefault="00031A47" w:rsidP="00031A47">
          <w:pPr>
            <w:pStyle w:val="6CADAB57935249BE92605CF05FB269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47"/>
    <w:rsid w:val="00031A47"/>
    <w:rsid w:val="003A12DA"/>
    <w:rsid w:val="004C1645"/>
    <w:rsid w:val="00811705"/>
    <w:rsid w:val="00A47677"/>
    <w:rsid w:val="00C34374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19435B68BB4192946489ED57AD146B">
    <w:name w:val="E819435B68BB4192946489ED57AD146B"/>
    <w:rsid w:val="00031A47"/>
  </w:style>
  <w:style w:type="character" w:styleId="Platshllartext">
    <w:name w:val="Placeholder Text"/>
    <w:basedOn w:val="Standardstycketeckensnitt"/>
    <w:uiPriority w:val="99"/>
    <w:semiHidden/>
    <w:rsid w:val="00031A47"/>
    <w:rPr>
      <w:noProof w:val="0"/>
      <w:color w:val="808080"/>
    </w:rPr>
  </w:style>
  <w:style w:type="paragraph" w:customStyle="1" w:styleId="7FFADA27864142199502CB16846754B0">
    <w:name w:val="7FFADA27864142199502CB16846754B0"/>
    <w:rsid w:val="00031A47"/>
  </w:style>
  <w:style w:type="paragraph" w:customStyle="1" w:styleId="E5B3091FEBE54919BCAD2F3DF53DE2DF">
    <w:name w:val="E5B3091FEBE54919BCAD2F3DF53DE2DF"/>
    <w:rsid w:val="00031A47"/>
  </w:style>
  <w:style w:type="paragraph" w:customStyle="1" w:styleId="13AD7E92BF8B47F1A35CD8AAD74C1E64">
    <w:name w:val="13AD7E92BF8B47F1A35CD8AAD74C1E64"/>
    <w:rsid w:val="00031A47"/>
  </w:style>
  <w:style w:type="paragraph" w:customStyle="1" w:styleId="EEB229E4782E427DBFB7BE2DBCD35232">
    <w:name w:val="EEB229E4782E427DBFB7BE2DBCD35232"/>
    <w:rsid w:val="00031A47"/>
  </w:style>
  <w:style w:type="paragraph" w:customStyle="1" w:styleId="C983D99C11764FDFA7891C918EC1EEC5">
    <w:name w:val="C983D99C11764FDFA7891C918EC1EEC5"/>
    <w:rsid w:val="00031A47"/>
  </w:style>
  <w:style w:type="paragraph" w:customStyle="1" w:styleId="D9EA37D57D394A14BD152D34BAD36CEC">
    <w:name w:val="D9EA37D57D394A14BD152D34BAD36CEC"/>
    <w:rsid w:val="00031A47"/>
  </w:style>
  <w:style w:type="paragraph" w:customStyle="1" w:styleId="FE5AC9A94D734BE6AB894EB2A1C00D2E">
    <w:name w:val="FE5AC9A94D734BE6AB894EB2A1C00D2E"/>
    <w:rsid w:val="00031A47"/>
  </w:style>
  <w:style w:type="paragraph" w:customStyle="1" w:styleId="7804A4084A7F41258C199DCFDA37DE27">
    <w:name w:val="7804A4084A7F41258C199DCFDA37DE27"/>
    <w:rsid w:val="00031A47"/>
  </w:style>
  <w:style w:type="paragraph" w:customStyle="1" w:styleId="4AD5F663B9A64FF29D68DF018EC0BBB5">
    <w:name w:val="4AD5F663B9A64FF29D68DF018EC0BBB5"/>
    <w:rsid w:val="00031A47"/>
  </w:style>
  <w:style w:type="paragraph" w:customStyle="1" w:styleId="4573E43341DA43EAB396C772049089A7">
    <w:name w:val="4573E43341DA43EAB396C772049089A7"/>
    <w:rsid w:val="00031A47"/>
  </w:style>
  <w:style w:type="paragraph" w:customStyle="1" w:styleId="C983D99C11764FDFA7891C918EC1EEC51">
    <w:name w:val="C983D99C11764FDFA7891C918EC1EEC51"/>
    <w:rsid w:val="00031A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D5F663B9A64FF29D68DF018EC0BBB51">
    <w:name w:val="4AD5F663B9A64FF29D68DF018EC0BBB51"/>
    <w:rsid w:val="00031A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4CED3CBE414A91BA6204595BB65E49">
    <w:name w:val="584CED3CBE414A91BA6204595BB65E49"/>
    <w:rsid w:val="00031A47"/>
  </w:style>
  <w:style w:type="paragraph" w:customStyle="1" w:styleId="3E947F516FF44B1FA33F2F7B69C56EE0">
    <w:name w:val="3E947F516FF44B1FA33F2F7B69C56EE0"/>
    <w:rsid w:val="00031A47"/>
  </w:style>
  <w:style w:type="paragraph" w:customStyle="1" w:styleId="E8499509B761479B8051F01F08AC4678">
    <w:name w:val="E8499509B761479B8051F01F08AC4678"/>
    <w:rsid w:val="00031A47"/>
  </w:style>
  <w:style w:type="paragraph" w:customStyle="1" w:styleId="5E1A2F3F404A4B60BD5B9EDD73F2E456">
    <w:name w:val="5E1A2F3F404A4B60BD5B9EDD73F2E456"/>
    <w:rsid w:val="00031A47"/>
  </w:style>
  <w:style w:type="paragraph" w:customStyle="1" w:styleId="3820C75B40C14E54B54017F72BC687DE">
    <w:name w:val="3820C75B40C14E54B54017F72BC687DE"/>
    <w:rsid w:val="00031A47"/>
  </w:style>
  <w:style w:type="paragraph" w:customStyle="1" w:styleId="6CADAB57935249BE92605CF05FB26913">
    <w:name w:val="6CADAB57935249BE92605CF05FB26913"/>
    <w:rsid w:val="00031A47"/>
  </w:style>
  <w:style w:type="paragraph" w:customStyle="1" w:styleId="F66399119E69485F82FA66F9050863B6">
    <w:name w:val="F66399119E69485F82FA66F9050863B6"/>
    <w:rsid w:val="00031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2020-12-03T00:00:00</HeaderDate>
    <Office/>
    <Dnr>I2020/02902</Dnr>
    <ParagrafNr/>
    <DocumentTitle/>
    <VisitingAddress/>
    <Extra1/>
    <Extra2/>
    <Extra3>Jimmy Ståhl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dcbe5237-b463-4f6b-a034-7dc46bc1ae5c</RD_Svarsid>
  </documentManagement>
</p:properties>
</file>

<file path=customXml/itemProps1.xml><?xml version="1.0" encoding="utf-8"?>
<ds:datastoreItem xmlns:ds="http://schemas.openxmlformats.org/officeDocument/2006/customXml" ds:itemID="{75A28B81-D81F-40BF-A327-EF2E6A1522C4}"/>
</file>

<file path=customXml/itemProps2.xml><?xml version="1.0" encoding="utf-8"?>
<ds:datastoreItem xmlns:ds="http://schemas.openxmlformats.org/officeDocument/2006/customXml" ds:itemID="{5DA6985D-CE81-4E21-827E-1818A45DECC6}"/>
</file>

<file path=customXml/itemProps3.xml><?xml version="1.0" encoding="utf-8"?>
<ds:datastoreItem xmlns:ds="http://schemas.openxmlformats.org/officeDocument/2006/customXml" ds:itemID="{E187FF4B-ACFC-4D02-B620-35512F839F24}"/>
</file>

<file path=customXml/itemProps4.xml><?xml version="1.0" encoding="utf-8"?>
<ds:datastoreItem xmlns:ds="http://schemas.openxmlformats.org/officeDocument/2006/customXml" ds:itemID="{90D3BFB2-3194-40E6-A13E-F0655D11BE72}"/>
</file>

<file path=customXml/itemProps5.xml><?xml version="1.0" encoding="utf-8"?>
<ds:datastoreItem xmlns:ds="http://schemas.openxmlformats.org/officeDocument/2006/customXml" ds:itemID="{D851AE4D-3E9C-4F2A-9ED3-8B1B6B9677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483 av Jimmy Ståhl (SD) Regeringens syn på flygtrafiken i Sverige.docx</dc:title>
  <dc:subject/>
  <dc:creator>Anders Svensson</dc:creator>
  <cp:keywords/>
  <dc:description/>
  <cp:lastModifiedBy>Peter Kalliopuro</cp:lastModifiedBy>
  <cp:revision>2</cp:revision>
  <dcterms:created xsi:type="dcterms:W3CDTF">2020-12-03T12:52:00Z</dcterms:created>
  <dcterms:modified xsi:type="dcterms:W3CDTF">2020-12-03T12:52:00Z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