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6859C" w14:textId="77777777" w:rsidR="009C2A23" w:rsidRDefault="009C2A23" w:rsidP="009C2A23">
      <w:pPr>
        <w:pStyle w:val="Rubrik"/>
        <w:spacing w:after="0"/>
      </w:pPr>
      <w:bookmarkStart w:id="0" w:name="Start"/>
      <w:bookmarkEnd w:id="0"/>
      <w:r>
        <w:t>Svar på fråga 2019/20:1479 av Sara Gille (SD) Markering mot kvinnoförtrycket i Iran</w:t>
      </w:r>
    </w:p>
    <w:p w14:paraId="67B07ACD" w14:textId="77777777" w:rsidR="009C2A23" w:rsidRDefault="009C2A23" w:rsidP="009C2A23">
      <w:pPr>
        <w:pStyle w:val="Brdtext"/>
        <w:spacing w:after="0"/>
      </w:pPr>
    </w:p>
    <w:p w14:paraId="7863EF19" w14:textId="192096A6" w:rsidR="009C2A23" w:rsidRDefault="003D5A0F" w:rsidP="009C2A23">
      <w:pPr>
        <w:rPr>
          <w:rFonts w:ascii="OrigGarmnd BT" w:hAnsi="OrigGarmnd BT"/>
          <w:sz w:val="24"/>
          <w:szCs w:val="24"/>
        </w:rPr>
      </w:pPr>
      <w:sdt>
        <w:sdtPr>
          <w:rPr>
            <w:rFonts w:ascii="OrigGarmnd BT" w:hAnsi="OrigGarmnd BT"/>
            <w:sz w:val="24"/>
            <w:szCs w:val="24"/>
          </w:rPr>
          <w:alias w:val="Frågeställare"/>
          <w:tag w:val="delete"/>
          <w:id w:val="-1635256365"/>
          <w:placeholder>
            <w:docPart w:val="BB66A1D57B8F43FE926860D5412FBFD2"/>
          </w:placeholder>
          <w:dataBinding w:prefixMappings="xmlns:ns0='http://lp/documentinfo/RK' " w:xpath="/ns0:DocumentInfo[1]/ns0:BaseInfo[1]/ns0:Extra3[1]" w:storeItemID="{4F79AE34-C6E0-4D9A-9698-4F078FF1184F}"/>
          <w:text/>
        </w:sdtPr>
        <w:sdtEndPr/>
        <w:sdtContent>
          <w:r w:rsidR="00744B5C">
            <w:rPr>
              <w:rFonts w:ascii="OrigGarmnd BT" w:hAnsi="OrigGarmnd BT"/>
              <w:sz w:val="24"/>
              <w:szCs w:val="24"/>
            </w:rPr>
            <w:t>Sara Gille</w:t>
          </w:r>
          <w:r w:rsidR="009C2A23">
            <w:rPr>
              <w:rFonts w:ascii="OrigGarmnd BT" w:hAnsi="OrigGarmnd BT"/>
              <w:sz w:val="24"/>
              <w:szCs w:val="24"/>
            </w:rPr>
            <w:t xml:space="preserve"> </w:t>
          </w:r>
        </w:sdtContent>
      </w:sdt>
      <w:r w:rsidR="009C2A23">
        <w:rPr>
          <w:rFonts w:ascii="OrigGarmnd BT" w:hAnsi="OrigGarmnd BT"/>
          <w:sz w:val="24"/>
          <w:szCs w:val="24"/>
        </w:rPr>
        <w:t>har frågat mig om ja</w:t>
      </w:r>
      <w:r w:rsidR="00744B5C">
        <w:rPr>
          <w:rFonts w:ascii="OrigGarmnd BT" w:hAnsi="OrigGarmnd BT"/>
          <w:sz w:val="24"/>
          <w:szCs w:val="24"/>
        </w:rPr>
        <w:t>g</w:t>
      </w:r>
      <w:r w:rsidR="009C2A23">
        <w:rPr>
          <w:rFonts w:ascii="OrigGarmnd BT" w:hAnsi="OrigGarmnd BT"/>
          <w:sz w:val="24"/>
          <w:szCs w:val="24"/>
        </w:rPr>
        <w:t xml:space="preserve"> anser mig ha markerat tillräckligt mot Irans diskriminering av kvinnor, och vad jag ämnar göra i fortsättningen för att hjälpa de kvinnor som drabbas i Iran</w:t>
      </w:r>
      <w:r w:rsidR="00744B5C">
        <w:rPr>
          <w:rFonts w:ascii="OrigGarmnd BT" w:hAnsi="OrigGarmnd BT"/>
          <w:sz w:val="24"/>
          <w:szCs w:val="24"/>
        </w:rPr>
        <w:t>.</w:t>
      </w:r>
    </w:p>
    <w:p w14:paraId="2CD8901D" w14:textId="5E571420" w:rsidR="009C2A23" w:rsidRDefault="009C2A23" w:rsidP="009C2A23">
      <w:pPr>
        <w:pStyle w:val="Brdtext"/>
      </w:pPr>
      <w:r>
        <w:t>Situationen för de mänskliga rättigheterna i Iran är fortsatt mycket allvarlig</w:t>
      </w:r>
      <w:r w:rsidR="00744B5C">
        <w:t>, vilket</w:t>
      </w:r>
      <w:r>
        <w:t xml:space="preserve"> också</w:t>
      </w:r>
      <w:r w:rsidR="00744B5C">
        <w:t xml:space="preserve"> gäller</w:t>
      </w:r>
      <w:r>
        <w:t xml:space="preserve"> diskriminering av kvinnor och flickor i landet. Det</w:t>
      </w:r>
      <w:r w:rsidR="00744B5C">
        <w:t>ta</w:t>
      </w:r>
      <w:r>
        <w:t xml:space="preserve"> tas upp i UD:s rapport om mänskliga rättigheter, demokrati och rättsstatens principer i Iran. </w:t>
      </w:r>
    </w:p>
    <w:p w14:paraId="0B1D7018" w14:textId="2CDF02D2" w:rsidR="009C2A23" w:rsidRDefault="002E080D" w:rsidP="009C2A23">
      <w:pPr>
        <w:pStyle w:val="Brdtext"/>
      </w:pPr>
      <w:r>
        <w:t>S</w:t>
      </w:r>
      <w:r w:rsidR="009C2A23">
        <w:t xml:space="preserve">kyddet av och respekten för mänskliga rättigheter är centrala i Sveriges relation med Iran. Vi arbetar kontinuerligt med dessa frågor och tar upp ett brett spektrum av mänskliga rättigheter i våra politiska kontakter med landet. </w:t>
      </w:r>
    </w:p>
    <w:p w14:paraId="03620E1B" w14:textId="4DABEEDC" w:rsidR="009C2A23" w:rsidRDefault="009C2A23" w:rsidP="009C2A23">
      <w:pPr>
        <w:pStyle w:val="Brdtext"/>
      </w:pPr>
      <w:r>
        <w:t xml:space="preserve">Diskriminering av kvinnor och flickor är exempel på frågor som regelbundet inkluderas i vår dialog med Iran. </w:t>
      </w:r>
      <w:bookmarkStart w:id="1" w:name="_Hlk42269560"/>
      <w:r>
        <w:t>Ett konkret resultat av dialogen är det bilaterala samförståndsavtalet om samarbete för ökat kvinnligt deltagande</w:t>
      </w:r>
      <w:r w:rsidR="00BC7BF9" w:rsidRPr="00BC7BF9">
        <w:t xml:space="preserve"> som skrevs under vid mitt och statsministerns besök i Iran 2017</w:t>
      </w:r>
      <w:r w:rsidR="00BC7BF9">
        <w:t>.</w:t>
      </w:r>
      <w:r>
        <w:t xml:space="preserve"> </w:t>
      </w:r>
      <w:bookmarkEnd w:id="1"/>
      <w:r>
        <w:t xml:space="preserve">Avtalet, som följs upp av Svenska Institutet, omfattar såväl arbetsmarknaden som samhällslivet. </w:t>
      </w:r>
    </w:p>
    <w:p w14:paraId="63C3DCED" w14:textId="5D5C73F8" w:rsidR="009C2A23" w:rsidRDefault="009C2A23" w:rsidP="009C2A23">
      <w:pPr>
        <w:pStyle w:val="Brdtext"/>
        <w:rPr>
          <w:rFonts w:cs="Calibri"/>
        </w:rPr>
      </w:pPr>
      <w:r>
        <w:t xml:space="preserve">Vikten av </w:t>
      </w:r>
      <w:r w:rsidR="00E077F3">
        <w:t xml:space="preserve">respekt för de </w:t>
      </w:r>
      <w:r>
        <w:t>mänskliga rättigheter</w:t>
      </w:r>
      <w:r w:rsidR="00E077F3">
        <w:t>na</w:t>
      </w:r>
      <w:r>
        <w:t xml:space="preserve"> var också en viktig del </w:t>
      </w:r>
      <w:r w:rsidR="009B7E20">
        <w:t xml:space="preserve">i </w:t>
      </w:r>
      <w:r>
        <w:t xml:space="preserve">de möten </w:t>
      </w:r>
      <w:r w:rsidR="002E080D">
        <w:t xml:space="preserve">jag </w:t>
      </w:r>
      <w:r w:rsidR="009B7E20">
        <w:t xml:space="preserve">haft </w:t>
      </w:r>
      <w:r>
        <w:t xml:space="preserve">med Irans utrikesminister </w:t>
      </w:r>
      <w:proofErr w:type="spellStart"/>
      <w:r>
        <w:t>Javad</w:t>
      </w:r>
      <w:proofErr w:type="spellEnd"/>
      <w:r>
        <w:t xml:space="preserve"> </w:t>
      </w:r>
      <w:proofErr w:type="spellStart"/>
      <w:r>
        <w:t>Zarif</w:t>
      </w:r>
      <w:proofErr w:type="spellEnd"/>
      <w:r>
        <w:t xml:space="preserve"> under hans besök i Sverige i augusti 2019. Regeringen framförde tydligt </w:t>
      </w:r>
      <w:r w:rsidR="009B7E20">
        <w:t xml:space="preserve">vår syn på </w:t>
      </w:r>
      <w:r>
        <w:t>situationen för mänskliga rättigheter i Iran</w:t>
      </w:r>
      <w:r>
        <w:rPr>
          <w:rFonts w:cs="Calibri"/>
        </w:rPr>
        <w:t xml:space="preserve">, inklusive diskriminering mot kvinnor och flickor i landet. </w:t>
      </w:r>
      <w:r w:rsidR="00A7158A">
        <w:rPr>
          <w:rFonts w:cs="Calibri"/>
        </w:rPr>
        <w:t>Jag har också tagit upp f</w:t>
      </w:r>
      <w:r w:rsidR="002E25A9" w:rsidRPr="00A7158A">
        <w:rPr>
          <w:rFonts w:cs="Calibri"/>
        </w:rPr>
        <w:t xml:space="preserve">rågan om mänskliga rättigheter i </w:t>
      </w:r>
      <w:r w:rsidR="00A7158A">
        <w:rPr>
          <w:rFonts w:cs="Calibri"/>
        </w:rPr>
        <w:t xml:space="preserve">flera </w:t>
      </w:r>
      <w:r w:rsidR="00DA13EF">
        <w:rPr>
          <w:rFonts w:cs="Calibri"/>
        </w:rPr>
        <w:t xml:space="preserve">efterföljande </w:t>
      </w:r>
      <w:r w:rsidR="002E25A9" w:rsidRPr="00A7158A">
        <w:rPr>
          <w:rFonts w:cs="Calibri"/>
        </w:rPr>
        <w:t xml:space="preserve">samtal med utrikesminister </w:t>
      </w:r>
      <w:proofErr w:type="spellStart"/>
      <w:r w:rsidR="002E25A9" w:rsidRPr="00A7158A">
        <w:rPr>
          <w:rFonts w:cs="Calibri"/>
        </w:rPr>
        <w:t>Zarif</w:t>
      </w:r>
      <w:proofErr w:type="spellEnd"/>
      <w:r w:rsidR="002E25A9" w:rsidRPr="00A7158A">
        <w:rPr>
          <w:rFonts w:cs="Calibri"/>
        </w:rPr>
        <w:t>.</w:t>
      </w:r>
    </w:p>
    <w:p w14:paraId="6BFF55FF" w14:textId="5E1497DE" w:rsidR="009C2A23" w:rsidRDefault="009C2A23" w:rsidP="009C2A23">
      <w:pPr>
        <w:pStyle w:val="Brdtext"/>
        <w:rPr>
          <w:rFonts w:cs="Calibri"/>
        </w:rPr>
      </w:pPr>
      <w:r>
        <w:lastRenderedPageBreak/>
        <w:t xml:space="preserve">Utöver den bilaterala dialogen arbetar Sverige också löpande i EU och FN för att bidra till att stärka respekten för de mänskliga rättigheterna </w:t>
      </w:r>
      <w:r w:rsidR="00EC1EA4">
        <w:t>i Iran</w:t>
      </w:r>
      <w:r>
        <w:t>. Ett exempel på detta är att Sverige ingår i kärngruppen som</w:t>
      </w:r>
      <w:r w:rsidR="00E077F3">
        <w:t xml:space="preserve"> i FN:s råd för mänskliga rättigheter</w:t>
      </w:r>
      <w:r>
        <w:t xml:space="preserve"> årligen lägger fram resolutionen</w:t>
      </w:r>
      <w:r w:rsidR="00E077F3">
        <w:t xml:space="preserve"> som förlänger mandatet</w:t>
      </w:r>
      <w:r>
        <w:t xml:space="preserve"> för FN:s </w:t>
      </w:r>
      <w:proofErr w:type="spellStart"/>
      <w:r>
        <w:t>specialrapportör</w:t>
      </w:r>
      <w:proofErr w:type="spellEnd"/>
      <w:r>
        <w:t xml:space="preserve"> för mänskliga rättigheter i Iran. </w:t>
      </w:r>
    </w:p>
    <w:p w14:paraId="3D93190A" w14:textId="4EDA1BD7" w:rsidR="009C2A23" w:rsidRDefault="009C2A23" w:rsidP="009C2A23">
      <w:pPr>
        <w:pStyle w:val="Brdtext"/>
        <w:rPr>
          <w:shd w:val="clear" w:color="auto" w:fill="FFFFFF"/>
        </w:rPr>
      </w:pPr>
      <w:r>
        <w:rPr>
          <w:rFonts w:cstheme="minorHAnsi"/>
        </w:rPr>
        <w:t>D</w:t>
      </w:r>
      <w:r>
        <w:t xml:space="preserve">en svenska regeringen </w:t>
      </w:r>
      <w:r>
        <w:rPr>
          <w:rFonts w:eastAsia="Times New Roman"/>
        </w:rPr>
        <w:t xml:space="preserve">kommer fortsätta att </w:t>
      </w:r>
      <w:r>
        <w:t xml:space="preserve">ha en </w:t>
      </w:r>
      <w:r w:rsidR="002E080D">
        <w:t xml:space="preserve">rättfram </w:t>
      </w:r>
      <w:r>
        <w:t xml:space="preserve">dialog </w:t>
      </w:r>
      <w:r>
        <w:rPr>
          <w:rFonts w:eastAsia="Times New Roman"/>
        </w:rPr>
        <w:t>med iranska företrädare</w:t>
      </w:r>
      <w:r>
        <w:t xml:space="preserve"> </w:t>
      </w:r>
      <w:r>
        <w:rPr>
          <w:rFonts w:eastAsia="Times New Roman"/>
        </w:rPr>
        <w:t xml:space="preserve">i frågan om MR-situationen i landet, inklusive </w:t>
      </w:r>
      <w:r>
        <w:t xml:space="preserve">diskriminering av kvinnor och flickor. </w:t>
      </w:r>
      <w:r>
        <w:rPr>
          <w:shd w:val="clear" w:color="auto" w:fill="FFFFFF"/>
        </w:rPr>
        <w:t>Sverige kommer också fortsätta att vara drivande i EU och FN för allas lika värde i Iran.</w:t>
      </w:r>
    </w:p>
    <w:p w14:paraId="4F3462C8" w14:textId="0439BCF4" w:rsidR="009C2A23" w:rsidRDefault="009C2A23" w:rsidP="009C2A23">
      <w:pPr>
        <w:pStyle w:val="Brdtext"/>
        <w:rPr>
          <w:shd w:val="clear" w:color="auto" w:fill="FFFFFF"/>
        </w:rPr>
      </w:pPr>
      <w:r>
        <w:rPr>
          <w:shd w:val="clear" w:color="auto" w:fill="FFFFFF"/>
        </w:rPr>
        <w:t xml:space="preserve">Den feministiska utrikespolitiken gör skillnad och behövs. </w:t>
      </w:r>
      <w:r w:rsidR="000D3B2B">
        <w:rPr>
          <w:shd w:val="clear" w:color="auto" w:fill="FFFFFF"/>
        </w:rPr>
        <w:t xml:space="preserve">Fallet </w:t>
      </w:r>
      <w:proofErr w:type="spellStart"/>
      <w:r w:rsidR="000D3B2B">
        <w:rPr>
          <w:shd w:val="clear" w:color="auto" w:fill="FFFFFF"/>
        </w:rPr>
        <w:t>S</w:t>
      </w:r>
      <w:r>
        <w:rPr>
          <w:shd w:val="clear" w:color="auto" w:fill="FFFFFF"/>
        </w:rPr>
        <w:t>haparak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Shajarizade</w:t>
      </w:r>
      <w:proofErr w:type="spellEnd"/>
      <w:r w:rsidR="00BB2B63">
        <w:rPr>
          <w:shd w:val="clear" w:color="auto" w:fill="FFFFFF"/>
        </w:rPr>
        <w:t>, som lyfts fram av Sara Gille, tydliggör behov</w:t>
      </w:r>
      <w:r w:rsidR="000D3B2B">
        <w:rPr>
          <w:shd w:val="clear" w:color="auto" w:fill="FFFFFF"/>
        </w:rPr>
        <w:t>e</w:t>
      </w:r>
      <w:r w:rsidR="00E82180">
        <w:rPr>
          <w:shd w:val="clear" w:color="auto" w:fill="FFFFFF"/>
        </w:rPr>
        <w:t>t av vår politik</w:t>
      </w:r>
      <w:r w:rsidR="00BB2B63">
        <w:rPr>
          <w:shd w:val="clear" w:color="auto" w:fill="FFFFFF"/>
        </w:rPr>
        <w:t>.</w:t>
      </w:r>
      <w:r>
        <w:rPr>
          <w:shd w:val="clear" w:color="auto" w:fill="FFFFFF"/>
        </w:rPr>
        <w:t xml:space="preserve"> Systematisk diskriminering och underordning präglar fortsatt livet för otaliga kvinnor och flickor världen över</w:t>
      </w:r>
      <w:r w:rsidR="009B7E20">
        <w:rPr>
          <w:shd w:val="clear" w:color="auto" w:fill="FFFFFF"/>
        </w:rPr>
        <w:t>, inte minst i Iran</w:t>
      </w:r>
      <w:r>
        <w:rPr>
          <w:shd w:val="clear" w:color="auto" w:fill="FFFFFF"/>
        </w:rPr>
        <w:t>. Sverige har bidragit till ett synsätt om jämställdhet som en grundläggande del av såväl utvecklings-, utrikes- och handelspolitiken</w:t>
      </w:r>
      <w:r w:rsidR="00B43D0F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B43D0F">
        <w:rPr>
          <w:shd w:val="clear" w:color="auto" w:fill="FFFFFF"/>
        </w:rPr>
        <w:t>D</w:t>
      </w:r>
      <w:r>
        <w:rPr>
          <w:shd w:val="clear" w:color="auto" w:fill="FFFFFF"/>
        </w:rPr>
        <w:t xml:space="preserve">en </w:t>
      </w:r>
      <w:r w:rsidR="00B43D0F">
        <w:rPr>
          <w:shd w:val="clear" w:color="auto" w:fill="FFFFFF"/>
        </w:rPr>
        <w:t>feministiska utrikespolitiken har</w:t>
      </w:r>
      <w:r>
        <w:rPr>
          <w:shd w:val="clear" w:color="auto" w:fill="FFFFFF"/>
        </w:rPr>
        <w:t xml:space="preserve"> stor betydelse som motkraft i en tid då normer och överenskommelser undergrävs och utmanas. </w:t>
      </w:r>
    </w:p>
    <w:p w14:paraId="51ED17EF" w14:textId="08DCE3E0" w:rsidR="009C2A23" w:rsidRDefault="009C2A23" w:rsidP="004B51B9">
      <w:pPr>
        <w:tabs>
          <w:tab w:val="center" w:pos="3727"/>
        </w:tabs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 xml:space="preserve">Stockholm den </w:t>
      </w:r>
      <w:sdt>
        <w:sdtPr>
          <w:rPr>
            <w:rFonts w:ascii="OrigGarmnd BT" w:hAnsi="OrigGarmnd BT"/>
            <w:sz w:val="24"/>
            <w:szCs w:val="24"/>
          </w:rPr>
          <w:id w:val="-1225218591"/>
          <w:placeholder>
            <w:docPart w:val="58234766D2884EC2B1CA68B0C0245E01"/>
          </w:placeholder>
          <w:dataBinding w:prefixMappings="xmlns:ns0='http://lp/documentinfo/RK' " w:xpath="/ns0:DocumentInfo[1]/ns0:BaseInfo[1]/ns0:HeaderDate[1]" w:storeItemID="{4F79AE34-C6E0-4D9A-9698-4F078FF1184F}"/>
          <w:date w:fullDate="2020-06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rPr>
              <w:rFonts w:ascii="OrigGarmnd BT" w:hAnsi="OrigGarmnd BT"/>
              <w:sz w:val="24"/>
              <w:szCs w:val="24"/>
            </w:rPr>
            <w:t>10 juni 2020</w:t>
          </w:r>
        </w:sdtContent>
      </w:sdt>
      <w:r w:rsidR="004B51B9">
        <w:rPr>
          <w:rFonts w:ascii="OrigGarmnd BT" w:hAnsi="OrigGarmnd BT"/>
          <w:sz w:val="24"/>
          <w:szCs w:val="24"/>
        </w:rPr>
        <w:tab/>
      </w:r>
    </w:p>
    <w:p w14:paraId="1D1ED002" w14:textId="6E677D66" w:rsidR="004B51B9" w:rsidRDefault="004B51B9" w:rsidP="004B51B9">
      <w:pPr>
        <w:tabs>
          <w:tab w:val="center" w:pos="3727"/>
        </w:tabs>
        <w:rPr>
          <w:rFonts w:ascii="OrigGarmnd BT" w:hAnsi="OrigGarmnd BT"/>
          <w:sz w:val="24"/>
          <w:szCs w:val="24"/>
        </w:rPr>
      </w:pPr>
    </w:p>
    <w:p w14:paraId="1342AFF0" w14:textId="77777777" w:rsidR="004B51B9" w:rsidRDefault="004B51B9" w:rsidP="004B51B9">
      <w:pPr>
        <w:tabs>
          <w:tab w:val="center" w:pos="3727"/>
        </w:tabs>
        <w:rPr>
          <w:rFonts w:ascii="OrigGarmnd BT" w:hAnsi="OrigGarmnd BT"/>
          <w:sz w:val="24"/>
          <w:szCs w:val="24"/>
        </w:rPr>
      </w:pPr>
    </w:p>
    <w:sdt>
      <w:sdtPr>
        <w:rPr>
          <w:rFonts w:ascii="OrigGarmnd BT" w:hAnsi="OrigGarmnd BT"/>
          <w:sz w:val="24"/>
          <w:szCs w:val="24"/>
        </w:rPr>
        <w:alias w:val="Klicka på listpilen"/>
        <w:tag w:val="run-loadAllMinistersFromDep_control-cmdAvsandare_bindto-SenderTitle_delete"/>
        <w:id w:val="-122627287"/>
        <w:placeholder>
          <w:docPart w:val="5FA1928D8F2E4DA7AC0385DE85696C0E"/>
        </w:placeholder>
        <w:dataBinding w:prefixMappings="xmlns:ns0='http://lp/documentinfo/RK' " w:xpath="/ns0:DocumentInfo[1]/ns0:BaseInfo[1]/ns0:TopSender[1]" w:storeItemID="{4F79AE34-C6E0-4D9A-9698-4F078FF1184F}"/>
        <w:comboBox w:lastValue="Utrikeshandelsministern och ministern med ansvar för nordiska frågor">
          <w:listItem w:displayText="Margot Wallström" w:value="Utrikesministern"/>
          <w:listItem w:displayText="Peter Eriksson" w:value="Biståndsministern"/>
          <w:listItem w:displayText="Ann Linde" w:value="Utrikeshandelsministern och ministern med ansvar för nordiska frågor"/>
        </w:comboBox>
      </w:sdtPr>
      <w:sdtEndPr/>
      <w:sdtContent>
        <w:p w14:paraId="0FBC0C56" w14:textId="77777777" w:rsidR="009C2A23" w:rsidRDefault="009C2A23" w:rsidP="009C2A23">
          <w:pPr>
            <w:rPr>
              <w:rFonts w:ascii="OrigGarmnd BT" w:hAnsi="OrigGarmnd BT"/>
              <w:sz w:val="24"/>
              <w:szCs w:val="24"/>
            </w:rPr>
          </w:pPr>
          <w:r>
            <w:rPr>
              <w:rFonts w:ascii="OrigGarmnd BT" w:hAnsi="OrigGarmnd BT"/>
              <w:sz w:val="24"/>
              <w:szCs w:val="24"/>
            </w:rPr>
            <w:t>Ann Linde</w:t>
          </w:r>
        </w:p>
      </w:sdtContent>
    </w:sdt>
    <w:p w14:paraId="7FA92B36" w14:textId="310BB778" w:rsidR="002A0DE4" w:rsidRPr="00FD054A" w:rsidRDefault="002A0DE4" w:rsidP="00FD054A">
      <w:pPr>
        <w:rPr>
          <w:rFonts w:ascii="OrigGarmnd BT" w:hAnsi="OrigGarmnd BT"/>
          <w:sz w:val="24"/>
          <w:szCs w:val="24"/>
        </w:rPr>
      </w:pPr>
    </w:p>
    <w:sectPr w:rsidR="002A0DE4" w:rsidRPr="00FD054A" w:rsidSect="004811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C01B" w14:textId="77777777" w:rsidR="004811EB" w:rsidRDefault="004811EB" w:rsidP="00A87A54">
      <w:pPr>
        <w:spacing w:after="0" w:line="240" w:lineRule="auto"/>
      </w:pPr>
      <w:r>
        <w:separator/>
      </w:r>
    </w:p>
  </w:endnote>
  <w:endnote w:type="continuationSeparator" w:id="0">
    <w:p w14:paraId="6F86288D" w14:textId="77777777" w:rsidR="004811EB" w:rsidRDefault="004811E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A43D" w14:textId="77777777" w:rsidR="001B18FA" w:rsidRDefault="001B18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13F35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277DDA" w14:textId="1186DBA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2291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2291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7575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6BB7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41D28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E1C0B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9D70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237795" w14:textId="77777777" w:rsidTr="00C26068">
      <w:trPr>
        <w:trHeight w:val="227"/>
      </w:trPr>
      <w:tc>
        <w:tcPr>
          <w:tcW w:w="4074" w:type="dxa"/>
        </w:tcPr>
        <w:p w14:paraId="03AA82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5E0C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AF568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45F7" w14:textId="77777777" w:rsidR="004811EB" w:rsidRDefault="004811EB" w:rsidP="00A87A54">
      <w:pPr>
        <w:spacing w:after="0" w:line="240" w:lineRule="auto"/>
      </w:pPr>
      <w:r>
        <w:separator/>
      </w:r>
    </w:p>
  </w:footnote>
  <w:footnote w:type="continuationSeparator" w:id="0">
    <w:p w14:paraId="47AEF6FE" w14:textId="77777777" w:rsidR="004811EB" w:rsidRDefault="004811E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76E0" w14:textId="77777777" w:rsidR="001B18FA" w:rsidRDefault="001B18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AB95" w14:textId="77777777" w:rsidR="001B18FA" w:rsidRDefault="001B18F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11EB" w14:paraId="094FCBBC" w14:textId="77777777" w:rsidTr="00C93EBA">
      <w:trPr>
        <w:trHeight w:val="227"/>
      </w:trPr>
      <w:tc>
        <w:tcPr>
          <w:tcW w:w="5534" w:type="dxa"/>
        </w:tcPr>
        <w:p w14:paraId="0E187DB3" w14:textId="77777777" w:rsidR="004811EB" w:rsidRPr="007D73AB" w:rsidRDefault="004811EB">
          <w:pPr>
            <w:pStyle w:val="Sidhuvud"/>
          </w:pPr>
        </w:p>
      </w:tc>
      <w:tc>
        <w:tcPr>
          <w:tcW w:w="3170" w:type="dxa"/>
          <w:vAlign w:val="bottom"/>
        </w:tcPr>
        <w:p w14:paraId="5C9AE217" w14:textId="77777777" w:rsidR="004811EB" w:rsidRPr="007D73AB" w:rsidRDefault="004811EB" w:rsidP="00340DE0">
          <w:pPr>
            <w:pStyle w:val="Sidhuvud"/>
          </w:pPr>
        </w:p>
      </w:tc>
      <w:tc>
        <w:tcPr>
          <w:tcW w:w="1134" w:type="dxa"/>
        </w:tcPr>
        <w:p w14:paraId="3CE070AF" w14:textId="77777777" w:rsidR="004811EB" w:rsidRDefault="004811EB" w:rsidP="005A703A">
          <w:pPr>
            <w:pStyle w:val="Sidhuvud"/>
          </w:pPr>
        </w:p>
      </w:tc>
    </w:tr>
    <w:tr w:rsidR="004811EB" w14:paraId="03A2058B" w14:textId="77777777" w:rsidTr="00C93EBA">
      <w:trPr>
        <w:trHeight w:val="1928"/>
      </w:trPr>
      <w:tc>
        <w:tcPr>
          <w:tcW w:w="5534" w:type="dxa"/>
        </w:tcPr>
        <w:p w14:paraId="55479CD3" w14:textId="77777777" w:rsidR="004811EB" w:rsidRPr="00340DE0" w:rsidRDefault="004811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AEF690" wp14:editId="7835D46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5826F7" w14:textId="77777777" w:rsidR="004811EB" w:rsidRPr="00710A6C" w:rsidRDefault="004811EB" w:rsidP="00EE3C0F">
          <w:pPr>
            <w:pStyle w:val="Sidhuvud"/>
            <w:rPr>
              <w:b/>
            </w:rPr>
          </w:pPr>
        </w:p>
        <w:p w14:paraId="4BDBA32D" w14:textId="77777777" w:rsidR="004811EB" w:rsidRDefault="004811EB" w:rsidP="00EE3C0F">
          <w:pPr>
            <w:pStyle w:val="Sidhuvud"/>
          </w:pPr>
        </w:p>
        <w:p w14:paraId="440FE032" w14:textId="77777777" w:rsidR="004811EB" w:rsidRDefault="004811EB" w:rsidP="00EE3C0F">
          <w:pPr>
            <w:pStyle w:val="Sidhuvud"/>
          </w:pPr>
        </w:p>
        <w:p w14:paraId="3018B8C1" w14:textId="77777777" w:rsidR="004811EB" w:rsidRDefault="004811EB" w:rsidP="00EE3C0F">
          <w:pPr>
            <w:pStyle w:val="Sidhuvud"/>
          </w:pPr>
        </w:p>
        <w:p w14:paraId="3F748EBE" w14:textId="3FB1C4E0" w:rsidR="004811EB" w:rsidRDefault="004811EB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EC4B81A95F98417B987A1A7CDAB0EFCF"/>
            </w:placeholder>
            <w:showingPlcHdr/>
            <w:dataBinding w:prefixMappings="xmlns:ns0='http://lp/documentinfo/RK' " w:xpath="/ns0:DocumentInfo[1]/ns0:BaseInfo[1]/ns0:DocNumber[1]" w:storeItemID="{4F79AE34-C6E0-4D9A-9698-4F078FF1184F}"/>
            <w:text/>
          </w:sdtPr>
          <w:sdtEndPr/>
          <w:sdtContent>
            <w:p w14:paraId="7594E590" w14:textId="77777777" w:rsidR="004811EB" w:rsidRDefault="004811E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37BDA5" w14:textId="77777777" w:rsidR="004811EB" w:rsidRDefault="004811EB" w:rsidP="00EE3C0F">
          <w:pPr>
            <w:pStyle w:val="Sidhuvud"/>
          </w:pPr>
        </w:p>
      </w:tc>
      <w:tc>
        <w:tcPr>
          <w:tcW w:w="1134" w:type="dxa"/>
        </w:tcPr>
        <w:p w14:paraId="3173585B" w14:textId="77777777" w:rsidR="004811EB" w:rsidRDefault="004811EB" w:rsidP="0094502D">
          <w:pPr>
            <w:pStyle w:val="Sidhuvud"/>
          </w:pPr>
        </w:p>
        <w:p w14:paraId="311166D0" w14:textId="77777777" w:rsidR="004811EB" w:rsidRPr="0094502D" w:rsidRDefault="004811EB" w:rsidP="00EC71A6">
          <w:pPr>
            <w:pStyle w:val="Sidhuvud"/>
          </w:pPr>
        </w:p>
      </w:tc>
    </w:tr>
    <w:tr w:rsidR="004811EB" w14:paraId="45C335D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6B53BD0B3B64FEF8F443999EBA487C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9BB6003" w14:textId="6375AD56" w:rsidR="002A0DE4" w:rsidRPr="002A0DE4" w:rsidRDefault="002A0DE4" w:rsidP="00340DE0">
              <w:pPr>
                <w:pStyle w:val="Sidhuvud"/>
                <w:rPr>
                  <w:b/>
                </w:rPr>
              </w:pPr>
              <w:r w:rsidRPr="002A0DE4">
                <w:rPr>
                  <w:b/>
                </w:rPr>
                <w:t>Utrikesdepartementet</w:t>
              </w:r>
            </w:p>
            <w:p w14:paraId="7119067B" w14:textId="77777777" w:rsidR="004B51B9" w:rsidRDefault="00A321A6" w:rsidP="00340DE0">
              <w:pPr>
                <w:pStyle w:val="Sidhuvud"/>
              </w:pPr>
              <w:r>
                <w:t>Utrikesministern</w:t>
              </w:r>
            </w:p>
            <w:p w14:paraId="5DCB52B1" w14:textId="77777777" w:rsidR="004B51B9" w:rsidRDefault="004B51B9" w:rsidP="00340DE0">
              <w:pPr>
                <w:pStyle w:val="Sidhuvud"/>
              </w:pPr>
            </w:p>
            <w:p w14:paraId="245F4DF9" w14:textId="62315F58" w:rsidR="004811EB" w:rsidRPr="00340DE0" w:rsidRDefault="004811E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FFDB9C195E4860B2F5762CBF184441"/>
          </w:placeholder>
          <w:dataBinding w:prefixMappings="xmlns:ns0='http://lp/documentinfo/RK' " w:xpath="/ns0:DocumentInfo[1]/ns0:BaseInfo[1]/ns0:Recipient[1]" w:storeItemID="{4F79AE34-C6E0-4D9A-9698-4F078FF1184F}"/>
          <w:text w:multiLine="1"/>
        </w:sdtPr>
        <w:sdtEndPr/>
        <w:sdtContent>
          <w:tc>
            <w:tcPr>
              <w:tcW w:w="3170" w:type="dxa"/>
            </w:tcPr>
            <w:p w14:paraId="773F1F19" w14:textId="56EBAEC7" w:rsidR="004811EB" w:rsidRDefault="004811EB" w:rsidP="00547B89">
              <w:pPr>
                <w:pStyle w:val="Sidhuvud"/>
              </w:pPr>
              <w:r>
                <w:t>Till riksdagen</w:t>
              </w:r>
              <w:r w:rsidR="004B51B9">
                <w:br/>
              </w:r>
              <w:r w:rsidR="004B51B9">
                <w:br/>
              </w:r>
            </w:p>
          </w:tc>
        </w:sdtContent>
      </w:sdt>
      <w:tc>
        <w:tcPr>
          <w:tcW w:w="1134" w:type="dxa"/>
        </w:tcPr>
        <w:p w14:paraId="4B98F386" w14:textId="77777777" w:rsidR="004811EB" w:rsidRDefault="004811EB" w:rsidP="003E6020">
          <w:pPr>
            <w:pStyle w:val="Sidhuvud"/>
          </w:pPr>
        </w:p>
      </w:tc>
    </w:tr>
  </w:tbl>
  <w:p w14:paraId="6CF4807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abstractNum w:abstractNumId="40" w15:restartNumberingAfterBreak="0">
    <w:nsid w:val="7E6A09DA"/>
    <w:multiLevelType w:val="hybridMultilevel"/>
    <w:tmpl w:val="AC5CE316"/>
    <w:lvl w:ilvl="0" w:tplc="9E441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E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17CCC"/>
    <w:rsid w:val="000203B0"/>
    <w:rsid w:val="00021B5F"/>
    <w:rsid w:val="000241FA"/>
    <w:rsid w:val="00025992"/>
    <w:rsid w:val="00026711"/>
    <w:rsid w:val="0002708E"/>
    <w:rsid w:val="0003679E"/>
    <w:rsid w:val="00040417"/>
    <w:rsid w:val="00040A38"/>
    <w:rsid w:val="00041EDC"/>
    <w:rsid w:val="0004352E"/>
    <w:rsid w:val="00053CAA"/>
    <w:rsid w:val="000562E7"/>
    <w:rsid w:val="00057FE0"/>
    <w:rsid w:val="00061A2A"/>
    <w:rsid w:val="00061DFA"/>
    <w:rsid w:val="000620FD"/>
    <w:rsid w:val="00063DCB"/>
    <w:rsid w:val="00066BC9"/>
    <w:rsid w:val="0007033C"/>
    <w:rsid w:val="000707E9"/>
    <w:rsid w:val="00071C0A"/>
    <w:rsid w:val="00072C86"/>
    <w:rsid w:val="00072FFC"/>
    <w:rsid w:val="00073B75"/>
    <w:rsid w:val="000757FC"/>
    <w:rsid w:val="00076667"/>
    <w:rsid w:val="00080631"/>
    <w:rsid w:val="000862E0"/>
    <w:rsid w:val="000873C3"/>
    <w:rsid w:val="00093371"/>
    <w:rsid w:val="00093408"/>
    <w:rsid w:val="00093BBF"/>
    <w:rsid w:val="0009435C"/>
    <w:rsid w:val="000A13CA"/>
    <w:rsid w:val="000A456A"/>
    <w:rsid w:val="000A5E43"/>
    <w:rsid w:val="000B56A9"/>
    <w:rsid w:val="000C4A7A"/>
    <w:rsid w:val="000C61D1"/>
    <w:rsid w:val="000D31A9"/>
    <w:rsid w:val="000D370F"/>
    <w:rsid w:val="000D3B2B"/>
    <w:rsid w:val="000D5449"/>
    <w:rsid w:val="000E12D9"/>
    <w:rsid w:val="000E2D9D"/>
    <w:rsid w:val="000E431B"/>
    <w:rsid w:val="000E59A9"/>
    <w:rsid w:val="000E638A"/>
    <w:rsid w:val="000E6472"/>
    <w:rsid w:val="000F00B8"/>
    <w:rsid w:val="000F1EA7"/>
    <w:rsid w:val="000F2084"/>
    <w:rsid w:val="000F5FB1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6213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0787"/>
    <w:rsid w:val="001B18FA"/>
    <w:rsid w:val="001B4824"/>
    <w:rsid w:val="001C42E2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9CC"/>
    <w:rsid w:val="001F4302"/>
    <w:rsid w:val="001F50BE"/>
    <w:rsid w:val="001F525B"/>
    <w:rsid w:val="001F6BBE"/>
    <w:rsid w:val="00201E03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1D6D"/>
    <w:rsid w:val="00233264"/>
    <w:rsid w:val="00233D52"/>
    <w:rsid w:val="00237147"/>
    <w:rsid w:val="002418C8"/>
    <w:rsid w:val="00242AD1"/>
    <w:rsid w:val="0024412C"/>
    <w:rsid w:val="002449FF"/>
    <w:rsid w:val="00252C77"/>
    <w:rsid w:val="00260D2D"/>
    <w:rsid w:val="002617B0"/>
    <w:rsid w:val="00264503"/>
    <w:rsid w:val="0026669B"/>
    <w:rsid w:val="00267650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08AC"/>
    <w:rsid w:val="002A0DE4"/>
    <w:rsid w:val="002A39EF"/>
    <w:rsid w:val="002A6820"/>
    <w:rsid w:val="002B6849"/>
    <w:rsid w:val="002C1D37"/>
    <w:rsid w:val="002C476F"/>
    <w:rsid w:val="002C5B48"/>
    <w:rsid w:val="002C741F"/>
    <w:rsid w:val="002D2647"/>
    <w:rsid w:val="002D4298"/>
    <w:rsid w:val="002D4829"/>
    <w:rsid w:val="002D6541"/>
    <w:rsid w:val="002E080D"/>
    <w:rsid w:val="002E150B"/>
    <w:rsid w:val="002E25A9"/>
    <w:rsid w:val="002E2C89"/>
    <w:rsid w:val="002E32EE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6BB4"/>
    <w:rsid w:val="0034750A"/>
    <w:rsid w:val="00347E11"/>
    <w:rsid w:val="003503DD"/>
    <w:rsid w:val="00350696"/>
    <w:rsid w:val="00350C92"/>
    <w:rsid w:val="003542C5"/>
    <w:rsid w:val="00360ED5"/>
    <w:rsid w:val="00365461"/>
    <w:rsid w:val="00367020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6C5A"/>
    <w:rsid w:val="003C7BE0"/>
    <w:rsid w:val="003D0DD3"/>
    <w:rsid w:val="003D17EF"/>
    <w:rsid w:val="003D18BB"/>
    <w:rsid w:val="003D3535"/>
    <w:rsid w:val="003D4D9F"/>
    <w:rsid w:val="003D5A0F"/>
    <w:rsid w:val="003D7B03"/>
    <w:rsid w:val="003E30BD"/>
    <w:rsid w:val="003E4156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0616A"/>
    <w:rsid w:val="0041093C"/>
    <w:rsid w:val="0041223B"/>
    <w:rsid w:val="004137EE"/>
    <w:rsid w:val="00413A4E"/>
    <w:rsid w:val="00415163"/>
    <w:rsid w:val="004157BE"/>
    <w:rsid w:val="0042068E"/>
    <w:rsid w:val="00420AC6"/>
    <w:rsid w:val="00422030"/>
    <w:rsid w:val="00422A7F"/>
    <w:rsid w:val="00426213"/>
    <w:rsid w:val="00431A7B"/>
    <w:rsid w:val="00433CED"/>
    <w:rsid w:val="00433E9C"/>
    <w:rsid w:val="0043623F"/>
    <w:rsid w:val="00437459"/>
    <w:rsid w:val="00441D70"/>
    <w:rsid w:val="004425C2"/>
    <w:rsid w:val="0044341B"/>
    <w:rsid w:val="00445604"/>
    <w:rsid w:val="004557F3"/>
    <w:rsid w:val="0045607E"/>
    <w:rsid w:val="00456DC3"/>
    <w:rsid w:val="0046337E"/>
    <w:rsid w:val="00464CA1"/>
    <w:rsid w:val="004660C8"/>
    <w:rsid w:val="00467DEF"/>
    <w:rsid w:val="00470ACA"/>
    <w:rsid w:val="00472EBA"/>
    <w:rsid w:val="004735B6"/>
    <w:rsid w:val="004735F0"/>
    <w:rsid w:val="004745D7"/>
    <w:rsid w:val="00474676"/>
    <w:rsid w:val="0047511B"/>
    <w:rsid w:val="00480A8A"/>
    <w:rsid w:val="00480EC3"/>
    <w:rsid w:val="004811EB"/>
    <w:rsid w:val="0048317E"/>
    <w:rsid w:val="00485601"/>
    <w:rsid w:val="004865B8"/>
    <w:rsid w:val="00486C0D"/>
    <w:rsid w:val="004906CE"/>
    <w:rsid w:val="004911D9"/>
    <w:rsid w:val="00491796"/>
    <w:rsid w:val="0049768A"/>
    <w:rsid w:val="004A50E5"/>
    <w:rsid w:val="004A66B1"/>
    <w:rsid w:val="004A7DC4"/>
    <w:rsid w:val="004B1E7B"/>
    <w:rsid w:val="004B3029"/>
    <w:rsid w:val="004B35E7"/>
    <w:rsid w:val="004B51B9"/>
    <w:rsid w:val="004B55FB"/>
    <w:rsid w:val="004B63BF"/>
    <w:rsid w:val="004B66DA"/>
    <w:rsid w:val="004B696B"/>
    <w:rsid w:val="004B7DFF"/>
    <w:rsid w:val="004C3A3F"/>
    <w:rsid w:val="004C5686"/>
    <w:rsid w:val="004C6E0C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372"/>
    <w:rsid w:val="00501A1F"/>
    <w:rsid w:val="00505905"/>
    <w:rsid w:val="00511A1B"/>
    <w:rsid w:val="00511A68"/>
    <w:rsid w:val="00513E7D"/>
    <w:rsid w:val="00514A67"/>
    <w:rsid w:val="00521192"/>
    <w:rsid w:val="0052127C"/>
    <w:rsid w:val="0052291B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7999"/>
    <w:rsid w:val="005B115A"/>
    <w:rsid w:val="005B537F"/>
    <w:rsid w:val="005C120D"/>
    <w:rsid w:val="005C15B3"/>
    <w:rsid w:val="005C3020"/>
    <w:rsid w:val="005D07C2"/>
    <w:rsid w:val="005D2EA5"/>
    <w:rsid w:val="005E2F29"/>
    <w:rsid w:val="005E400D"/>
    <w:rsid w:val="005E4E79"/>
    <w:rsid w:val="005E5085"/>
    <w:rsid w:val="005E5CE7"/>
    <w:rsid w:val="005E790C"/>
    <w:rsid w:val="005F08C5"/>
    <w:rsid w:val="005F58F5"/>
    <w:rsid w:val="00605718"/>
    <w:rsid w:val="00605C66"/>
    <w:rsid w:val="00607814"/>
    <w:rsid w:val="006175D7"/>
    <w:rsid w:val="00620619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41BC"/>
    <w:rsid w:val="006700F0"/>
    <w:rsid w:val="0067035D"/>
    <w:rsid w:val="00670A48"/>
    <w:rsid w:val="0067294E"/>
    <w:rsid w:val="00672F6F"/>
    <w:rsid w:val="00674C2F"/>
    <w:rsid w:val="00674C8B"/>
    <w:rsid w:val="00674EAC"/>
    <w:rsid w:val="00676C90"/>
    <w:rsid w:val="006900B1"/>
    <w:rsid w:val="00691AEE"/>
    <w:rsid w:val="006920C5"/>
    <w:rsid w:val="0069523C"/>
    <w:rsid w:val="006962CA"/>
    <w:rsid w:val="00696A95"/>
    <w:rsid w:val="006A09DA"/>
    <w:rsid w:val="006A1835"/>
    <w:rsid w:val="006A2625"/>
    <w:rsid w:val="006A69BE"/>
    <w:rsid w:val="006B4A30"/>
    <w:rsid w:val="006B7569"/>
    <w:rsid w:val="006C28EE"/>
    <w:rsid w:val="006D2998"/>
    <w:rsid w:val="006D3188"/>
    <w:rsid w:val="006D374D"/>
    <w:rsid w:val="006D5159"/>
    <w:rsid w:val="006E08FC"/>
    <w:rsid w:val="006F2588"/>
    <w:rsid w:val="00706D1F"/>
    <w:rsid w:val="00710A6C"/>
    <w:rsid w:val="00710D98"/>
    <w:rsid w:val="00711CE9"/>
    <w:rsid w:val="00712266"/>
    <w:rsid w:val="00712593"/>
    <w:rsid w:val="00712D82"/>
    <w:rsid w:val="0071615A"/>
    <w:rsid w:val="00716E22"/>
    <w:rsid w:val="007171AB"/>
    <w:rsid w:val="007213D0"/>
    <w:rsid w:val="00721FBA"/>
    <w:rsid w:val="00726BF6"/>
    <w:rsid w:val="00732599"/>
    <w:rsid w:val="00733F3F"/>
    <w:rsid w:val="00742486"/>
    <w:rsid w:val="00743E09"/>
    <w:rsid w:val="00744B5C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B72"/>
    <w:rsid w:val="007A629C"/>
    <w:rsid w:val="007A6348"/>
    <w:rsid w:val="007B023C"/>
    <w:rsid w:val="007B2438"/>
    <w:rsid w:val="007B5098"/>
    <w:rsid w:val="007C44FF"/>
    <w:rsid w:val="007C6456"/>
    <w:rsid w:val="007C7BDB"/>
    <w:rsid w:val="007D2308"/>
    <w:rsid w:val="007D2FF5"/>
    <w:rsid w:val="007D5238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7CA5"/>
    <w:rsid w:val="008150A6"/>
    <w:rsid w:val="008178E6"/>
    <w:rsid w:val="0082249C"/>
    <w:rsid w:val="00824CCE"/>
    <w:rsid w:val="00830B7B"/>
    <w:rsid w:val="00832661"/>
    <w:rsid w:val="008349AA"/>
    <w:rsid w:val="008375D5"/>
    <w:rsid w:val="008376AC"/>
    <w:rsid w:val="00841486"/>
    <w:rsid w:val="00842BC9"/>
    <w:rsid w:val="008431AF"/>
    <w:rsid w:val="0084476E"/>
    <w:rsid w:val="00847233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0CC"/>
    <w:rsid w:val="008A4CEA"/>
    <w:rsid w:val="008A7506"/>
    <w:rsid w:val="008B1603"/>
    <w:rsid w:val="008B20ED"/>
    <w:rsid w:val="008B6135"/>
    <w:rsid w:val="008C0C35"/>
    <w:rsid w:val="008C1760"/>
    <w:rsid w:val="008C4538"/>
    <w:rsid w:val="008C562B"/>
    <w:rsid w:val="008C5F76"/>
    <w:rsid w:val="008C6717"/>
    <w:rsid w:val="008D0FEA"/>
    <w:rsid w:val="008D2D6B"/>
    <w:rsid w:val="008D3090"/>
    <w:rsid w:val="008D4306"/>
    <w:rsid w:val="008D4508"/>
    <w:rsid w:val="008D4DC4"/>
    <w:rsid w:val="008D7CAF"/>
    <w:rsid w:val="008E02EE"/>
    <w:rsid w:val="008E298A"/>
    <w:rsid w:val="008E4C68"/>
    <w:rsid w:val="008E65A8"/>
    <w:rsid w:val="008E77D6"/>
    <w:rsid w:val="008F1BE1"/>
    <w:rsid w:val="009036E7"/>
    <w:rsid w:val="0091053B"/>
    <w:rsid w:val="00912945"/>
    <w:rsid w:val="00913D17"/>
    <w:rsid w:val="009144EE"/>
    <w:rsid w:val="00915D4C"/>
    <w:rsid w:val="009279B2"/>
    <w:rsid w:val="0093572A"/>
    <w:rsid w:val="00935814"/>
    <w:rsid w:val="0094502D"/>
    <w:rsid w:val="00946561"/>
    <w:rsid w:val="00946B39"/>
    <w:rsid w:val="00947013"/>
    <w:rsid w:val="00954818"/>
    <w:rsid w:val="009560EC"/>
    <w:rsid w:val="00962FD3"/>
    <w:rsid w:val="00973084"/>
    <w:rsid w:val="00974B59"/>
    <w:rsid w:val="0097588A"/>
    <w:rsid w:val="00983BB2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B7E20"/>
    <w:rsid w:val="009C2459"/>
    <w:rsid w:val="009C255A"/>
    <w:rsid w:val="009C2A23"/>
    <w:rsid w:val="009C2B46"/>
    <w:rsid w:val="009C4448"/>
    <w:rsid w:val="009C610D"/>
    <w:rsid w:val="009D2769"/>
    <w:rsid w:val="009D3771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0DA8"/>
    <w:rsid w:val="00A23493"/>
    <w:rsid w:val="00A2416A"/>
    <w:rsid w:val="00A321A6"/>
    <w:rsid w:val="00A3270B"/>
    <w:rsid w:val="00A379E4"/>
    <w:rsid w:val="00A37A05"/>
    <w:rsid w:val="00A43B02"/>
    <w:rsid w:val="00A44946"/>
    <w:rsid w:val="00A46B85"/>
    <w:rsid w:val="00A50585"/>
    <w:rsid w:val="00A506F1"/>
    <w:rsid w:val="00A5156E"/>
    <w:rsid w:val="00A53E57"/>
    <w:rsid w:val="00A548EA"/>
    <w:rsid w:val="00A5567E"/>
    <w:rsid w:val="00A56824"/>
    <w:rsid w:val="00A572DA"/>
    <w:rsid w:val="00A60D45"/>
    <w:rsid w:val="00A61F6D"/>
    <w:rsid w:val="00A65996"/>
    <w:rsid w:val="00A67276"/>
    <w:rsid w:val="00A67588"/>
    <w:rsid w:val="00A67840"/>
    <w:rsid w:val="00A7158A"/>
    <w:rsid w:val="00A71A9E"/>
    <w:rsid w:val="00A7382D"/>
    <w:rsid w:val="00A743AC"/>
    <w:rsid w:val="00A75054"/>
    <w:rsid w:val="00A75AB7"/>
    <w:rsid w:val="00A8483F"/>
    <w:rsid w:val="00A870B0"/>
    <w:rsid w:val="00A8728A"/>
    <w:rsid w:val="00A87A54"/>
    <w:rsid w:val="00A93EF7"/>
    <w:rsid w:val="00AA1809"/>
    <w:rsid w:val="00AA5080"/>
    <w:rsid w:val="00AB5033"/>
    <w:rsid w:val="00AB5298"/>
    <w:rsid w:val="00AB5519"/>
    <w:rsid w:val="00AB6313"/>
    <w:rsid w:val="00AB71DD"/>
    <w:rsid w:val="00AC072E"/>
    <w:rsid w:val="00AC15C5"/>
    <w:rsid w:val="00AC7B2A"/>
    <w:rsid w:val="00AD0E75"/>
    <w:rsid w:val="00AE7BD8"/>
    <w:rsid w:val="00AE7D02"/>
    <w:rsid w:val="00AF054E"/>
    <w:rsid w:val="00AF0BB7"/>
    <w:rsid w:val="00AF0BDE"/>
    <w:rsid w:val="00AF0EDE"/>
    <w:rsid w:val="00AF4853"/>
    <w:rsid w:val="00AF7A47"/>
    <w:rsid w:val="00B00702"/>
    <w:rsid w:val="00B0110B"/>
    <w:rsid w:val="00B0234E"/>
    <w:rsid w:val="00B06751"/>
    <w:rsid w:val="00B13E67"/>
    <w:rsid w:val="00B149E2"/>
    <w:rsid w:val="00B2169D"/>
    <w:rsid w:val="00B21CBB"/>
    <w:rsid w:val="00B263C0"/>
    <w:rsid w:val="00B27EF5"/>
    <w:rsid w:val="00B316CA"/>
    <w:rsid w:val="00B31BFB"/>
    <w:rsid w:val="00B3528F"/>
    <w:rsid w:val="00B357AB"/>
    <w:rsid w:val="00B41F72"/>
    <w:rsid w:val="00B43D0F"/>
    <w:rsid w:val="00B44E90"/>
    <w:rsid w:val="00B45324"/>
    <w:rsid w:val="00B47018"/>
    <w:rsid w:val="00B47956"/>
    <w:rsid w:val="00B47FA1"/>
    <w:rsid w:val="00B517E1"/>
    <w:rsid w:val="00B556E8"/>
    <w:rsid w:val="00B55E70"/>
    <w:rsid w:val="00B55EC2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B63"/>
    <w:rsid w:val="00BB2F42"/>
    <w:rsid w:val="00BB4AC0"/>
    <w:rsid w:val="00BB5683"/>
    <w:rsid w:val="00BC112B"/>
    <w:rsid w:val="00BC17DF"/>
    <w:rsid w:val="00BC6832"/>
    <w:rsid w:val="00BC7BF9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319C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216E"/>
    <w:rsid w:val="00C36E3A"/>
    <w:rsid w:val="00C37A77"/>
    <w:rsid w:val="00C41141"/>
    <w:rsid w:val="00C461E6"/>
    <w:rsid w:val="00C479DB"/>
    <w:rsid w:val="00C50771"/>
    <w:rsid w:val="00C508BE"/>
    <w:rsid w:val="00C63EC4"/>
    <w:rsid w:val="00C64CD9"/>
    <w:rsid w:val="00C670F8"/>
    <w:rsid w:val="00C6780B"/>
    <w:rsid w:val="00C729C2"/>
    <w:rsid w:val="00C73439"/>
    <w:rsid w:val="00C74316"/>
    <w:rsid w:val="00C76D49"/>
    <w:rsid w:val="00C80AD4"/>
    <w:rsid w:val="00C80B5E"/>
    <w:rsid w:val="00C82CFD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3D"/>
    <w:rsid w:val="00CD6D76"/>
    <w:rsid w:val="00CE20BC"/>
    <w:rsid w:val="00CE780F"/>
    <w:rsid w:val="00CF16D8"/>
    <w:rsid w:val="00CF1FD8"/>
    <w:rsid w:val="00CF20D0"/>
    <w:rsid w:val="00CF44A1"/>
    <w:rsid w:val="00CF45F2"/>
    <w:rsid w:val="00CF4FDC"/>
    <w:rsid w:val="00CF60A0"/>
    <w:rsid w:val="00D00E9E"/>
    <w:rsid w:val="00D021D2"/>
    <w:rsid w:val="00D05F86"/>
    <w:rsid w:val="00D061BB"/>
    <w:rsid w:val="00D07BE1"/>
    <w:rsid w:val="00D116C0"/>
    <w:rsid w:val="00D12DEB"/>
    <w:rsid w:val="00D12E0C"/>
    <w:rsid w:val="00D13433"/>
    <w:rsid w:val="00D13D8A"/>
    <w:rsid w:val="00D1568C"/>
    <w:rsid w:val="00D20DA7"/>
    <w:rsid w:val="00D249A5"/>
    <w:rsid w:val="00D279D8"/>
    <w:rsid w:val="00D27C8E"/>
    <w:rsid w:val="00D3026A"/>
    <w:rsid w:val="00D30CD2"/>
    <w:rsid w:val="00D31A46"/>
    <w:rsid w:val="00D32D62"/>
    <w:rsid w:val="00D335F6"/>
    <w:rsid w:val="00D36E44"/>
    <w:rsid w:val="00D40C72"/>
    <w:rsid w:val="00D4141B"/>
    <w:rsid w:val="00D4145D"/>
    <w:rsid w:val="00D458F0"/>
    <w:rsid w:val="00D4599C"/>
    <w:rsid w:val="00D46BFC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1061"/>
    <w:rsid w:val="00DA13EF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3190"/>
    <w:rsid w:val="00DE18F5"/>
    <w:rsid w:val="00DF5BFB"/>
    <w:rsid w:val="00DF5CD6"/>
    <w:rsid w:val="00E01146"/>
    <w:rsid w:val="00E022DA"/>
    <w:rsid w:val="00E0329C"/>
    <w:rsid w:val="00E036AC"/>
    <w:rsid w:val="00E03BCB"/>
    <w:rsid w:val="00E077F3"/>
    <w:rsid w:val="00E124DC"/>
    <w:rsid w:val="00E2019E"/>
    <w:rsid w:val="00E258D8"/>
    <w:rsid w:val="00E26DDF"/>
    <w:rsid w:val="00E30167"/>
    <w:rsid w:val="00E33003"/>
    <w:rsid w:val="00E33493"/>
    <w:rsid w:val="00E37922"/>
    <w:rsid w:val="00E406DF"/>
    <w:rsid w:val="00E415D3"/>
    <w:rsid w:val="00E42943"/>
    <w:rsid w:val="00E469E4"/>
    <w:rsid w:val="00E475C3"/>
    <w:rsid w:val="00E509B0"/>
    <w:rsid w:val="00E50B11"/>
    <w:rsid w:val="00E54246"/>
    <w:rsid w:val="00E55D8E"/>
    <w:rsid w:val="00E6214E"/>
    <w:rsid w:val="00E6641E"/>
    <w:rsid w:val="00E66F18"/>
    <w:rsid w:val="00E70856"/>
    <w:rsid w:val="00E727DE"/>
    <w:rsid w:val="00E74A30"/>
    <w:rsid w:val="00E77778"/>
    <w:rsid w:val="00E77B7E"/>
    <w:rsid w:val="00E8077F"/>
    <w:rsid w:val="00E82180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1EA4"/>
    <w:rsid w:val="00EC329B"/>
    <w:rsid w:val="00EC51A6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4EAE"/>
    <w:rsid w:val="00EF5127"/>
    <w:rsid w:val="00EF6E06"/>
    <w:rsid w:val="00F03EAC"/>
    <w:rsid w:val="00F04B7C"/>
    <w:rsid w:val="00F078B5"/>
    <w:rsid w:val="00F14024"/>
    <w:rsid w:val="00F15DB1"/>
    <w:rsid w:val="00F24297"/>
    <w:rsid w:val="00F24E6C"/>
    <w:rsid w:val="00F25761"/>
    <w:rsid w:val="00F259D7"/>
    <w:rsid w:val="00F32D05"/>
    <w:rsid w:val="00F35263"/>
    <w:rsid w:val="00F37D78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1ED3"/>
    <w:rsid w:val="00F829C7"/>
    <w:rsid w:val="00F834AA"/>
    <w:rsid w:val="00F848D6"/>
    <w:rsid w:val="00F859AE"/>
    <w:rsid w:val="00F87557"/>
    <w:rsid w:val="00F922B2"/>
    <w:rsid w:val="00F943C8"/>
    <w:rsid w:val="00F96B28"/>
    <w:rsid w:val="00F9796D"/>
    <w:rsid w:val="00FA1564"/>
    <w:rsid w:val="00FA2705"/>
    <w:rsid w:val="00FA41B4"/>
    <w:rsid w:val="00FA5DDD"/>
    <w:rsid w:val="00FA7644"/>
    <w:rsid w:val="00FB0647"/>
    <w:rsid w:val="00FB713E"/>
    <w:rsid w:val="00FC008D"/>
    <w:rsid w:val="00FC069A"/>
    <w:rsid w:val="00FC08A9"/>
    <w:rsid w:val="00FC7600"/>
    <w:rsid w:val="00FD054A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9979AD6"/>
  <w15:docId w15:val="{822763BF-9EDC-4B06-998A-55FDFECC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2A23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F39CC"/>
    <w:pPr>
      <w:autoSpaceDE w:val="0"/>
      <w:autoSpaceDN w:val="0"/>
      <w:adjustRightInd w:val="0"/>
      <w:spacing w:after="0" w:line="240" w:lineRule="auto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1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1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4B81A95F98417B987A1A7CDAB0E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B80D3-ADB8-4D34-976A-DF507C5C43BD}"/>
      </w:docPartPr>
      <w:docPartBody>
        <w:p w:rsidR="00252B00" w:rsidRDefault="00052FE7" w:rsidP="00052FE7">
          <w:pPr>
            <w:pStyle w:val="EC4B81A95F98417B987A1A7CDAB0EF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B53BD0B3B64FEF8F443999EBA48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B9D18-2378-4D31-8771-00652C07FB98}"/>
      </w:docPartPr>
      <w:docPartBody>
        <w:p w:rsidR="00252B00" w:rsidRDefault="00052FE7" w:rsidP="00052FE7">
          <w:pPr>
            <w:pStyle w:val="A6B53BD0B3B64FEF8F443999EBA487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FFDB9C195E4860B2F5762CBF184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02CDF-8DCE-4FBF-B110-0E2AC49801CC}"/>
      </w:docPartPr>
      <w:docPartBody>
        <w:p w:rsidR="00252B00" w:rsidRDefault="00052FE7" w:rsidP="00052FE7">
          <w:pPr>
            <w:pStyle w:val="F6FFDB9C195E4860B2F5762CBF184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66A1D57B8F43FE926860D5412FB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1D80D-5C6F-4DA9-96F6-C8BC34D6FE1C}"/>
      </w:docPartPr>
      <w:docPartBody>
        <w:p w:rsidR="000C7512" w:rsidRDefault="0052518E" w:rsidP="0052518E">
          <w:pPr>
            <w:pStyle w:val="BB66A1D57B8F43FE926860D5412FBFD2"/>
          </w:pPr>
          <w:r>
            <w:rPr>
              <w:rStyle w:val="Platshllartext"/>
            </w:rPr>
            <w:t>Klicka här för att ange namnet på frågeställaren.</w:t>
          </w:r>
        </w:p>
      </w:docPartBody>
    </w:docPart>
    <w:docPart>
      <w:docPartPr>
        <w:name w:val="58234766D2884EC2B1CA68B0C0245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DBE57-25AE-486F-B78D-9C86C9412D20}"/>
      </w:docPartPr>
      <w:docPartBody>
        <w:p w:rsidR="000C7512" w:rsidRDefault="0052518E" w:rsidP="0052518E">
          <w:pPr>
            <w:pStyle w:val="58234766D2884EC2B1CA68B0C0245E0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FA1928D8F2E4DA7AC0385DE85696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745B1-CE87-43D4-9DC6-F93E96724AAD}"/>
      </w:docPartPr>
      <w:docPartBody>
        <w:p w:rsidR="000C7512" w:rsidRDefault="0052518E" w:rsidP="0052518E">
          <w:pPr>
            <w:pStyle w:val="5FA1928D8F2E4DA7AC0385DE85696C0E"/>
          </w:pPr>
          <w:r>
            <w:rPr>
              <w:rStyle w:val="Platshllartext"/>
            </w:rPr>
            <w:t>Välj undertecknare.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E7"/>
    <w:rsid w:val="00052FE7"/>
    <w:rsid w:val="000C7512"/>
    <w:rsid w:val="00252B00"/>
    <w:rsid w:val="005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CE6CE577D64DB2ADCBB98BB55BDAE6">
    <w:name w:val="E0CE6CE577D64DB2ADCBB98BB55BDAE6"/>
    <w:rsid w:val="00052FE7"/>
  </w:style>
  <w:style w:type="character" w:styleId="Platshllartext">
    <w:name w:val="Placeholder Text"/>
    <w:basedOn w:val="Standardstycketeckensnitt"/>
    <w:uiPriority w:val="99"/>
    <w:semiHidden/>
    <w:rsid w:val="0052518E"/>
  </w:style>
  <w:style w:type="paragraph" w:customStyle="1" w:styleId="3DADDF7E427443848D560EA1FBE257EE">
    <w:name w:val="3DADDF7E427443848D560EA1FBE257EE"/>
    <w:rsid w:val="00052FE7"/>
  </w:style>
  <w:style w:type="paragraph" w:customStyle="1" w:styleId="CE13521A51854ACABC05E54B463973E2">
    <w:name w:val="CE13521A51854ACABC05E54B463973E2"/>
    <w:rsid w:val="00052FE7"/>
  </w:style>
  <w:style w:type="paragraph" w:customStyle="1" w:styleId="7D1D61E3F46046888C7C80F8A45EC61B">
    <w:name w:val="7D1D61E3F46046888C7C80F8A45EC61B"/>
    <w:rsid w:val="00052FE7"/>
  </w:style>
  <w:style w:type="paragraph" w:customStyle="1" w:styleId="A7AB61732D404C35B7418E27A963544C">
    <w:name w:val="A7AB61732D404C35B7418E27A963544C"/>
    <w:rsid w:val="00052FE7"/>
  </w:style>
  <w:style w:type="paragraph" w:customStyle="1" w:styleId="EC4B81A95F98417B987A1A7CDAB0EFCF">
    <w:name w:val="EC4B81A95F98417B987A1A7CDAB0EFCF"/>
    <w:rsid w:val="00052FE7"/>
  </w:style>
  <w:style w:type="paragraph" w:customStyle="1" w:styleId="353A8D60567640848419E05800D8ACFE">
    <w:name w:val="353A8D60567640848419E05800D8ACFE"/>
    <w:rsid w:val="00052FE7"/>
  </w:style>
  <w:style w:type="paragraph" w:customStyle="1" w:styleId="945D718B3AF64A4CBE3A40CFB66F530B">
    <w:name w:val="945D718B3AF64A4CBE3A40CFB66F530B"/>
    <w:rsid w:val="00052FE7"/>
  </w:style>
  <w:style w:type="paragraph" w:customStyle="1" w:styleId="112255F0883A40F28E54D6F5C9EA9B08">
    <w:name w:val="112255F0883A40F28E54D6F5C9EA9B08"/>
    <w:rsid w:val="00052FE7"/>
  </w:style>
  <w:style w:type="paragraph" w:customStyle="1" w:styleId="A6B53BD0B3B64FEF8F443999EBA487C4">
    <w:name w:val="A6B53BD0B3B64FEF8F443999EBA487C4"/>
    <w:rsid w:val="00052FE7"/>
  </w:style>
  <w:style w:type="paragraph" w:customStyle="1" w:styleId="F6FFDB9C195E4860B2F5762CBF184441">
    <w:name w:val="F6FFDB9C195E4860B2F5762CBF184441"/>
    <w:rsid w:val="00052FE7"/>
  </w:style>
  <w:style w:type="paragraph" w:customStyle="1" w:styleId="DF80D8EE757A4150AB69DC3A24792C08">
    <w:name w:val="DF80D8EE757A4150AB69DC3A24792C08"/>
    <w:rsid w:val="00052FE7"/>
  </w:style>
  <w:style w:type="paragraph" w:customStyle="1" w:styleId="F55A4FF9E3A24BB9A91E858773027044">
    <w:name w:val="F55A4FF9E3A24BB9A91E858773027044"/>
    <w:rsid w:val="00052FE7"/>
  </w:style>
  <w:style w:type="paragraph" w:customStyle="1" w:styleId="205B499F0BD043D29C9BE2333E476CDE">
    <w:name w:val="205B499F0BD043D29C9BE2333E476CDE"/>
    <w:rsid w:val="00052FE7"/>
  </w:style>
  <w:style w:type="paragraph" w:customStyle="1" w:styleId="D51AA475177444159DF0E863E4D3DA22">
    <w:name w:val="D51AA475177444159DF0E863E4D3DA22"/>
    <w:rsid w:val="00052FE7"/>
  </w:style>
  <w:style w:type="paragraph" w:customStyle="1" w:styleId="CB2CD187A9C5440A8E50FBB39F61CAE2">
    <w:name w:val="CB2CD187A9C5440A8E50FBB39F61CAE2"/>
    <w:rsid w:val="00052FE7"/>
  </w:style>
  <w:style w:type="paragraph" w:customStyle="1" w:styleId="EE8D150C0B2A43C3AA514E4964CBB302">
    <w:name w:val="EE8D150C0B2A43C3AA514E4964CBB302"/>
    <w:rsid w:val="00052FE7"/>
  </w:style>
  <w:style w:type="paragraph" w:customStyle="1" w:styleId="C8E17C4C8F564BB396AD531D6294C0CA">
    <w:name w:val="C8E17C4C8F564BB396AD531D6294C0CA"/>
    <w:rsid w:val="00052FE7"/>
  </w:style>
  <w:style w:type="paragraph" w:customStyle="1" w:styleId="BB66A1D57B8F43FE926860D5412FBFD2">
    <w:name w:val="BB66A1D57B8F43FE926860D5412FBFD2"/>
    <w:rsid w:val="0052518E"/>
  </w:style>
  <w:style w:type="paragraph" w:customStyle="1" w:styleId="58234766D2884EC2B1CA68B0C0245E01">
    <w:name w:val="58234766D2884EC2B1CA68B0C0245E01"/>
    <w:rsid w:val="0052518E"/>
  </w:style>
  <w:style w:type="paragraph" w:customStyle="1" w:styleId="5FA1928D8F2E4DA7AC0385DE85696C0E">
    <w:name w:val="5FA1928D8F2E4DA7AC0385DE85696C0E"/>
    <w:rsid w:val="00525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2020-06-10T00:00:00</HeaderDate>
    <Office/>
    <Dnr>UD2020/</Dnr>
    <ParagrafNr/>
    <DocumentTitle/>
    <VisitingAddress/>
    <Extra1/>
    <Extra2/>
    <Extra3>Sara Gille 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f0ce7298-b30e-4be6-b0c0-185558b81e34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25" ma:contentTypeDescription="Skapa nytt dokument med möjlighet att välja RK-mall" ma:contentTypeScope="" ma:versionID="cbc4e3abd313c2110a6120a1fb553ea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2020-06-10T00:00:00</HeaderDate>
    <Office/>
    <Dnr>UD2020/</Dnr>
    <ParagrafNr/>
    <DocumentTitle/>
    <VisitingAddress/>
    <Extra1/>
    <Extra2/>
    <Extra3>Sara Gille 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3075-4C9D-4CD5-863D-5F2DDA2535FA}"/>
</file>

<file path=customXml/itemProps2.xml><?xml version="1.0" encoding="utf-8"?>
<ds:datastoreItem xmlns:ds="http://schemas.openxmlformats.org/officeDocument/2006/customXml" ds:itemID="{4F79AE34-C6E0-4D9A-9698-4F078FF1184F}"/>
</file>

<file path=customXml/itemProps3.xml><?xml version="1.0" encoding="utf-8"?>
<ds:datastoreItem xmlns:ds="http://schemas.openxmlformats.org/officeDocument/2006/customXml" ds:itemID="{FA28D39C-893A-4856-83DD-F532B47702E0}"/>
</file>

<file path=customXml/itemProps4.xml><?xml version="1.0" encoding="utf-8"?>
<ds:datastoreItem xmlns:ds="http://schemas.openxmlformats.org/officeDocument/2006/customXml" ds:itemID="{0250A574-99B1-4530-9F75-E62E957F7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33B31F-4E20-4EB1-A41C-452862F7559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F79AE34-C6E0-4D9A-9698-4F078FF1184F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BD916120-1132-4A93-A3A8-40E87992A6E7}"/>
</file>

<file path=customXml/itemProps8.xml><?xml version="1.0" encoding="utf-8"?>
<ds:datastoreItem xmlns:ds="http://schemas.openxmlformats.org/officeDocument/2006/customXml" ds:itemID="{6D2A524C-8D2D-4515-A5C2-6F0FB3EDEED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444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1479 av Sara Gille (SD) Markering mot kvinnoförtrycket i Iran.docx</dc:title>
  <dc:subject/>
  <dc:creator>Hans Grundberg</dc:creator>
  <cp:keywords/>
  <dc:description/>
  <cp:lastModifiedBy>Eva-Lena Gustafsson</cp:lastModifiedBy>
  <cp:revision>2</cp:revision>
  <cp:lastPrinted>2020-03-06T11:46:00Z</cp:lastPrinted>
  <dcterms:created xsi:type="dcterms:W3CDTF">2020-06-10T10:39:00Z</dcterms:created>
  <dcterms:modified xsi:type="dcterms:W3CDTF">2020-06-10T10:39:00Z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ef818939-9c6b-4892-894b-763893e8ea81</vt:lpwstr>
  </property>
</Properties>
</file>