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C96F1" w14:textId="1D8F56B6" w:rsidR="00FD597F" w:rsidRDefault="00FD597F" w:rsidP="00472EBA">
      <w:pPr>
        <w:pStyle w:val="Rubrik"/>
      </w:pPr>
      <w:r w:rsidRPr="00FD597F">
        <w:t>S</w:t>
      </w:r>
      <w:r w:rsidR="0021390C">
        <w:t>var på fråga 2016/17:</w:t>
      </w:r>
      <w:r w:rsidR="00EE35D6">
        <w:t>625</w:t>
      </w:r>
      <w:r w:rsidR="00C33DCE">
        <w:t xml:space="preserve"> av</w:t>
      </w:r>
      <w:r w:rsidR="00EE35D6">
        <w:t xml:space="preserve"> Lotta Olsson</w:t>
      </w:r>
      <w:r w:rsidR="00C33DCE">
        <w:t xml:space="preserve"> </w:t>
      </w:r>
      <w:r w:rsidR="0021390C">
        <w:t>(</w:t>
      </w:r>
      <w:r w:rsidR="00C65F48">
        <w:t>M</w:t>
      </w:r>
      <w:r w:rsidR="00CF0334">
        <w:t xml:space="preserve">) </w:t>
      </w:r>
      <w:r w:rsidR="00EE35D6">
        <w:t>Myndigheternas it-säkerhet</w:t>
      </w:r>
    </w:p>
    <w:p w14:paraId="7461CA19" w14:textId="77777777" w:rsidR="00EE35D6" w:rsidRPr="00EE35D6" w:rsidRDefault="00EE35D6" w:rsidP="00EE35D6">
      <w:pPr>
        <w:pStyle w:val="Brdtext"/>
      </w:pPr>
      <w:r w:rsidRPr="00EE35D6">
        <w:t>Lotta Olsson har frågat mig vilka åtgärder jag avser att vidta för att säkerställa att myndigheterna fullgör sin rapporteringsskyldighet när det gäller it-incidenter.</w:t>
      </w:r>
    </w:p>
    <w:p w14:paraId="6693294D" w14:textId="5E51E643" w:rsidR="00EE35D6" w:rsidRPr="00EE35D6" w:rsidRDefault="00EE35D6" w:rsidP="00EE35D6">
      <w:pPr>
        <w:pStyle w:val="Brdtext"/>
      </w:pPr>
      <w:r w:rsidRPr="00EE35D6">
        <w:t xml:space="preserve">Vikten av en god informationssäkerhet och ett systematiskt informationssäkerhetsarbete kan i dagens samhälle </w:t>
      </w:r>
      <w:r w:rsidR="00931DD4">
        <w:t>inte</w:t>
      </w:r>
      <w:r w:rsidR="00931DD4" w:rsidRPr="00EE35D6">
        <w:t xml:space="preserve"> </w:t>
      </w:r>
      <w:r w:rsidRPr="00EE35D6">
        <w:t xml:space="preserve">överskattas. Detta gäller inte minst myndigheter, då eventuella brister i myndigheternas informationssäkerhet kan få konsekvenser för såväl den enskilde som samhället i stort. </w:t>
      </w:r>
    </w:p>
    <w:p w14:paraId="05EB1D98" w14:textId="696DF3ED" w:rsidR="004F5558" w:rsidRDefault="00EE35D6" w:rsidP="00EE35D6">
      <w:pPr>
        <w:pStyle w:val="Brdtext"/>
      </w:pPr>
      <w:r>
        <w:t>I syfte att stödja samhällets information</w:t>
      </w:r>
      <w:bookmarkStart w:id="0" w:name="_GoBack"/>
      <w:bookmarkEnd w:id="0"/>
      <w:r>
        <w:t xml:space="preserve">ssäkerhet beslutade regeringen i december 2015 att </w:t>
      </w:r>
      <w:r w:rsidRPr="00EE35D6">
        <w:t xml:space="preserve">statliga myndigheter ska rapportera it-incidenter som </w:t>
      </w:r>
      <w:r w:rsidR="0029673F">
        <w:t>inträffat i myndighetens informationssystem</w:t>
      </w:r>
      <w:r w:rsidR="004F5558">
        <w:t xml:space="preserve"> </w:t>
      </w:r>
      <w:r w:rsidR="004F5558" w:rsidRPr="00EE35D6">
        <w:t>till Myndigheten för samhällsskydd och beredskap (MSB)</w:t>
      </w:r>
      <w:r w:rsidR="004F5558">
        <w:t>.</w:t>
      </w:r>
      <w:r w:rsidR="0029673F">
        <w:t xml:space="preserve"> </w:t>
      </w:r>
      <w:r w:rsidR="004F5558">
        <w:t xml:space="preserve">Rapporteringsskyldigheten avser it-incidenter </w:t>
      </w:r>
      <w:r w:rsidR="0029673F">
        <w:t xml:space="preserve">som </w:t>
      </w:r>
      <w:r w:rsidRPr="00EE35D6">
        <w:t xml:space="preserve">allvarligt </w:t>
      </w:r>
      <w:r w:rsidR="0029673F">
        <w:t xml:space="preserve">kan </w:t>
      </w:r>
      <w:r w:rsidRPr="00EE35D6">
        <w:t xml:space="preserve">påverka säkerheten </w:t>
      </w:r>
      <w:r w:rsidR="0029673F">
        <w:t>i den informationshantering som myndigheten ansvarar för</w:t>
      </w:r>
      <w:r w:rsidRPr="00EE35D6">
        <w:t>.</w:t>
      </w:r>
      <w:r w:rsidR="004F5558">
        <w:t xml:space="preserve"> </w:t>
      </w:r>
      <w:r w:rsidR="009746FC">
        <w:t>Några</w:t>
      </w:r>
      <w:r w:rsidR="004F5558">
        <w:t xml:space="preserve"> </w:t>
      </w:r>
      <w:r w:rsidR="00C37BC7">
        <w:t xml:space="preserve">myndigheter undantas, och vissa </w:t>
      </w:r>
      <w:r w:rsidR="004F5558">
        <w:t xml:space="preserve">it-incidenter ska i stället rapporteras till </w:t>
      </w:r>
      <w:r w:rsidR="004F5558" w:rsidRPr="004F5558">
        <w:t>tillsynsmyndigheten enligt säkerhetsskyddsförordningen (dvs. Säkerhetspolisen eller Försvarsmakten).</w:t>
      </w:r>
    </w:p>
    <w:p w14:paraId="58D1D67D" w14:textId="27DB0ABD" w:rsidR="00EE35D6" w:rsidRPr="00EE35D6" w:rsidRDefault="00EE35D6" w:rsidP="00EE35D6">
      <w:pPr>
        <w:pStyle w:val="Brdtext"/>
      </w:pPr>
      <w:r>
        <w:t>Rapporterings</w:t>
      </w:r>
      <w:r w:rsidR="0029673F">
        <w:softHyphen/>
      </w:r>
      <w:r>
        <w:t xml:space="preserve">skyldigheten trädde i kraft den 1 april 2016 och möjliggör en förbättrad lägesbild, skapar förutsättningar för att vidta rätt skyddsåtgärder och </w:t>
      </w:r>
      <w:r w:rsidR="008E6F3C">
        <w:t xml:space="preserve">utgör en grund för att </w:t>
      </w:r>
      <w:r>
        <w:t xml:space="preserve">utveckla förmågan att förebygga, upptäcka och hantera it-incidenter. </w:t>
      </w:r>
      <w:r w:rsidRPr="00EE35D6">
        <w:t xml:space="preserve">Detta är ett viktigt och långsiktigt arbete, </w:t>
      </w:r>
      <w:r w:rsidR="008E6F3C">
        <w:t>som</w:t>
      </w:r>
      <w:r w:rsidRPr="00EE35D6">
        <w:t xml:space="preserve"> kommer att utveckla</w:t>
      </w:r>
      <w:r w:rsidR="008E6F3C">
        <w:t>s över tid</w:t>
      </w:r>
      <w:r w:rsidRPr="00EE35D6">
        <w:t xml:space="preserve">. </w:t>
      </w:r>
      <w:r w:rsidR="00FD5908">
        <w:t xml:space="preserve">I syfte att stärka informationssäkerheten i samhället planerar regeringen </w:t>
      </w:r>
      <w:r w:rsidR="00B96A90">
        <w:t xml:space="preserve">även </w:t>
      </w:r>
      <w:r w:rsidR="00FD5908">
        <w:t xml:space="preserve">för att MSB ska kunna tillhandahålla ett tekniskt sensorsystem som gör det möjligt att upptäcka it-angrepp. </w:t>
      </w:r>
    </w:p>
    <w:p w14:paraId="018C96F4" w14:textId="05B8C417" w:rsidR="00C33DCE" w:rsidRPr="003A22AD" w:rsidRDefault="00CD03EB" w:rsidP="001A07AA">
      <w:pPr>
        <w:pStyle w:val="Brdtext"/>
      </w:pPr>
      <w:r>
        <w:lastRenderedPageBreak/>
        <w:t xml:space="preserve">MSB ska årligen lämna en rapport till regeringen med en sammanställning av de incidenter som rapporterats in till myndigheten. </w:t>
      </w:r>
      <w:r w:rsidRPr="00CD03EB">
        <w:t xml:space="preserve">En första sådan rapport förväntas bli klar under </w:t>
      </w:r>
      <w:r w:rsidRPr="00990E16">
        <w:t>våren</w:t>
      </w:r>
      <w:r w:rsidRPr="00CD03EB">
        <w:t xml:space="preserve"> 2017.</w:t>
      </w:r>
      <w:r>
        <w:t xml:space="preserve"> Förutom att vara mottagare </w:t>
      </w:r>
      <w:r w:rsidR="008E6F3C">
        <w:t>av</w:t>
      </w:r>
      <w:r>
        <w:t xml:space="preserve"> incidentrapporteringen har MSB ett omfattande uppdrag att stödja och samordna arbetet med samhällets informationssäkerhet. </w:t>
      </w:r>
      <w:r w:rsidR="00EE35D6" w:rsidRPr="00EE35D6">
        <w:t>MSB bedöm</w:t>
      </w:r>
      <w:r w:rsidR="008E6F3C">
        <w:t>er löpande</w:t>
      </w:r>
      <w:r w:rsidR="00EE35D6" w:rsidRPr="00EE35D6">
        <w:t xml:space="preserve"> behovet av särskilda utbildningsinsatser och ytterligare informationsspridning</w:t>
      </w:r>
      <w:r>
        <w:t xml:space="preserve"> och </w:t>
      </w:r>
      <w:bookmarkStart w:id="1" w:name="P11_aS2"/>
      <w:bookmarkStart w:id="2" w:name="P11_aS3"/>
      <w:bookmarkEnd w:id="1"/>
      <w:bookmarkEnd w:id="2"/>
      <w:r w:rsidRPr="00CD03EB">
        <w:t xml:space="preserve">ska även rapportera till regeringen om förhållanden på informationssäkerhetsområdet som kan leda till behov av åtgärder. </w:t>
      </w:r>
      <w:r w:rsidR="00EE35D6" w:rsidRPr="00EE35D6">
        <w:t xml:space="preserve">Jag följer MSB:s arbete på detta område </w:t>
      </w:r>
      <w:r w:rsidR="0009541A">
        <w:t>men bedömer i dagsläget</w:t>
      </w:r>
      <w:r w:rsidR="00EE35D6" w:rsidRPr="00EE35D6">
        <w:t xml:space="preserve"> inte att </w:t>
      </w:r>
      <w:r w:rsidR="0009541A">
        <w:t xml:space="preserve">det finns behov av att </w:t>
      </w:r>
      <w:r w:rsidR="00EE35D6" w:rsidRPr="00EE35D6">
        <w:t>vidta ytterligare åtgärder.</w:t>
      </w:r>
      <w:r w:rsidR="007A4B0F">
        <w:br/>
      </w:r>
      <w:r w:rsidR="007A4B0F">
        <w:br/>
      </w:r>
      <w:r w:rsidR="009720F8" w:rsidRPr="003A22AD">
        <w:t xml:space="preserve">Stockholm den </w:t>
      </w:r>
      <w:r w:rsidR="00C84BF0">
        <w:t>17</w:t>
      </w:r>
      <w:r w:rsidR="00C33DCE" w:rsidRPr="003A22AD">
        <w:t xml:space="preserve"> </w:t>
      </w:r>
      <w:r w:rsidR="00C84BF0">
        <w:t>januari 2017</w:t>
      </w:r>
      <w:r w:rsidR="00DB46E7" w:rsidRPr="003A22AD">
        <w:br/>
      </w:r>
      <w:r w:rsidR="001C3B77" w:rsidRPr="003A22AD">
        <w:br/>
      </w:r>
      <w:r w:rsidR="00DB46E7" w:rsidRPr="003A22AD">
        <w:br/>
      </w:r>
      <w:r w:rsidR="00C33DCE" w:rsidRPr="003A22AD">
        <w:t>Anders Ygeman</w:t>
      </w:r>
    </w:p>
    <w:sectPr w:rsidR="00C33DCE" w:rsidRPr="003A22AD" w:rsidSect="00FD597F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12A78" w14:textId="77777777" w:rsidR="00C37E8F" w:rsidRDefault="00C37E8F" w:rsidP="00A87A54">
      <w:pPr>
        <w:spacing w:after="0" w:line="240" w:lineRule="auto"/>
      </w:pPr>
      <w:r>
        <w:separator/>
      </w:r>
    </w:p>
  </w:endnote>
  <w:endnote w:type="continuationSeparator" w:id="0">
    <w:p w14:paraId="7F99A052" w14:textId="77777777" w:rsidR="00C37E8F" w:rsidRDefault="00C37E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18C96F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18C96F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C1E2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C1E2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18C96F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18C96F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18C96F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D597F" w:rsidRPr="00347E11" w14:paraId="018C971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18C9713" w14:textId="77777777" w:rsidR="00FD597F" w:rsidRPr="00347E11" w:rsidRDefault="00FD597F" w:rsidP="00347E11">
          <w:pPr>
            <w:pStyle w:val="Sidfot"/>
            <w:rPr>
              <w:sz w:val="8"/>
            </w:rPr>
          </w:pPr>
        </w:p>
      </w:tc>
    </w:tr>
    <w:tr w:rsidR="00FD597F" w:rsidRPr="00EE3C0F" w14:paraId="018C971B" w14:textId="77777777" w:rsidTr="00C26068">
      <w:trPr>
        <w:trHeight w:val="227"/>
      </w:trPr>
      <w:tc>
        <w:tcPr>
          <w:tcW w:w="4074" w:type="dxa"/>
        </w:tcPr>
        <w:p w14:paraId="018C9715" w14:textId="77777777" w:rsidR="00FD597F" w:rsidRDefault="00FD597F" w:rsidP="00C26068">
          <w:pPr>
            <w:pStyle w:val="Sidfot"/>
          </w:pPr>
          <w:r>
            <w:t>Telefonväxel: 08-405 10 00</w:t>
          </w:r>
        </w:p>
        <w:p w14:paraId="018C9716" w14:textId="77777777" w:rsidR="00FD597F" w:rsidRDefault="00FD597F" w:rsidP="00C26068">
          <w:pPr>
            <w:pStyle w:val="Sidfot"/>
          </w:pPr>
          <w:r>
            <w:t>Fax: 08-20 27 34</w:t>
          </w:r>
        </w:p>
        <w:p w14:paraId="018C9717" w14:textId="77777777" w:rsidR="00FD597F" w:rsidRPr="00F53AEA" w:rsidRDefault="00FD597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018C9718" w14:textId="77777777" w:rsidR="00FD597F" w:rsidRDefault="00FD597F" w:rsidP="00F53AEA">
          <w:pPr>
            <w:pStyle w:val="Sidfot"/>
          </w:pPr>
          <w:r>
            <w:t>Postadress: 103 33 Stockholm</w:t>
          </w:r>
        </w:p>
        <w:p w14:paraId="018C9719" w14:textId="77777777" w:rsidR="00FD597F" w:rsidRDefault="00FD597F" w:rsidP="00F53AEA">
          <w:pPr>
            <w:pStyle w:val="Sidfot"/>
          </w:pPr>
          <w:r>
            <w:t>Besöksadress: Rosenbad 4</w:t>
          </w:r>
        </w:p>
        <w:p w14:paraId="018C971A" w14:textId="77777777" w:rsidR="00FD597F" w:rsidRPr="00F53AEA" w:rsidRDefault="00FD597F" w:rsidP="00F53AEA">
          <w:pPr>
            <w:pStyle w:val="Sidfot"/>
          </w:pPr>
          <w:r>
            <w:t>E-post: ju.registrator@regeringskansliet.se</w:t>
          </w:r>
        </w:p>
      </w:tc>
    </w:tr>
  </w:tbl>
  <w:p w14:paraId="018C971C" w14:textId="77777777" w:rsidR="00093408" w:rsidRPr="008C379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DC7B3" w14:textId="77777777" w:rsidR="00C37E8F" w:rsidRDefault="00C37E8F" w:rsidP="00A87A54">
      <w:pPr>
        <w:spacing w:after="0" w:line="240" w:lineRule="auto"/>
      </w:pPr>
      <w:r>
        <w:separator/>
      </w:r>
    </w:p>
  </w:footnote>
  <w:footnote w:type="continuationSeparator" w:id="0">
    <w:p w14:paraId="22D5AA15" w14:textId="77777777" w:rsidR="00C37E8F" w:rsidRDefault="00C37E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597F" w14:paraId="018C9701" w14:textId="77777777" w:rsidTr="00C93EBA">
      <w:trPr>
        <w:trHeight w:val="227"/>
      </w:trPr>
      <w:tc>
        <w:tcPr>
          <w:tcW w:w="5534" w:type="dxa"/>
        </w:tcPr>
        <w:p w14:paraId="018C96FE" w14:textId="77777777" w:rsidR="00FD597F" w:rsidRPr="007D73AB" w:rsidRDefault="00FD597F">
          <w:pPr>
            <w:pStyle w:val="Sidhuvud"/>
          </w:pPr>
        </w:p>
      </w:tc>
      <w:tc>
        <w:tcPr>
          <w:tcW w:w="3170" w:type="dxa"/>
          <w:vAlign w:val="bottom"/>
        </w:tcPr>
        <w:p w14:paraId="018C96FF" w14:textId="77777777" w:rsidR="00FD597F" w:rsidRPr="007D73AB" w:rsidRDefault="00FD597F" w:rsidP="00340DE0">
          <w:pPr>
            <w:pStyle w:val="Sidhuvud"/>
          </w:pPr>
        </w:p>
      </w:tc>
      <w:tc>
        <w:tcPr>
          <w:tcW w:w="1134" w:type="dxa"/>
        </w:tcPr>
        <w:p w14:paraId="018C9700" w14:textId="77777777" w:rsidR="00FD597F" w:rsidRDefault="00FD597F" w:rsidP="005A703A">
          <w:pPr>
            <w:pStyle w:val="Sidhuvud"/>
          </w:pPr>
        </w:p>
      </w:tc>
    </w:tr>
    <w:tr w:rsidR="00FD597F" w14:paraId="018C970B" w14:textId="77777777" w:rsidTr="00C93EBA">
      <w:trPr>
        <w:trHeight w:val="1928"/>
      </w:trPr>
      <w:tc>
        <w:tcPr>
          <w:tcW w:w="5534" w:type="dxa"/>
        </w:tcPr>
        <w:p w14:paraId="018C9702" w14:textId="77777777" w:rsidR="00FD597F" w:rsidRPr="00340DE0" w:rsidRDefault="00FD597F" w:rsidP="00340DE0">
          <w:pPr>
            <w:pStyle w:val="Sidhuvud"/>
          </w:pPr>
          <w:bookmarkStart w:id="3" w:name="Logo"/>
          <w:bookmarkEnd w:id="3"/>
          <w:r>
            <w:rPr>
              <w:noProof/>
              <w:lang w:eastAsia="sv-SE"/>
            </w:rPr>
            <w:drawing>
              <wp:inline distT="0" distB="0" distL="0" distR="0" wp14:anchorId="018C971D" wp14:editId="018C971E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18C9703" w14:textId="77777777" w:rsidR="00FD597F" w:rsidRPr="00710A6C" w:rsidRDefault="00FD597F" w:rsidP="00EE3C0F">
          <w:pPr>
            <w:pStyle w:val="Sidhuvud"/>
            <w:rPr>
              <w:b/>
            </w:rPr>
          </w:pPr>
        </w:p>
        <w:p w14:paraId="018C9704" w14:textId="77777777" w:rsidR="00FD597F" w:rsidRDefault="00FD597F" w:rsidP="00EE3C0F">
          <w:pPr>
            <w:pStyle w:val="Sidhuvud"/>
          </w:pPr>
        </w:p>
        <w:p w14:paraId="018C9705" w14:textId="77777777" w:rsidR="00FD597F" w:rsidRDefault="00FD597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6DDFBE8033C4BC2AA21DD1E5D0209E4"/>
            </w:placeholder>
            <w:showingPlcHdr/>
            <w:dataBinding w:prefixMappings="xmlns:ns0='http://lp/documentinfo/RK' " w:xpath="/ns0:DocumentInfo[1]/ns0:BaseInfo[1]/ns0:HeaderDate[1]" w:storeItemID="{60E8556A-A8B3-4540-82EF-F9537FED594A}"/>
            <w:date w:fullDate="2016-11-3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018C9706" w14:textId="77777777" w:rsidR="00FD597F" w:rsidRDefault="00FD597F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E9FBF1688802431D8AB4BDEE24577D2C"/>
            </w:placeholder>
            <w:dataBinding w:prefixMappings="xmlns:ns0='http://lp/documentinfo/RK' " w:xpath="/ns0:DocumentInfo[1]/ns0:BaseInfo[1]/ns0:Dnr[1]" w:storeItemID="{60E8556A-A8B3-4540-82EF-F9537FED594A}"/>
            <w:text/>
          </w:sdtPr>
          <w:sdtEndPr/>
          <w:sdtContent>
            <w:p w14:paraId="018C9707" w14:textId="00D55A30" w:rsidR="00FD597F" w:rsidRDefault="00EE35D6" w:rsidP="00EE3C0F">
              <w:pPr>
                <w:pStyle w:val="Sidhuvud"/>
              </w:pPr>
              <w:r>
                <w:t>Ju2017/00389</w:t>
              </w:r>
              <w:r w:rsidRPr="00CF0334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2CE27D8F37A54CFABC1E8515487714F7"/>
            </w:placeholder>
            <w:showingPlcHdr/>
            <w:dataBinding w:prefixMappings="xmlns:ns0='http://lp/documentinfo/RK' " w:xpath="/ns0:DocumentInfo[1]/ns0:BaseInfo[1]/ns0:DocNumber[1]" w:storeItemID="{60E8556A-A8B3-4540-82EF-F9537FED594A}"/>
            <w:text/>
          </w:sdtPr>
          <w:sdtEndPr/>
          <w:sdtContent>
            <w:p w14:paraId="018C9708" w14:textId="77777777" w:rsidR="00FD597F" w:rsidRDefault="00FD59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18C9709" w14:textId="77777777" w:rsidR="00FD597F" w:rsidRDefault="00FD597F" w:rsidP="00EE3C0F">
          <w:pPr>
            <w:pStyle w:val="Sidhuvud"/>
          </w:pPr>
        </w:p>
      </w:tc>
      <w:tc>
        <w:tcPr>
          <w:tcW w:w="1134" w:type="dxa"/>
        </w:tcPr>
        <w:p w14:paraId="018C970A" w14:textId="77777777" w:rsidR="00FD597F" w:rsidRPr="0094502D" w:rsidRDefault="00FD597F" w:rsidP="0094502D">
          <w:pPr>
            <w:pStyle w:val="Sidhuvud"/>
          </w:pPr>
        </w:p>
      </w:tc>
    </w:tr>
    <w:tr w:rsidR="00FD597F" w14:paraId="018C971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1399DFD1BF1A4E49A9CD4824EF0A6A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18C970C" w14:textId="77777777" w:rsidR="00FD597F" w:rsidRPr="00FD597F" w:rsidRDefault="00FD597F" w:rsidP="00340DE0">
              <w:pPr>
                <w:pStyle w:val="Sidhuvud"/>
                <w:rPr>
                  <w:b/>
                </w:rPr>
              </w:pPr>
              <w:r w:rsidRPr="00FD597F">
                <w:rPr>
                  <w:b/>
                </w:rPr>
                <w:t>Justitiedepartementet</w:t>
              </w:r>
            </w:p>
            <w:p w14:paraId="018C970D" w14:textId="77777777" w:rsidR="00FD597F" w:rsidRPr="00FD597F" w:rsidRDefault="00FD597F" w:rsidP="00340DE0">
              <w:pPr>
                <w:pStyle w:val="Sidhuvud"/>
              </w:pPr>
            </w:p>
            <w:p w14:paraId="018C970E" w14:textId="77777777" w:rsidR="00FD597F" w:rsidRPr="00340DE0" w:rsidRDefault="00CF0334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8A8E16E383C948B8A37C7737D8E39B7D"/>
          </w:placeholder>
          <w:dataBinding w:prefixMappings="xmlns:ns0='http://lp/documentinfo/RK' " w:xpath="/ns0:DocumentInfo[1]/ns0:BaseInfo[1]/ns0:Recipient[1]" w:storeItemID="{60E8556A-A8B3-4540-82EF-F9537FED594A}"/>
          <w:text w:multiLine="1"/>
        </w:sdtPr>
        <w:sdtEndPr/>
        <w:sdtContent>
          <w:tc>
            <w:tcPr>
              <w:tcW w:w="3170" w:type="dxa"/>
            </w:tcPr>
            <w:p w14:paraId="018C970F" w14:textId="77777777" w:rsidR="00FD597F" w:rsidRDefault="00FD59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18C9710" w14:textId="77777777" w:rsidR="00FD597F" w:rsidRDefault="00FD597F" w:rsidP="003E6020">
          <w:pPr>
            <w:pStyle w:val="Sidhuvud"/>
          </w:pPr>
        </w:p>
      </w:tc>
    </w:tr>
  </w:tbl>
  <w:p w14:paraId="018C971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12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041A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ACD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C74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7E03276"/>
    <w:multiLevelType w:val="hybridMultilevel"/>
    <w:tmpl w:val="0BAAE0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57682B"/>
    <w:multiLevelType w:val="hybridMultilevel"/>
    <w:tmpl w:val="B76AC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604539"/>
    <w:multiLevelType w:val="multilevel"/>
    <w:tmpl w:val="1B563932"/>
    <w:numStyleLink w:val="RKNumreradlista"/>
  </w:abstractNum>
  <w:abstractNum w:abstractNumId="23">
    <w:nsid w:val="348522EF"/>
    <w:multiLevelType w:val="multilevel"/>
    <w:tmpl w:val="1B563932"/>
    <w:numStyleLink w:val="RKNumreradlista"/>
  </w:abstractNum>
  <w:abstractNum w:abstractNumId="24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D3D0E02"/>
    <w:multiLevelType w:val="multilevel"/>
    <w:tmpl w:val="1B563932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1B563932"/>
    <w:numStyleLink w:val="RKNumreradlista"/>
  </w:abstractNum>
  <w:abstractNum w:abstractNumId="29">
    <w:nsid w:val="4C84297C"/>
    <w:multiLevelType w:val="multilevel"/>
    <w:tmpl w:val="1B563932"/>
    <w:numStyleLink w:val="RKNumreradlista"/>
  </w:abstractNum>
  <w:abstractNum w:abstractNumId="30">
    <w:nsid w:val="4D904BDB"/>
    <w:multiLevelType w:val="multilevel"/>
    <w:tmpl w:val="1B563932"/>
    <w:numStyleLink w:val="RKNumreradlista"/>
  </w:abstractNum>
  <w:abstractNum w:abstractNumId="31">
    <w:nsid w:val="4DAD38FF"/>
    <w:multiLevelType w:val="multilevel"/>
    <w:tmpl w:val="1B563932"/>
    <w:numStyleLink w:val="RKNumreradlista"/>
  </w:abstractNum>
  <w:abstractNum w:abstractNumId="32">
    <w:nsid w:val="53A05A92"/>
    <w:multiLevelType w:val="multilevel"/>
    <w:tmpl w:val="1B563932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1B563932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1B563932"/>
    <w:numStyleLink w:val="RKNumreradlista"/>
  </w:abstractNum>
  <w:abstractNum w:abstractNumId="39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2"/>
  </w:num>
  <w:num w:numId="10">
    <w:abstractNumId w:val="18"/>
  </w:num>
  <w:num w:numId="11">
    <w:abstractNumId w:val="23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F"/>
    <w:rsid w:val="00004D5C"/>
    <w:rsid w:val="00005F68"/>
    <w:rsid w:val="00011A9C"/>
    <w:rsid w:val="00012B00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5EC7"/>
    <w:rsid w:val="00066BC9"/>
    <w:rsid w:val="0007033C"/>
    <w:rsid w:val="00073DFB"/>
    <w:rsid w:val="000757FC"/>
    <w:rsid w:val="0007773C"/>
    <w:rsid w:val="000834DF"/>
    <w:rsid w:val="000862E0"/>
    <w:rsid w:val="000873C3"/>
    <w:rsid w:val="00093408"/>
    <w:rsid w:val="0009435C"/>
    <w:rsid w:val="0009541A"/>
    <w:rsid w:val="000B4557"/>
    <w:rsid w:val="000C61D1"/>
    <w:rsid w:val="000D7AAF"/>
    <w:rsid w:val="000E0720"/>
    <w:rsid w:val="000E12D9"/>
    <w:rsid w:val="000F00B8"/>
    <w:rsid w:val="001077A0"/>
    <w:rsid w:val="0011413E"/>
    <w:rsid w:val="00121002"/>
    <w:rsid w:val="00127DCC"/>
    <w:rsid w:val="001428E2"/>
    <w:rsid w:val="00170CE4"/>
    <w:rsid w:val="0017300E"/>
    <w:rsid w:val="00173126"/>
    <w:rsid w:val="00190001"/>
    <w:rsid w:val="00190D5B"/>
    <w:rsid w:val="00192E34"/>
    <w:rsid w:val="001A07AA"/>
    <w:rsid w:val="001A2A61"/>
    <w:rsid w:val="001A73B2"/>
    <w:rsid w:val="001C0EEE"/>
    <w:rsid w:val="001C3B77"/>
    <w:rsid w:val="001C4980"/>
    <w:rsid w:val="001C5DC9"/>
    <w:rsid w:val="001C71A9"/>
    <w:rsid w:val="001D122D"/>
    <w:rsid w:val="001E1A13"/>
    <w:rsid w:val="001E67D1"/>
    <w:rsid w:val="001F0629"/>
    <w:rsid w:val="001F0736"/>
    <w:rsid w:val="001F4302"/>
    <w:rsid w:val="001F525B"/>
    <w:rsid w:val="001F6BBE"/>
    <w:rsid w:val="001F7E9F"/>
    <w:rsid w:val="00204079"/>
    <w:rsid w:val="00204E2C"/>
    <w:rsid w:val="002102FD"/>
    <w:rsid w:val="00211B4E"/>
    <w:rsid w:val="00213258"/>
    <w:rsid w:val="0021390C"/>
    <w:rsid w:val="002211BA"/>
    <w:rsid w:val="00222258"/>
    <w:rsid w:val="00223AD6"/>
    <w:rsid w:val="0022666A"/>
    <w:rsid w:val="00233D52"/>
    <w:rsid w:val="00237147"/>
    <w:rsid w:val="00242EEB"/>
    <w:rsid w:val="00260D2D"/>
    <w:rsid w:val="0026408D"/>
    <w:rsid w:val="00270076"/>
    <w:rsid w:val="002760F6"/>
    <w:rsid w:val="0027664F"/>
    <w:rsid w:val="00280E94"/>
    <w:rsid w:val="00281106"/>
    <w:rsid w:val="00281203"/>
    <w:rsid w:val="00282D27"/>
    <w:rsid w:val="00292420"/>
    <w:rsid w:val="00294B14"/>
    <w:rsid w:val="0029673F"/>
    <w:rsid w:val="00296B7A"/>
    <w:rsid w:val="002975CB"/>
    <w:rsid w:val="002A4BEF"/>
    <w:rsid w:val="002A6820"/>
    <w:rsid w:val="002A6827"/>
    <w:rsid w:val="002C5B48"/>
    <w:rsid w:val="002D2C53"/>
    <w:rsid w:val="002D4298"/>
    <w:rsid w:val="002D4829"/>
    <w:rsid w:val="002D4DB6"/>
    <w:rsid w:val="002E372E"/>
    <w:rsid w:val="002E4D3F"/>
    <w:rsid w:val="002E5442"/>
    <w:rsid w:val="002F59E0"/>
    <w:rsid w:val="002F66A6"/>
    <w:rsid w:val="003050DB"/>
    <w:rsid w:val="00310561"/>
    <w:rsid w:val="00311D8C"/>
    <w:rsid w:val="00312872"/>
    <w:rsid w:val="003128E2"/>
    <w:rsid w:val="003263E6"/>
    <w:rsid w:val="00326C03"/>
    <w:rsid w:val="00327474"/>
    <w:rsid w:val="00340DE0"/>
    <w:rsid w:val="00341F47"/>
    <w:rsid w:val="00342327"/>
    <w:rsid w:val="00347E11"/>
    <w:rsid w:val="00350696"/>
    <w:rsid w:val="00350C92"/>
    <w:rsid w:val="00352D04"/>
    <w:rsid w:val="003543F4"/>
    <w:rsid w:val="00362BD5"/>
    <w:rsid w:val="003641B8"/>
    <w:rsid w:val="00365461"/>
    <w:rsid w:val="00367761"/>
    <w:rsid w:val="00370311"/>
    <w:rsid w:val="003729BC"/>
    <w:rsid w:val="00380663"/>
    <w:rsid w:val="00383A56"/>
    <w:rsid w:val="003853E3"/>
    <w:rsid w:val="0038587E"/>
    <w:rsid w:val="00385999"/>
    <w:rsid w:val="00392ED4"/>
    <w:rsid w:val="003968F7"/>
    <w:rsid w:val="003A20BC"/>
    <w:rsid w:val="003A22AD"/>
    <w:rsid w:val="003A2E73"/>
    <w:rsid w:val="003A5969"/>
    <w:rsid w:val="003A5C58"/>
    <w:rsid w:val="003A5F1E"/>
    <w:rsid w:val="003C7BE0"/>
    <w:rsid w:val="003D0DD3"/>
    <w:rsid w:val="003D17EF"/>
    <w:rsid w:val="003D3535"/>
    <w:rsid w:val="003E51EB"/>
    <w:rsid w:val="003E6020"/>
    <w:rsid w:val="003F2447"/>
    <w:rsid w:val="0040465C"/>
    <w:rsid w:val="0041223B"/>
    <w:rsid w:val="00413A4E"/>
    <w:rsid w:val="00415163"/>
    <w:rsid w:val="00416F8E"/>
    <w:rsid w:val="00417195"/>
    <w:rsid w:val="0042068E"/>
    <w:rsid w:val="00422030"/>
    <w:rsid w:val="00422A7F"/>
    <w:rsid w:val="00441D70"/>
    <w:rsid w:val="0044478C"/>
    <w:rsid w:val="00445E4C"/>
    <w:rsid w:val="004660C8"/>
    <w:rsid w:val="004668C0"/>
    <w:rsid w:val="00470894"/>
    <w:rsid w:val="00472EBA"/>
    <w:rsid w:val="00474676"/>
    <w:rsid w:val="0047511B"/>
    <w:rsid w:val="00480EC3"/>
    <w:rsid w:val="00482B6E"/>
    <w:rsid w:val="00483099"/>
    <w:rsid w:val="0048317E"/>
    <w:rsid w:val="00485601"/>
    <w:rsid w:val="004865B8"/>
    <w:rsid w:val="00486C0D"/>
    <w:rsid w:val="00491796"/>
    <w:rsid w:val="004946D2"/>
    <w:rsid w:val="004B1E7B"/>
    <w:rsid w:val="004B283A"/>
    <w:rsid w:val="004B35E7"/>
    <w:rsid w:val="004B63BF"/>
    <w:rsid w:val="004B66DA"/>
    <w:rsid w:val="004B7DFF"/>
    <w:rsid w:val="004C5686"/>
    <w:rsid w:val="004C70EE"/>
    <w:rsid w:val="004D22E3"/>
    <w:rsid w:val="004E25CD"/>
    <w:rsid w:val="004F0448"/>
    <w:rsid w:val="004F1038"/>
    <w:rsid w:val="004F1EA0"/>
    <w:rsid w:val="004F5558"/>
    <w:rsid w:val="004F6525"/>
    <w:rsid w:val="00502C51"/>
    <w:rsid w:val="00505905"/>
    <w:rsid w:val="00511A1B"/>
    <w:rsid w:val="00511A68"/>
    <w:rsid w:val="0052127C"/>
    <w:rsid w:val="005302E0"/>
    <w:rsid w:val="00542B02"/>
    <w:rsid w:val="00544738"/>
    <w:rsid w:val="005456E4"/>
    <w:rsid w:val="00547B89"/>
    <w:rsid w:val="00550D93"/>
    <w:rsid w:val="005606BC"/>
    <w:rsid w:val="00567799"/>
    <w:rsid w:val="00571A0B"/>
    <w:rsid w:val="005747D0"/>
    <w:rsid w:val="005850D7"/>
    <w:rsid w:val="0058522F"/>
    <w:rsid w:val="005920E1"/>
    <w:rsid w:val="00596E2B"/>
    <w:rsid w:val="005A5193"/>
    <w:rsid w:val="005B115A"/>
    <w:rsid w:val="005C120D"/>
    <w:rsid w:val="005C1E21"/>
    <w:rsid w:val="005D00B8"/>
    <w:rsid w:val="005D5142"/>
    <w:rsid w:val="005E1279"/>
    <w:rsid w:val="005E20B6"/>
    <w:rsid w:val="005E2F29"/>
    <w:rsid w:val="005E4E79"/>
    <w:rsid w:val="005E5CE7"/>
    <w:rsid w:val="005F37C1"/>
    <w:rsid w:val="005F3AC7"/>
    <w:rsid w:val="006139A6"/>
    <w:rsid w:val="006175D7"/>
    <w:rsid w:val="006208E5"/>
    <w:rsid w:val="00623AAE"/>
    <w:rsid w:val="00631F82"/>
    <w:rsid w:val="00650080"/>
    <w:rsid w:val="00654B4D"/>
    <w:rsid w:val="0066378C"/>
    <w:rsid w:val="006669B4"/>
    <w:rsid w:val="00670A48"/>
    <w:rsid w:val="00672F6F"/>
    <w:rsid w:val="0069523C"/>
    <w:rsid w:val="006962CA"/>
    <w:rsid w:val="006A3F34"/>
    <w:rsid w:val="006A609A"/>
    <w:rsid w:val="006B4A30"/>
    <w:rsid w:val="006B7569"/>
    <w:rsid w:val="006C28EE"/>
    <w:rsid w:val="006C7A92"/>
    <w:rsid w:val="006D2998"/>
    <w:rsid w:val="006D3188"/>
    <w:rsid w:val="006D3757"/>
    <w:rsid w:val="006D4030"/>
    <w:rsid w:val="006D674E"/>
    <w:rsid w:val="006E08FC"/>
    <w:rsid w:val="006F2588"/>
    <w:rsid w:val="006F402F"/>
    <w:rsid w:val="006F7259"/>
    <w:rsid w:val="00701FAF"/>
    <w:rsid w:val="00706DAF"/>
    <w:rsid w:val="00710A6C"/>
    <w:rsid w:val="00712266"/>
    <w:rsid w:val="00712593"/>
    <w:rsid w:val="00731CC8"/>
    <w:rsid w:val="00734491"/>
    <w:rsid w:val="00743E09"/>
    <w:rsid w:val="00750C93"/>
    <w:rsid w:val="00754E24"/>
    <w:rsid w:val="00757B3B"/>
    <w:rsid w:val="00773075"/>
    <w:rsid w:val="00776254"/>
    <w:rsid w:val="00782B3F"/>
    <w:rsid w:val="00782E3C"/>
    <w:rsid w:val="007846BF"/>
    <w:rsid w:val="00793894"/>
    <w:rsid w:val="0079641B"/>
    <w:rsid w:val="007A0C9B"/>
    <w:rsid w:val="007A1887"/>
    <w:rsid w:val="007A4797"/>
    <w:rsid w:val="007A4B0F"/>
    <w:rsid w:val="007A629C"/>
    <w:rsid w:val="007B1FC5"/>
    <w:rsid w:val="007C44FF"/>
    <w:rsid w:val="007C7BDB"/>
    <w:rsid w:val="007D73AB"/>
    <w:rsid w:val="007E2712"/>
    <w:rsid w:val="007E364F"/>
    <w:rsid w:val="007E5516"/>
    <w:rsid w:val="007E7EE2"/>
    <w:rsid w:val="007F06CA"/>
    <w:rsid w:val="007F73C3"/>
    <w:rsid w:val="007F7C8D"/>
    <w:rsid w:val="0080228F"/>
    <w:rsid w:val="00804C1B"/>
    <w:rsid w:val="008178E6"/>
    <w:rsid w:val="0082249C"/>
    <w:rsid w:val="00823BB7"/>
    <w:rsid w:val="00826B86"/>
    <w:rsid w:val="00827AEE"/>
    <w:rsid w:val="00830B7B"/>
    <w:rsid w:val="008349AA"/>
    <w:rsid w:val="008375D5"/>
    <w:rsid w:val="00840C2B"/>
    <w:rsid w:val="008431AF"/>
    <w:rsid w:val="008504F6"/>
    <w:rsid w:val="00863BB7"/>
    <w:rsid w:val="0087418D"/>
    <w:rsid w:val="00875DDD"/>
    <w:rsid w:val="00881BC6"/>
    <w:rsid w:val="00881C98"/>
    <w:rsid w:val="008860CC"/>
    <w:rsid w:val="00891929"/>
    <w:rsid w:val="00893029"/>
    <w:rsid w:val="0089514A"/>
    <w:rsid w:val="00897F5E"/>
    <w:rsid w:val="008A0A0D"/>
    <w:rsid w:val="008A7506"/>
    <w:rsid w:val="008B1603"/>
    <w:rsid w:val="008C379F"/>
    <w:rsid w:val="008C562B"/>
    <w:rsid w:val="008D3090"/>
    <w:rsid w:val="008D4306"/>
    <w:rsid w:val="008D4508"/>
    <w:rsid w:val="008D4DC4"/>
    <w:rsid w:val="008D5206"/>
    <w:rsid w:val="008D7CAF"/>
    <w:rsid w:val="008E65A8"/>
    <w:rsid w:val="008E6F3C"/>
    <w:rsid w:val="008E77D6"/>
    <w:rsid w:val="009036E7"/>
    <w:rsid w:val="0091053B"/>
    <w:rsid w:val="00930B83"/>
    <w:rsid w:val="00931DD4"/>
    <w:rsid w:val="0094502D"/>
    <w:rsid w:val="00947013"/>
    <w:rsid w:val="009562C1"/>
    <w:rsid w:val="009720F8"/>
    <w:rsid w:val="009746FC"/>
    <w:rsid w:val="00984EA2"/>
    <w:rsid w:val="00986CC3"/>
    <w:rsid w:val="0099068E"/>
    <w:rsid w:val="00990E16"/>
    <w:rsid w:val="009920AA"/>
    <w:rsid w:val="009A4D0A"/>
    <w:rsid w:val="009C2459"/>
    <w:rsid w:val="009C2B46"/>
    <w:rsid w:val="009C4448"/>
    <w:rsid w:val="009C610D"/>
    <w:rsid w:val="009C62DC"/>
    <w:rsid w:val="009D5D40"/>
    <w:rsid w:val="009D6B1B"/>
    <w:rsid w:val="009E107B"/>
    <w:rsid w:val="009E18D6"/>
    <w:rsid w:val="009E3374"/>
    <w:rsid w:val="009E3EF8"/>
    <w:rsid w:val="009F0462"/>
    <w:rsid w:val="009F37B2"/>
    <w:rsid w:val="00A008B9"/>
    <w:rsid w:val="00A00D24"/>
    <w:rsid w:val="00A01F5C"/>
    <w:rsid w:val="00A10AA3"/>
    <w:rsid w:val="00A11A44"/>
    <w:rsid w:val="00A2019A"/>
    <w:rsid w:val="00A3270B"/>
    <w:rsid w:val="00A379E4"/>
    <w:rsid w:val="00A37EB5"/>
    <w:rsid w:val="00A43B02"/>
    <w:rsid w:val="00A43BAA"/>
    <w:rsid w:val="00A467DD"/>
    <w:rsid w:val="00A46B85"/>
    <w:rsid w:val="00A50585"/>
    <w:rsid w:val="00A506F1"/>
    <w:rsid w:val="00A5156E"/>
    <w:rsid w:val="00A51856"/>
    <w:rsid w:val="00A53E57"/>
    <w:rsid w:val="00A56824"/>
    <w:rsid w:val="00A67276"/>
    <w:rsid w:val="00A67840"/>
    <w:rsid w:val="00A71A9E"/>
    <w:rsid w:val="00A743AC"/>
    <w:rsid w:val="00A870B0"/>
    <w:rsid w:val="00A87A54"/>
    <w:rsid w:val="00AA0DF6"/>
    <w:rsid w:val="00AA121E"/>
    <w:rsid w:val="00AA1809"/>
    <w:rsid w:val="00AB2A0F"/>
    <w:rsid w:val="00AB2BEA"/>
    <w:rsid w:val="00AB5519"/>
    <w:rsid w:val="00AB6313"/>
    <w:rsid w:val="00AB71DD"/>
    <w:rsid w:val="00AC15C5"/>
    <w:rsid w:val="00AD0E75"/>
    <w:rsid w:val="00AF0BB7"/>
    <w:rsid w:val="00AF0BDE"/>
    <w:rsid w:val="00AF0EDE"/>
    <w:rsid w:val="00AF7412"/>
    <w:rsid w:val="00B0234E"/>
    <w:rsid w:val="00B06751"/>
    <w:rsid w:val="00B10F1C"/>
    <w:rsid w:val="00B149E2"/>
    <w:rsid w:val="00B2169D"/>
    <w:rsid w:val="00B21CBB"/>
    <w:rsid w:val="00B263C0"/>
    <w:rsid w:val="00B264B4"/>
    <w:rsid w:val="00B316CA"/>
    <w:rsid w:val="00B3528F"/>
    <w:rsid w:val="00B41F72"/>
    <w:rsid w:val="00B44E90"/>
    <w:rsid w:val="00B477CE"/>
    <w:rsid w:val="00B47956"/>
    <w:rsid w:val="00B517E1"/>
    <w:rsid w:val="00B53C01"/>
    <w:rsid w:val="00B55E70"/>
    <w:rsid w:val="00B60238"/>
    <w:rsid w:val="00B64962"/>
    <w:rsid w:val="00B65196"/>
    <w:rsid w:val="00B65F29"/>
    <w:rsid w:val="00B66AC0"/>
    <w:rsid w:val="00B71DBE"/>
    <w:rsid w:val="00B84409"/>
    <w:rsid w:val="00B907D1"/>
    <w:rsid w:val="00B96A90"/>
    <w:rsid w:val="00B975CF"/>
    <w:rsid w:val="00BB4943"/>
    <w:rsid w:val="00BB5683"/>
    <w:rsid w:val="00BC17DF"/>
    <w:rsid w:val="00BD0826"/>
    <w:rsid w:val="00BD15AB"/>
    <w:rsid w:val="00BD7EA4"/>
    <w:rsid w:val="00BE3210"/>
    <w:rsid w:val="00BF4F06"/>
    <w:rsid w:val="00BF534E"/>
    <w:rsid w:val="00C05528"/>
    <w:rsid w:val="00C141C6"/>
    <w:rsid w:val="00C2071A"/>
    <w:rsid w:val="00C20ACB"/>
    <w:rsid w:val="00C23703"/>
    <w:rsid w:val="00C2388A"/>
    <w:rsid w:val="00C254EC"/>
    <w:rsid w:val="00C26068"/>
    <w:rsid w:val="00C271A8"/>
    <w:rsid w:val="00C33DCE"/>
    <w:rsid w:val="00C37A77"/>
    <w:rsid w:val="00C37BC7"/>
    <w:rsid w:val="00C37E8F"/>
    <w:rsid w:val="00C41EB5"/>
    <w:rsid w:val="00C461E6"/>
    <w:rsid w:val="00C63EC4"/>
    <w:rsid w:val="00C65F48"/>
    <w:rsid w:val="00C73F4A"/>
    <w:rsid w:val="00C84BF0"/>
    <w:rsid w:val="00C86683"/>
    <w:rsid w:val="00C9061B"/>
    <w:rsid w:val="00C91D9C"/>
    <w:rsid w:val="00C93D30"/>
    <w:rsid w:val="00C93EBA"/>
    <w:rsid w:val="00CA7FF5"/>
    <w:rsid w:val="00CB07E5"/>
    <w:rsid w:val="00CB1E7C"/>
    <w:rsid w:val="00CB2591"/>
    <w:rsid w:val="00CB2EA1"/>
    <w:rsid w:val="00CB2F84"/>
    <w:rsid w:val="00CB43F1"/>
    <w:rsid w:val="00CB6A8A"/>
    <w:rsid w:val="00CB6EDE"/>
    <w:rsid w:val="00CC41BA"/>
    <w:rsid w:val="00CC4E7C"/>
    <w:rsid w:val="00CD03EB"/>
    <w:rsid w:val="00CD1C6C"/>
    <w:rsid w:val="00CD6169"/>
    <w:rsid w:val="00CD6BE3"/>
    <w:rsid w:val="00CD6D76"/>
    <w:rsid w:val="00CF0334"/>
    <w:rsid w:val="00CF1FD8"/>
    <w:rsid w:val="00CF4FDC"/>
    <w:rsid w:val="00D021D2"/>
    <w:rsid w:val="00D0467C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46900"/>
    <w:rsid w:val="00D5467F"/>
    <w:rsid w:val="00D55837"/>
    <w:rsid w:val="00D61972"/>
    <w:rsid w:val="00D6730A"/>
    <w:rsid w:val="00D674A6"/>
    <w:rsid w:val="00D74B7C"/>
    <w:rsid w:val="00D76068"/>
    <w:rsid w:val="00D7644F"/>
    <w:rsid w:val="00D76B01"/>
    <w:rsid w:val="00D81C1B"/>
    <w:rsid w:val="00D84704"/>
    <w:rsid w:val="00D861E9"/>
    <w:rsid w:val="00D95424"/>
    <w:rsid w:val="00DA5C0D"/>
    <w:rsid w:val="00DB46E7"/>
    <w:rsid w:val="00DB5E19"/>
    <w:rsid w:val="00DB714B"/>
    <w:rsid w:val="00DC0782"/>
    <w:rsid w:val="00DC0BB5"/>
    <w:rsid w:val="00DC7048"/>
    <w:rsid w:val="00DC7DB9"/>
    <w:rsid w:val="00DD0722"/>
    <w:rsid w:val="00DE3DCF"/>
    <w:rsid w:val="00DF5BFB"/>
    <w:rsid w:val="00E03AD9"/>
    <w:rsid w:val="00E124DC"/>
    <w:rsid w:val="00E15204"/>
    <w:rsid w:val="00E22F43"/>
    <w:rsid w:val="00E260FA"/>
    <w:rsid w:val="00E3290B"/>
    <w:rsid w:val="00E406DF"/>
    <w:rsid w:val="00E443E1"/>
    <w:rsid w:val="00E469E4"/>
    <w:rsid w:val="00E475C3"/>
    <w:rsid w:val="00E509B0"/>
    <w:rsid w:val="00E80D81"/>
    <w:rsid w:val="00EA1688"/>
    <w:rsid w:val="00EA4C83"/>
    <w:rsid w:val="00EA78B4"/>
    <w:rsid w:val="00EB1816"/>
    <w:rsid w:val="00EB70F4"/>
    <w:rsid w:val="00EC1DA0"/>
    <w:rsid w:val="00EC329B"/>
    <w:rsid w:val="00EC73EB"/>
    <w:rsid w:val="00ED592E"/>
    <w:rsid w:val="00ED6ABD"/>
    <w:rsid w:val="00ED72E1"/>
    <w:rsid w:val="00EE35D6"/>
    <w:rsid w:val="00EE3C0F"/>
    <w:rsid w:val="00EE6810"/>
    <w:rsid w:val="00EF2A7F"/>
    <w:rsid w:val="00EF4803"/>
    <w:rsid w:val="00F02E83"/>
    <w:rsid w:val="00F03EAC"/>
    <w:rsid w:val="00F04B7C"/>
    <w:rsid w:val="00F14024"/>
    <w:rsid w:val="00F25761"/>
    <w:rsid w:val="00F259D7"/>
    <w:rsid w:val="00F32D05"/>
    <w:rsid w:val="00F35263"/>
    <w:rsid w:val="00F36CEB"/>
    <w:rsid w:val="00F403BF"/>
    <w:rsid w:val="00F5045C"/>
    <w:rsid w:val="00F53AEA"/>
    <w:rsid w:val="00F54B3B"/>
    <w:rsid w:val="00F6392C"/>
    <w:rsid w:val="00F63E69"/>
    <w:rsid w:val="00F64256"/>
    <w:rsid w:val="00F66093"/>
    <w:rsid w:val="00F70848"/>
    <w:rsid w:val="00F834AA"/>
    <w:rsid w:val="00F848D6"/>
    <w:rsid w:val="00F943C8"/>
    <w:rsid w:val="00F96B28"/>
    <w:rsid w:val="00FA41B4"/>
    <w:rsid w:val="00FA557E"/>
    <w:rsid w:val="00FA5DDD"/>
    <w:rsid w:val="00FA7644"/>
    <w:rsid w:val="00FC43D5"/>
    <w:rsid w:val="00FD0B7B"/>
    <w:rsid w:val="00FD5908"/>
    <w:rsid w:val="00FD597F"/>
    <w:rsid w:val="00FD5ABE"/>
    <w:rsid w:val="00FE1DCC"/>
    <w:rsid w:val="00FF0538"/>
    <w:rsid w:val="00FF1B6D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8C9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B5E19"/>
    <w:rPr>
      <w:sz w:val="16"/>
      <w:szCs w:val="16"/>
    </w:rPr>
  </w:style>
  <w:style w:type="paragraph" w:customStyle="1" w:styleId="BodyA">
    <w:name w:val="Body A"/>
    <w:rsid w:val="00242EEB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sv-SE" w:bidi="sv-SE"/>
    </w:rPr>
  </w:style>
  <w:style w:type="paragraph" w:customStyle="1" w:styleId="Body">
    <w:name w:val="Body"/>
    <w:basedOn w:val="Normal"/>
    <w:link w:val="BodyChar"/>
    <w:qFormat/>
    <w:rsid w:val="00204E2C"/>
    <w:pPr>
      <w:spacing w:after="240" w:line="240" w:lineRule="auto"/>
    </w:pPr>
    <w:rPr>
      <w:rFonts w:ascii="Verdana" w:eastAsia="Times New Roman" w:hAnsi="Verdana" w:cs="Times New Roman"/>
      <w:sz w:val="18"/>
      <w:szCs w:val="20"/>
      <w:lang w:eastAsia="sv-SE" w:bidi="sv-SE"/>
    </w:rPr>
  </w:style>
  <w:style w:type="character" w:customStyle="1" w:styleId="BodyChar">
    <w:name w:val="Body Char"/>
    <w:link w:val="Body"/>
    <w:rsid w:val="00204E2C"/>
    <w:rPr>
      <w:rFonts w:ascii="Verdana" w:eastAsia="Times New Roman" w:hAnsi="Verdana" w:cs="Times New Roman"/>
      <w:sz w:val="18"/>
      <w:szCs w:val="20"/>
      <w:lang w:eastAsia="sv-SE" w:bidi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B5E19"/>
    <w:rPr>
      <w:sz w:val="16"/>
      <w:szCs w:val="16"/>
    </w:rPr>
  </w:style>
  <w:style w:type="paragraph" w:customStyle="1" w:styleId="BodyA">
    <w:name w:val="Body A"/>
    <w:rsid w:val="00242EEB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sv-SE" w:bidi="sv-SE"/>
    </w:rPr>
  </w:style>
  <w:style w:type="paragraph" w:customStyle="1" w:styleId="Body">
    <w:name w:val="Body"/>
    <w:basedOn w:val="Normal"/>
    <w:link w:val="BodyChar"/>
    <w:qFormat/>
    <w:rsid w:val="00204E2C"/>
    <w:pPr>
      <w:spacing w:after="240" w:line="240" w:lineRule="auto"/>
    </w:pPr>
    <w:rPr>
      <w:rFonts w:ascii="Verdana" w:eastAsia="Times New Roman" w:hAnsi="Verdana" w:cs="Times New Roman"/>
      <w:sz w:val="18"/>
      <w:szCs w:val="20"/>
      <w:lang w:eastAsia="sv-SE" w:bidi="sv-SE"/>
    </w:rPr>
  </w:style>
  <w:style w:type="character" w:customStyle="1" w:styleId="BodyChar">
    <w:name w:val="Body Char"/>
    <w:link w:val="Body"/>
    <w:rsid w:val="00204E2C"/>
    <w:rPr>
      <w:rFonts w:ascii="Verdana" w:eastAsia="Times New Roman" w:hAnsi="Verdana" w:cs="Times New Roman"/>
      <w:sz w:val="18"/>
      <w:szCs w:val="20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DFBE8033C4BC2AA21DD1E5D020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8AC84-52BB-4664-969E-1F9EA266551D}"/>
      </w:docPartPr>
      <w:docPartBody>
        <w:p w14:paraId="45638CA0" w14:textId="77777777" w:rsidR="005F1CE0" w:rsidRDefault="00627708" w:rsidP="00627708">
          <w:pPr>
            <w:pStyle w:val="E6DDFBE8033C4BC2AA21DD1E5D0209E4"/>
          </w:pPr>
          <w:r>
            <w:t xml:space="preserve"> </w:t>
          </w:r>
        </w:p>
      </w:docPartBody>
    </w:docPart>
    <w:docPart>
      <w:docPartPr>
        <w:name w:val="E9FBF1688802431D8AB4BDEE2457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32B19-9D4C-4F97-9750-97B0CA783E7C}"/>
      </w:docPartPr>
      <w:docPartBody>
        <w:p w14:paraId="45638CA1" w14:textId="77777777" w:rsidR="005F1CE0" w:rsidRDefault="00627708" w:rsidP="00627708">
          <w:pPr>
            <w:pStyle w:val="E9FBF1688802431D8AB4BDEE24577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27D8F37A54CFABC1E851548771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573AE-718B-4B94-A61B-4B9095F5FE19}"/>
      </w:docPartPr>
      <w:docPartBody>
        <w:p w14:paraId="45638CA2" w14:textId="77777777" w:rsidR="005F1CE0" w:rsidRDefault="00627708" w:rsidP="00627708">
          <w:pPr>
            <w:pStyle w:val="2CE27D8F37A54CFABC1E8515487714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9DFD1BF1A4E49A9CD4824EF0A6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BED1A-CA96-4D68-98F3-33F45754B90A}"/>
      </w:docPartPr>
      <w:docPartBody>
        <w:p w14:paraId="45638CA3" w14:textId="77777777" w:rsidR="005F1CE0" w:rsidRDefault="00627708" w:rsidP="00627708">
          <w:pPr>
            <w:pStyle w:val="1399DFD1BF1A4E49A9CD4824EF0A6A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E16E383C948B8A37C7737D8E39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C7A4-37B4-4B46-AD99-CE0F41609DDC}"/>
      </w:docPartPr>
      <w:docPartBody>
        <w:p w14:paraId="45638CA4" w14:textId="77777777" w:rsidR="005F1CE0" w:rsidRDefault="00627708" w:rsidP="00627708">
          <w:pPr>
            <w:pStyle w:val="8A8E16E383C948B8A37C7737D8E39B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8"/>
    <w:rsid w:val="0004410F"/>
    <w:rsid w:val="00052970"/>
    <w:rsid w:val="0007531D"/>
    <w:rsid w:val="00083D77"/>
    <w:rsid w:val="00164D5A"/>
    <w:rsid w:val="001F2628"/>
    <w:rsid w:val="002B4B1A"/>
    <w:rsid w:val="00320562"/>
    <w:rsid w:val="005F1CE0"/>
    <w:rsid w:val="00627708"/>
    <w:rsid w:val="00694CA9"/>
    <w:rsid w:val="00780EC4"/>
    <w:rsid w:val="007C3B11"/>
    <w:rsid w:val="00854704"/>
    <w:rsid w:val="0085526E"/>
    <w:rsid w:val="00A7312A"/>
    <w:rsid w:val="00C32467"/>
    <w:rsid w:val="00F0273A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638CA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9C8B457E3C7B5488BCCD63C4429E569" ma:contentTypeVersion="12" ma:contentTypeDescription="Skapa ett nytt dokument." ma:contentTypeScope="" ma:versionID="89ba221a33dd2921c591f0c91d33fc32">
  <xsd:schema xmlns:xsd="http://www.w3.org/2001/XMLSchema" xmlns:xs="http://www.w3.org/2001/XMLSchema" xmlns:p="http://schemas.microsoft.com/office/2006/metadata/properties" xmlns:ns2="bebd353c-4085-4179-89a0-a37c3f823aff" targetNamespace="http://schemas.microsoft.com/office/2006/metadata/properties" ma:root="true" ma:fieldsID="63cb43bdd218f2f2c9ea69658ff0eb22" ns2:_="">
    <xsd:import namespace="bebd353c-4085-4179-89a0-a37c3f823a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353c-4085-4179-89a0-a37c3f823a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d84f8d67-69ae-4ff5-97e5-d6befe1379c5}" ma:internalName="TaxCatchAll" ma:showField="CatchAllData" ma:web="5c625e80-ce25-4539-980b-e36eba3d1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d84f8d67-69ae-4ff5-97e5-d6befe1379c5}" ma:internalName="TaxCatchAllLabel" ma:readOnly="true" ma:showField="CatchAllDataLabel" ma:web="5c625e80-ce25-4539-980b-e36eba3d1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Ju2017/00389/POL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0739e104-7c67-4258-8ca9-04a0216de4b1</RD_Svarsid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DC15-BBFA-40B6-9B5E-554F9E47F4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519430-881A-4FED-85B2-C28795E8A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353c-4085-4179-89a0-a37c3f823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8556A-A8B3-4540-82EF-F9537FED594A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19FC6F24-25C3-44B4-908C-40335C4604DF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7A6EB895-B80A-4392-96E3-F7001322D93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67A1C96-73B4-4B25-BF50-4BCEADE5BBDF}">
  <ds:schemaRefs>
    <ds:schemaRef ds:uri="http://purl.org/dc/dcmitype/"/>
    <ds:schemaRef ds:uri="bebd353c-4085-4179-89a0-a37c3f823af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F74AED20-3187-428C-BA04-DC4594DD8D30}"/>
</file>

<file path=customXml/itemProps8.xml><?xml version="1.0" encoding="utf-8"?>
<ds:datastoreItem xmlns:ds="http://schemas.openxmlformats.org/officeDocument/2006/customXml" ds:itemID="{46216B1B-5126-4294-8F3E-3AE6C546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Jonas Öhlund</Manager>
  <Company>Regeringskansliet RK IT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Öhlund</dc:creator>
  <cp:lastModifiedBy>Anette Ahrnens</cp:lastModifiedBy>
  <cp:revision>3</cp:revision>
  <cp:lastPrinted>2017-01-16T11:53:00Z</cp:lastPrinted>
  <dcterms:created xsi:type="dcterms:W3CDTF">2017-01-17T10:15:00Z</dcterms:created>
  <dcterms:modified xsi:type="dcterms:W3CDTF">2017-01-17T10:38:00Z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08bd42b1-6a53-4b61-8dee-0a469f047aad</vt:lpwstr>
  </property>
</Properties>
</file>