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7E" w:rsidRDefault="0087087E" w:rsidP="00DA0661">
      <w:pPr>
        <w:pStyle w:val="Rubrik"/>
      </w:pPr>
      <w:bookmarkStart w:id="0" w:name="Start"/>
      <w:bookmarkEnd w:id="0"/>
      <w:r>
        <w:t xml:space="preserve">Svar på fråga 2018/19:660 av Edward </w:t>
      </w:r>
      <w:proofErr w:type="spellStart"/>
      <w:r>
        <w:t>Riedl</w:t>
      </w:r>
      <w:proofErr w:type="spellEnd"/>
      <w:r>
        <w:t xml:space="preserve"> (M)</w:t>
      </w:r>
      <w:r>
        <w:br/>
        <w:t>Tåg från Robertsfors till Umeå och Skellefteå</w:t>
      </w:r>
    </w:p>
    <w:p w:rsidR="0087087E" w:rsidRDefault="0087087E" w:rsidP="002749F7">
      <w:pPr>
        <w:pStyle w:val="Brdtext"/>
      </w:pPr>
      <w:r>
        <w:t xml:space="preserve">Edward </w:t>
      </w:r>
      <w:proofErr w:type="spellStart"/>
      <w:r>
        <w:t>Riedl</w:t>
      </w:r>
      <w:proofErr w:type="spellEnd"/>
      <w:r>
        <w:t xml:space="preserve"> har frågat mig när jag tror att det går att åka tåg från Robertsfors till Umeå och Skellefteå. </w:t>
      </w:r>
    </w:p>
    <w:p w:rsidR="00345146" w:rsidRDefault="003C0036" w:rsidP="002749F7">
      <w:pPr>
        <w:pStyle w:val="Brdtext"/>
      </w:pPr>
      <w:r>
        <w:t xml:space="preserve">I december 2002 gav </w:t>
      </w:r>
      <w:r w:rsidR="00EC607B">
        <w:t>den dåvarande</w:t>
      </w:r>
      <w:r w:rsidR="00066AFF">
        <w:t xml:space="preserve"> Socialdemokratiska </w:t>
      </w:r>
      <w:r>
        <w:t xml:space="preserve">regeringen </w:t>
      </w:r>
      <w:r w:rsidR="00066AFF">
        <w:t xml:space="preserve">det </w:t>
      </w:r>
      <w:r>
        <w:t>dåvarande Banverket i uppdrag att utreda förutsättningarna för en ny järnväg på sträckan Umeå–Luleå–Haparanda. Regeringen fastställde den 19 februari 2004 Banverkets förslag till framtidsplan</w:t>
      </w:r>
      <w:r w:rsidR="00345146">
        <w:t xml:space="preserve">, med </w:t>
      </w:r>
      <w:r>
        <w:t>komplettering</w:t>
      </w:r>
      <w:r w:rsidR="00345146">
        <w:t>en</w:t>
      </w:r>
      <w:r>
        <w:t xml:space="preserve"> att </w:t>
      </w:r>
      <w:r w:rsidR="00066AFF">
        <w:br/>
      </w:r>
      <w:r>
        <w:t>3 miljarder kronor under åren 2010–2015 skul</w:t>
      </w:r>
      <w:r w:rsidR="00345146">
        <w:t>le</w:t>
      </w:r>
      <w:r>
        <w:t xml:space="preserve"> anvisas till etapp 1 på </w:t>
      </w:r>
      <w:proofErr w:type="spellStart"/>
      <w:r>
        <w:t>Norrbotniabanan</w:t>
      </w:r>
      <w:proofErr w:type="spellEnd"/>
      <w:r>
        <w:t xml:space="preserve"> Umeå–Luleå</w:t>
      </w:r>
      <w:r w:rsidR="00066AFF">
        <w:t xml:space="preserve">, dvs. </w:t>
      </w:r>
      <w:r w:rsidR="00822F09">
        <w:t xml:space="preserve">till </w:t>
      </w:r>
      <w:r w:rsidR="00066AFF">
        <w:t>delen Umeå–Skellefteå</w:t>
      </w:r>
      <w:r>
        <w:t xml:space="preserve">. </w:t>
      </w:r>
      <w:r w:rsidR="00345146">
        <w:t xml:space="preserve">Banverket färdigställde våren 2006 förstudier för hela sträckan Umeå–Luleå. </w:t>
      </w:r>
    </w:p>
    <w:p w:rsidR="00BC26CB" w:rsidRDefault="00345146" w:rsidP="002749F7">
      <w:pPr>
        <w:pStyle w:val="Brdtext"/>
      </w:pPr>
      <w:r w:rsidRPr="00345146">
        <w:t>I juni 2007 lämnade Banverket</w:t>
      </w:r>
      <w:r w:rsidR="00BC26CB">
        <w:t xml:space="preserve"> in </w:t>
      </w:r>
      <w:r w:rsidRPr="00345146">
        <w:t xml:space="preserve">ett förslag </w:t>
      </w:r>
      <w:r w:rsidR="00BC26CB">
        <w:t>till r</w:t>
      </w:r>
      <w:r w:rsidRPr="00345146">
        <w:t xml:space="preserve">eviderad Framtidsplan för </w:t>
      </w:r>
      <w:r w:rsidR="00D51A30">
        <w:t xml:space="preserve">åren </w:t>
      </w:r>
      <w:r w:rsidRPr="00345146">
        <w:t>2004</w:t>
      </w:r>
      <w:r w:rsidR="00D51A30">
        <w:t>–</w:t>
      </w:r>
      <w:r w:rsidRPr="00345146">
        <w:t>2015</w:t>
      </w:r>
      <w:r w:rsidR="00BC26CB">
        <w:t xml:space="preserve"> till alliansregeringen</w:t>
      </w:r>
      <w:r w:rsidR="00066AFF">
        <w:t xml:space="preserve">. </w:t>
      </w:r>
      <w:r w:rsidRPr="00345146">
        <w:t xml:space="preserve">I den </w:t>
      </w:r>
      <w:r w:rsidR="00066AFF">
        <w:t>in</w:t>
      </w:r>
      <w:r w:rsidRPr="00345146">
        <w:t>g</w:t>
      </w:r>
      <w:r>
        <w:t xml:space="preserve">ick </w:t>
      </w:r>
      <w:r w:rsidRPr="00345146">
        <w:t xml:space="preserve">inte en byggstart av </w:t>
      </w:r>
      <w:proofErr w:type="spellStart"/>
      <w:r w:rsidRPr="00345146">
        <w:t>Norrbotniabanan</w:t>
      </w:r>
      <w:proofErr w:type="spellEnd"/>
      <w:r w:rsidRPr="00345146">
        <w:t xml:space="preserve">. </w:t>
      </w:r>
      <w:r w:rsidR="00BC26CB">
        <w:t xml:space="preserve">Alliansregeringen har därefter </w:t>
      </w:r>
      <w:r w:rsidR="00066AFF">
        <w:t xml:space="preserve">vid två tillfällen </w:t>
      </w:r>
      <w:r w:rsidR="00BC26CB">
        <w:t xml:space="preserve">beslutat </w:t>
      </w:r>
      <w:r w:rsidR="00066AFF">
        <w:t xml:space="preserve">om </w:t>
      </w:r>
      <w:r w:rsidR="00BC26CB">
        <w:t>fastställ</w:t>
      </w:r>
      <w:r w:rsidR="00066AFF">
        <w:t>else av</w:t>
      </w:r>
      <w:r w:rsidR="00BC26CB">
        <w:t xml:space="preserve"> nationella trafikslagsövergripande planer, dels den 29 mars 2010 för åren 2010–2021, dels den </w:t>
      </w:r>
      <w:r w:rsidR="00066AFF">
        <w:t xml:space="preserve">3 april 2014 för åren 2014–2025, utan att i någon av dessa ha fördelat medel för fortsatt planering, projektering eller byggande av </w:t>
      </w:r>
      <w:proofErr w:type="spellStart"/>
      <w:r w:rsidR="00066AFF">
        <w:t>Norrbotniabanan</w:t>
      </w:r>
      <w:proofErr w:type="spellEnd"/>
      <w:r w:rsidR="00066AFF">
        <w:t xml:space="preserve">. </w:t>
      </w:r>
    </w:p>
    <w:p w:rsidR="0038521C" w:rsidRDefault="00895D5C" w:rsidP="002749F7">
      <w:pPr>
        <w:pStyle w:val="Brdtext"/>
      </w:pPr>
      <w:r w:rsidRPr="00895D5C">
        <w:t xml:space="preserve">Regeringen beslutade </w:t>
      </w:r>
      <w:r>
        <w:t xml:space="preserve">den 31 maj 2018 </w:t>
      </w:r>
      <w:r w:rsidRPr="00895D5C">
        <w:t>om en ny nationell trafikslagsövergripande plan för transportinfrastrukturen för perioden 2018–2029</w:t>
      </w:r>
      <w:r>
        <w:t xml:space="preserve">. </w:t>
      </w:r>
      <w:r w:rsidRPr="00895D5C">
        <w:t xml:space="preserve">För regeringen är det viktigt att hela Sverige ges goda förutsättningar att växa och utvecklas. Den nationella planen omfattar därför stora satsningar på såväl nybyggnation som upprustning och modernisering av befintlig infrastruktur och innefattar den största järnvägssatsningen i modern tid. </w:t>
      </w:r>
      <w:r w:rsidR="00FD1357">
        <w:t xml:space="preserve">Regeringen </w:t>
      </w:r>
      <w:r w:rsidR="007C7AE2">
        <w:t xml:space="preserve">har prioriterat </w:t>
      </w:r>
      <w:proofErr w:type="spellStart"/>
      <w:r w:rsidR="007C7AE2">
        <w:t>Norrbotniabanan</w:t>
      </w:r>
      <w:proofErr w:type="spellEnd"/>
      <w:r w:rsidR="00FD1357">
        <w:t xml:space="preserve"> genom att </w:t>
      </w:r>
      <w:r w:rsidR="0028251C">
        <w:t xml:space="preserve">återinföra den </w:t>
      </w:r>
      <w:r w:rsidR="00FD1357">
        <w:t xml:space="preserve">i </w:t>
      </w:r>
      <w:r w:rsidR="00822F09">
        <w:t xml:space="preserve">den nationella </w:t>
      </w:r>
      <w:r w:rsidR="00FD1357">
        <w:t>pl</w:t>
      </w:r>
      <w:r w:rsidR="009A2933">
        <w:t xml:space="preserve">anen </w:t>
      </w:r>
      <w:r w:rsidR="0028251C">
        <w:t xml:space="preserve">och </w:t>
      </w:r>
      <w:r w:rsidR="009A2933">
        <w:t>besluta att Trafikverket få</w:t>
      </w:r>
      <w:r w:rsidR="00FD1357">
        <w:t xml:space="preserve">r </w:t>
      </w:r>
      <w:proofErr w:type="spellStart"/>
      <w:r w:rsidR="00FD1357">
        <w:t>byggstarta</w:t>
      </w:r>
      <w:proofErr w:type="spellEnd"/>
      <w:r w:rsidR="00FD1357">
        <w:t xml:space="preserve"> </w:t>
      </w:r>
      <w:r w:rsidR="007C7AE2">
        <w:t>de</w:t>
      </w:r>
      <w:r w:rsidRPr="00895D5C">
        <w:t>len Umeå–</w:t>
      </w:r>
      <w:proofErr w:type="spellStart"/>
      <w:r w:rsidRPr="00895D5C">
        <w:t>Dåva</w:t>
      </w:r>
      <w:proofErr w:type="spellEnd"/>
      <w:r w:rsidRPr="00895D5C">
        <w:t xml:space="preserve"> under perioden 2018–2020</w:t>
      </w:r>
      <w:r w:rsidR="0028251C">
        <w:t xml:space="preserve"> </w:t>
      </w:r>
      <w:r w:rsidR="00294C42">
        <w:t xml:space="preserve">samt </w:t>
      </w:r>
      <w:r w:rsidR="00FD1357">
        <w:t xml:space="preserve">planera för </w:t>
      </w:r>
      <w:r w:rsidR="00294C42">
        <w:t xml:space="preserve">genomförande av delen </w:t>
      </w:r>
      <w:proofErr w:type="spellStart"/>
      <w:r w:rsidRPr="00895D5C">
        <w:t>Dåva</w:t>
      </w:r>
      <w:proofErr w:type="spellEnd"/>
      <w:r w:rsidRPr="00895D5C">
        <w:t xml:space="preserve">–Skellefteå </w:t>
      </w:r>
      <w:r w:rsidR="00294C42">
        <w:t xml:space="preserve">med start under perioden </w:t>
      </w:r>
      <w:r w:rsidRPr="00895D5C">
        <w:t xml:space="preserve">2024–2029. I slutet av augusti 2018 tog statsministern </w:t>
      </w:r>
      <w:r w:rsidR="00294C42">
        <w:t xml:space="preserve">också </w:t>
      </w:r>
      <w:r w:rsidRPr="00895D5C">
        <w:t xml:space="preserve">det första spadtaget </w:t>
      </w:r>
      <w:r w:rsidR="008F6233">
        <w:t xml:space="preserve">på </w:t>
      </w:r>
      <w:proofErr w:type="spellStart"/>
      <w:r w:rsidRPr="00895D5C">
        <w:t>Norrbotniabanan</w:t>
      </w:r>
      <w:proofErr w:type="spellEnd"/>
      <w:r w:rsidR="0038521C">
        <w:t>.</w:t>
      </w:r>
    </w:p>
    <w:p w:rsidR="002F6AAB" w:rsidRDefault="00895D5C" w:rsidP="002749F7">
      <w:pPr>
        <w:pStyle w:val="Brdtext"/>
      </w:pPr>
      <w:r w:rsidRPr="00895D5C">
        <w:t xml:space="preserve">Enligt januariavtalet, som är en sakpolitisk överenskommelse mellan Socialdemokraterna, Centerpartiet, Liberalerna och Miljöpartiet de gröna, ska </w:t>
      </w:r>
      <w:r w:rsidR="007C7AE2">
        <w:t>det</w:t>
      </w:r>
      <w:r w:rsidRPr="00895D5C">
        <w:t xml:space="preserve"> ske fortsatt utbyggnad av järnvägen i norra Sverige och planeringen för att bygga </w:t>
      </w:r>
      <w:proofErr w:type="spellStart"/>
      <w:r w:rsidRPr="00895D5C">
        <w:t>Norrbotniabanan</w:t>
      </w:r>
      <w:proofErr w:type="spellEnd"/>
      <w:r w:rsidRPr="00895D5C">
        <w:t xml:space="preserve"> i sin helhet ska intensifieras.</w:t>
      </w:r>
      <w:r w:rsidR="00A9710C">
        <w:t xml:space="preserve"> </w:t>
      </w:r>
      <w:r w:rsidR="008F6233">
        <w:t xml:space="preserve">Regeringen anser att </w:t>
      </w:r>
      <w:proofErr w:type="spellStart"/>
      <w:r w:rsidR="00F974FE">
        <w:t>Norrbotniabanan</w:t>
      </w:r>
      <w:proofErr w:type="spellEnd"/>
      <w:r w:rsidR="00F974FE">
        <w:t xml:space="preserve"> är en strategiskt viktig satsning. </w:t>
      </w:r>
    </w:p>
    <w:p w:rsidR="0087087E" w:rsidRDefault="0087087E" w:rsidP="006A12F1">
      <w:pPr>
        <w:pStyle w:val="Brdtext"/>
      </w:pPr>
      <w:r>
        <w:t xml:space="preserve">Stockholm den </w:t>
      </w:r>
      <w:sdt>
        <w:sdtPr>
          <w:id w:val="-1225218591"/>
          <w:placeholder>
            <w:docPart w:val="07715738068C48E69502FC0197C2BB57"/>
          </w:placeholder>
          <w:dataBinding w:prefixMappings="xmlns:ns0='http://lp/documentinfo/RK' " w:xpath="/ns0:DocumentInfo[1]/ns0:BaseInfo[1]/ns0:HeaderDate[1]" w:storeItemID="{3C325415-39BE-40AA-8148-2FD199F3EF6F}"/>
          <w:date w:fullDate="2019-05-27T00:00:00Z">
            <w:dateFormat w:val="d MMMM yyyy"/>
            <w:lid w:val="sv-SE"/>
            <w:storeMappedDataAs w:val="dateTime"/>
            <w:calendar w:val="gregorian"/>
          </w:date>
        </w:sdtPr>
        <w:sdtEndPr/>
        <w:sdtContent>
          <w:r>
            <w:t>27 maj 2019</w:t>
          </w:r>
        </w:sdtContent>
      </w:sdt>
    </w:p>
    <w:p w:rsidR="0087087E" w:rsidRDefault="0087087E" w:rsidP="004E7A8F">
      <w:pPr>
        <w:pStyle w:val="Brdtextutanavstnd"/>
      </w:pPr>
    </w:p>
    <w:p w:rsidR="0087087E" w:rsidRDefault="0087087E" w:rsidP="004E7A8F">
      <w:pPr>
        <w:pStyle w:val="Brdtextutanavstnd"/>
      </w:pPr>
    </w:p>
    <w:p w:rsidR="0087087E" w:rsidRDefault="0087087E" w:rsidP="004E7A8F">
      <w:pPr>
        <w:pStyle w:val="Brdtextutanavstnd"/>
      </w:pPr>
    </w:p>
    <w:p w:rsidR="0087087E" w:rsidRDefault="0087087E" w:rsidP="00422A41">
      <w:pPr>
        <w:pStyle w:val="Brdtext"/>
      </w:pPr>
      <w:r>
        <w:t>Tomas Eneroth</w:t>
      </w:r>
    </w:p>
    <w:p w:rsidR="0087087E" w:rsidRPr="00DB48AB" w:rsidRDefault="0087087E" w:rsidP="00DB48AB">
      <w:pPr>
        <w:pStyle w:val="Brdtext"/>
      </w:pPr>
    </w:p>
    <w:sectPr w:rsidR="0087087E"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78F" w:rsidRDefault="0063378F" w:rsidP="00A87A54">
      <w:pPr>
        <w:spacing w:after="0" w:line="240" w:lineRule="auto"/>
      </w:pPr>
      <w:r>
        <w:separator/>
      </w:r>
    </w:p>
  </w:endnote>
  <w:endnote w:type="continuationSeparator" w:id="0">
    <w:p w:rsidR="0063378F" w:rsidRDefault="006337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73CE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73CE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78F" w:rsidRDefault="0063378F" w:rsidP="00A87A54">
      <w:pPr>
        <w:spacing w:after="0" w:line="240" w:lineRule="auto"/>
      </w:pPr>
      <w:r>
        <w:separator/>
      </w:r>
    </w:p>
  </w:footnote>
  <w:footnote w:type="continuationSeparator" w:id="0">
    <w:p w:rsidR="0063378F" w:rsidRDefault="006337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087E" w:rsidTr="00C93EBA">
      <w:trPr>
        <w:trHeight w:val="227"/>
      </w:trPr>
      <w:tc>
        <w:tcPr>
          <w:tcW w:w="5534" w:type="dxa"/>
        </w:tcPr>
        <w:p w:rsidR="0087087E" w:rsidRPr="007D73AB" w:rsidRDefault="0087087E">
          <w:pPr>
            <w:pStyle w:val="Sidhuvud"/>
          </w:pPr>
        </w:p>
      </w:tc>
      <w:tc>
        <w:tcPr>
          <w:tcW w:w="3170" w:type="dxa"/>
          <w:vAlign w:val="bottom"/>
        </w:tcPr>
        <w:p w:rsidR="0087087E" w:rsidRPr="007D73AB" w:rsidRDefault="0087087E" w:rsidP="00340DE0">
          <w:pPr>
            <w:pStyle w:val="Sidhuvud"/>
          </w:pPr>
        </w:p>
      </w:tc>
      <w:tc>
        <w:tcPr>
          <w:tcW w:w="1134" w:type="dxa"/>
        </w:tcPr>
        <w:p w:rsidR="0087087E" w:rsidRDefault="0087087E" w:rsidP="005A703A">
          <w:pPr>
            <w:pStyle w:val="Sidhuvud"/>
          </w:pPr>
        </w:p>
      </w:tc>
    </w:tr>
    <w:tr w:rsidR="0087087E" w:rsidTr="00C93EBA">
      <w:trPr>
        <w:trHeight w:val="1928"/>
      </w:trPr>
      <w:tc>
        <w:tcPr>
          <w:tcW w:w="5534" w:type="dxa"/>
        </w:tcPr>
        <w:p w:rsidR="0087087E" w:rsidRPr="00340DE0" w:rsidRDefault="0087087E" w:rsidP="00340DE0">
          <w:pPr>
            <w:pStyle w:val="Sidhuvud"/>
          </w:pPr>
          <w:r>
            <w:rPr>
              <w:noProof/>
            </w:rPr>
            <w:drawing>
              <wp:inline distT="0" distB="0" distL="0" distR="0" wp14:anchorId="21F24545" wp14:editId="66581C4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7087E" w:rsidRPr="00710A6C" w:rsidRDefault="0087087E" w:rsidP="00EE3C0F">
          <w:pPr>
            <w:pStyle w:val="Sidhuvud"/>
            <w:rPr>
              <w:b/>
            </w:rPr>
          </w:pPr>
        </w:p>
        <w:p w:rsidR="0087087E" w:rsidRDefault="0087087E" w:rsidP="00EE3C0F">
          <w:pPr>
            <w:pStyle w:val="Sidhuvud"/>
          </w:pPr>
        </w:p>
        <w:p w:rsidR="0087087E" w:rsidRDefault="0087087E" w:rsidP="00EE3C0F">
          <w:pPr>
            <w:pStyle w:val="Sidhuvud"/>
          </w:pPr>
        </w:p>
        <w:p w:rsidR="0087087E" w:rsidRDefault="0087087E" w:rsidP="00EE3C0F">
          <w:pPr>
            <w:pStyle w:val="Sidhuvud"/>
          </w:pPr>
        </w:p>
        <w:sdt>
          <w:sdtPr>
            <w:alias w:val="Dnr"/>
            <w:tag w:val="ccRKShow_Dnr"/>
            <w:id w:val="-829283628"/>
            <w:placeholder>
              <w:docPart w:val="F937DF9322A14A18B4651A039119B29F"/>
            </w:placeholder>
            <w:dataBinding w:prefixMappings="xmlns:ns0='http://lp/documentinfo/RK' " w:xpath="/ns0:DocumentInfo[1]/ns0:BaseInfo[1]/ns0:Dnr[1]" w:storeItemID="{3C325415-39BE-40AA-8148-2FD199F3EF6F}"/>
            <w:text/>
          </w:sdtPr>
          <w:sdtEndPr/>
          <w:sdtContent>
            <w:p w:rsidR="0087087E" w:rsidRDefault="00F501C3" w:rsidP="00EE3C0F">
              <w:pPr>
                <w:pStyle w:val="Sidhuvud"/>
              </w:pPr>
              <w:r>
                <w:t>I2019/01594/TP</w:t>
              </w:r>
            </w:p>
          </w:sdtContent>
        </w:sdt>
        <w:sdt>
          <w:sdtPr>
            <w:alias w:val="DocNumber"/>
            <w:tag w:val="DocNumber"/>
            <w:id w:val="1726028884"/>
            <w:placeholder>
              <w:docPart w:val="EC7022348DC446998D6BAB45CDC47A81"/>
            </w:placeholder>
            <w:showingPlcHdr/>
            <w:dataBinding w:prefixMappings="xmlns:ns0='http://lp/documentinfo/RK' " w:xpath="/ns0:DocumentInfo[1]/ns0:BaseInfo[1]/ns0:DocNumber[1]" w:storeItemID="{3C325415-39BE-40AA-8148-2FD199F3EF6F}"/>
            <w:text/>
          </w:sdtPr>
          <w:sdtEndPr/>
          <w:sdtContent>
            <w:p w:rsidR="0087087E" w:rsidRDefault="0087087E" w:rsidP="00EE3C0F">
              <w:pPr>
                <w:pStyle w:val="Sidhuvud"/>
              </w:pPr>
              <w:r>
                <w:rPr>
                  <w:rStyle w:val="Platshllartext"/>
                </w:rPr>
                <w:t xml:space="preserve"> </w:t>
              </w:r>
            </w:p>
          </w:sdtContent>
        </w:sdt>
        <w:p w:rsidR="0087087E" w:rsidRDefault="0087087E" w:rsidP="00EE3C0F">
          <w:pPr>
            <w:pStyle w:val="Sidhuvud"/>
          </w:pPr>
        </w:p>
      </w:tc>
      <w:tc>
        <w:tcPr>
          <w:tcW w:w="1134" w:type="dxa"/>
        </w:tcPr>
        <w:p w:rsidR="0087087E" w:rsidRDefault="0087087E" w:rsidP="0094502D">
          <w:pPr>
            <w:pStyle w:val="Sidhuvud"/>
          </w:pPr>
        </w:p>
        <w:p w:rsidR="0087087E" w:rsidRPr="0094502D" w:rsidRDefault="0087087E" w:rsidP="00EC71A6">
          <w:pPr>
            <w:pStyle w:val="Sidhuvud"/>
          </w:pPr>
        </w:p>
      </w:tc>
    </w:tr>
    <w:tr w:rsidR="0087087E" w:rsidTr="00C93EBA">
      <w:trPr>
        <w:trHeight w:val="2268"/>
      </w:trPr>
      <w:sdt>
        <w:sdtPr>
          <w:rPr>
            <w:rFonts w:asciiTheme="minorHAnsi" w:hAnsiTheme="minorHAnsi"/>
            <w:sz w:val="25"/>
          </w:rPr>
          <w:alias w:val="SenderText"/>
          <w:tag w:val="ccRKShow_SenderText"/>
          <w:id w:val="1374046025"/>
          <w:placeholder>
            <w:docPart w:val="648B0EBF709642C98DFFAE09BD93ED71"/>
          </w:placeholder>
        </w:sdtPr>
        <w:sdtEndPr>
          <w:rPr>
            <w:rFonts w:asciiTheme="majorHAnsi" w:hAnsiTheme="majorHAnsi"/>
            <w:sz w:val="19"/>
          </w:rPr>
        </w:sdtEndPr>
        <w:sdtContent>
          <w:tc>
            <w:tcPr>
              <w:tcW w:w="5534" w:type="dxa"/>
              <w:tcMar>
                <w:right w:w="1134" w:type="dxa"/>
              </w:tcMar>
            </w:tcPr>
            <w:p w:rsidR="0087087E" w:rsidRDefault="0087087E" w:rsidP="00277BC1">
              <w:pPr>
                <w:pStyle w:val="Sidhuvud"/>
                <w:rPr>
                  <w:b/>
                </w:rPr>
              </w:pPr>
              <w:r w:rsidRPr="00277BC1">
                <w:rPr>
                  <w:b/>
                </w:rPr>
                <w:t>Infrastrukturdepartementet</w:t>
              </w:r>
            </w:p>
            <w:p w:rsidR="0087087E" w:rsidRPr="0087087E" w:rsidRDefault="00277BC1" w:rsidP="00277BC1">
              <w:pPr>
                <w:pStyle w:val="Sidhuvud"/>
              </w:pPr>
              <w:r w:rsidRPr="00277BC1">
                <w:t>Infrastrukturministern</w:t>
              </w:r>
            </w:p>
          </w:tc>
        </w:sdtContent>
      </w:sdt>
      <w:sdt>
        <w:sdtPr>
          <w:alias w:val="Recipient"/>
          <w:tag w:val="ccRKShow_Recipient"/>
          <w:id w:val="-28344517"/>
          <w:placeholder>
            <w:docPart w:val="464CDD72284446338C37896F4BCB473E"/>
          </w:placeholder>
          <w:dataBinding w:prefixMappings="xmlns:ns0='http://lp/documentinfo/RK' " w:xpath="/ns0:DocumentInfo[1]/ns0:BaseInfo[1]/ns0:Recipient[1]" w:storeItemID="{3C325415-39BE-40AA-8148-2FD199F3EF6F}"/>
          <w:text w:multiLine="1"/>
        </w:sdtPr>
        <w:sdtEndPr/>
        <w:sdtContent>
          <w:tc>
            <w:tcPr>
              <w:tcW w:w="3170" w:type="dxa"/>
            </w:tcPr>
            <w:p w:rsidR="0087087E" w:rsidRDefault="0087087E" w:rsidP="00547B89">
              <w:pPr>
                <w:pStyle w:val="Sidhuvud"/>
              </w:pPr>
              <w:r>
                <w:t>Till riksdagen</w:t>
              </w:r>
            </w:p>
          </w:tc>
        </w:sdtContent>
      </w:sdt>
      <w:tc>
        <w:tcPr>
          <w:tcW w:w="1134" w:type="dxa"/>
        </w:tcPr>
        <w:p w:rsidR="0087087E" w:rsidRDefault="0087087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7E"/>
    <w:rsid w:val="00000290"/>
    <w:rsid w:val="00000CBD"/>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AFF"/>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BC0"/>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0E0"/>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0F03"/>
    <w:rsid w:val="00260D2D"/>
    <w:rsid w:val="00261975"/>
    <w:rsid w:val="00264503"/>
    <w:rsid w:val="00271D00"/>
    <w:rsid w:val="00274AA3"/>
    <w:rsid w:val="00275872"/>
    <w:rsid w:val="00277BC1"/>
    <w:rsid w:val="00281106"/>
    <w:rsid w:val="00282263"/>
    <w:rsid w:val="00282417"/>
    <w:rsid w:val="0028251C"/>
    <w:rsid w:val="00282D27"/>
    <w:rsid w:val="00287F0D"/>
    <w:rsid w:val="00292420"/>
    <w:rsid w:val="00294C42"/>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6AAB"/>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5146"/>
    <w:rsid w:val="0034750A"/>
    <w:rsid w:val="00347C69"/>
    <w:rsid w:val="00347E11"/>
    <w:rsid w:val="003503DD"/>
    <w:rsid w:val="00350696"/>
    <w:rsid w:val="00350C92"/>
    <w:rsid w:val="003542C5"/>
    <w:rsid w:val="00365461"/>
    <w:rsid w:val="00370311"/>
    <w:rsid w:val="00380663"/>
    <w:rsid w:val="0038521C"/>
    <w:rsid w:val="003853E3"/>
    <w:rsid w:val="0038587E"/>
    <w:rsid w:val="00392ED4"/>
    <w:rsid w:val="00393680"/>
    <w:rsid w:val="00394D4C"/>
    <w:rsid w:val="00395D9F"/>
    <w:rsid w:val="003A1315"/>
    <w:rsid w:val="003A2E73"/>
    <w:rsid w:val="003A3071"/>
    <w:rsid w:val="003A5969"/>
    <w:rsid w:val="003A5C58"/>
    <w:rsid w:val="003B0C81"/>
    <w:rsid w:val="003C0036"/>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23A6"/>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8689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78F"/>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242"/>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407"/>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AE2"/>
    <w:rsid w:val="007C7BDB"/>
    <w:rsid w:val="007D2FF5"/>
    <w:rsid w:val="007D4BCF"/>
    <w:rsid w:val="007D73AB"/>
    <w:rsid w:val="007D790E"/>
    <w:rsid w:val="007E2712"/>
    <w:rsid w:val="007E4A9C"/>
    <w:rsid w:val="007E5516"/>
    <w:rsid w:val="007E7EE2"/>
    <w:rsid w:val="007F06CA"/>
    <w:rsid w:val="007F61D0"/>
    <w:rsid w:val="00801741"/>
    <w:rsid w:val="0080228F"/>
    <w:rsid w:val="00804C1B"/>
    <w:rsid w:val="0080595A"/>
    <w:rsid w:val="008150A6"/>
    <w:rsid w:val="00817098"/>
    <w:rsid w:val="008178E6"/>
    <w:rsid w:val="0082249C"/>
    <w:rsid w:val="00822F09"/>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087E"/>
    <w:rsid w:val="008730FD"/>
    <w:rsid w:val="00873DA1"/>
    <w:rsid w:val="00875DDD"/>
    <w:rsid w:val="00881BC6"/>
    <w:rsid w:val="008860CC"/>
    <w:rsid w:val="00886EEE"/>
    <w:rsid w:val="00887F86"/>
    <w:rsid w:val="00890876"/>
    <w:rsid w:val="00891929"/>
    <w:rsid w:val="00893029"/>
    <w:rsid w:val="0089514A"/>
    <w:rsid w:val="00895C2A"/>
    <w:rsid w:val="00895D5C"/>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15DE"/>
    <w:rsid w:val="008F6233"/>
    <w:rsid w:val="009036E7"/>
    <w:rsid w:val="0091053B"/>
    <w:rsid w:val="00912158"/>
    <w:rsid w:val="00912945"/>
    <w:rsid w:val="009144EE"/>
    <w:rsid w:val="00915D4C"/>
    <w:rsid w:val="0091695C"/>
    <w:rsid w:val="009279B2"/>
    <w:rsid w:val="00935814"/>
    <w:rsid w:val="0094502D"/>
    <w:rsid w:val="00946561"/>
    <w:rsid w:val="00946B39"/>
    <w:rsid w:val="00947013"/>
    <w:rsid w:val="0095062C"/>
    <w:rsid w:val="00973084"/>
    <w:rsid w:val="00973CE2"/>
    <w:rsid w:val="00974520"/>
    <w:rsid w:val="00974B59"/>
    <w:rsid w:val="00975341"/>
    <w:rsid w:val="0097653D"/>
    <w:rsid w:val="00984EA2"/>
    <w:rsid w:val="00986CC3"/>
    <w:rsid w:val="0099068E"/>
    <w:rsid w:val="009920AA"/>
    <w:rsid w:val="00992943"/>
    <w:rsid w:val="009931B3"/>
    <w:rsid w:val="00996279"/>
    <w:rsid w:val="009965F7"/>
    <w:rsid w:val="009A0866"/>
    <w:rsid w:val="009A2933"/>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710C"/>
    <w:rsid w:val="00AA105C"/>
    <w:rsid w:val="00AA1809"/>
    <w:rsid w:val="00AA1FFE"/>
    <w:rsid w:val="00AA72F4"/>
    <w:rsid w:val="00AB10E7"/>
    <w:rsid w:val="00AB4D25"/>
    <w:rsid w:val="00AB5033"/>
    <w:rsid w:val="00AB5298"/>
    <w:rsid w:val="00AB5519"/>
    <w:rsid w:val="00AB6313"/>
    <w:rsid w:val="00AB71DD"/>
    <w:rsid w:val="00AC15C5"/>
    <w:rsid w:val="00AC2FB3"/>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26CB"/>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16F8"/>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67EA4"/>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EBE"/>
    <w:rsid w:val="00CD6169"/>
    <w:rsid w:val="00CD6D76"/>
    <w:rsid w:val="00CE20BC"/>
    <w:rsid w:val="00CF16D8"/>
    <w:rsid w:val="00CF1FD8"/>
    <w:rsid w:val="00CF20D0"/>
    <w:rsid w:val="00CF44A1"/>
    <w:rsid w:val="00CF45F2"/>
    <w:rsid w:val="00CF4FDC"/>
    <w:rsid w:val="00CF5CBF"/>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A30"/>
    <w:rsid w:val="00D51C1C"/>
    <w:rsid w:val="00D5467F"/>
    <w:rsid w:val="00D55837"/>
    <w:rsid w:val="00D56A9F"/>
    <w:rsid w:val="00D57BA2"/>
    <w:rsid w:val="00D60F51"/>
    <w:rsid w:val="00D65E43"/>
    <w:rsid w:val="00D672A1"/>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454B"/>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7A0"/>
    <w:rsid w:val="00EA1AFC"/>
    <w:rsid w:val="00EA2317"/>
    <w:rsid w:val="00EA4C83"/>
    <w:rsid w:val="00EB763D"/>
    <w:rsid w:val="00EB7FE4"/>
    <w:rsid w:val="00EC0A92"/>
    <w:rsid w:val="00EC1DA0"/>
    <w:rsid w:val="00EC329B"/>
    <w:rsid w:val="00EC5EB9"/>
    <w:rsid w:val="00EC6006"/>
    <w:rsid w:val="00EC607B"/>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7461"/>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1C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4FE"/>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1357"/>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EEEB"/>
  <w15:docId w15:val="{9636F9CE-55B8-4DDD-9ADF-425D42A6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7DF9322A14A18B4651A039119B29F"/>
        <w:category>
          <w:name w:val="Allmänt"/>
          <w:gallery w:val="placeholder"/>
        </w:category>
        <w:types>
          <w:type w:val="bbPlcHdr"/>
        </w:types>
        <w:behaviors>
          <w:behavior w:val="content"/>
        </w:behaviors>
        <w:guid w:val="{38FD9159-4C48-4316-8890-67C59021BB2F}"/>
      </w:docPartPr>
      <w:docPartBody>
        <w:p w:rsidR="00140038" w:rsidRDefault="002D5ED8" w:rsidP="002D5ED8">
          <w:pPr>
            <w:pStyle w:val="F937DF9322A14A18B4651A039119B29F"/>
          </w:pPr>
          <w:r>
            <w:rPr>
              <w:rStyle w:val="Platshllartext"/>
            </w:rPr>
            <w:t xml:space="preserve"> </w:t>
          </w:r>
        </w:p>
      </w:docPartBody>
    </w:docPart>
    <w:docPart>
      <w:docPartPr>
        <w:name w:val="EC7022348DC446998D6BAB45CDC47A81"/>
        <w:category>
          <w:name w:val="Allmänt"/>
          <w:gallery w:val="placeholder"/>
        </w:category>
        <w:types>
          <w:type w:val="bbPlcHdr"/>
        </w:types>
        <w:behaviors>
          <w:behavior w:val="content"/>
        </w:behaviors>
        <w:guid w:val="{A696461D-2108-4B83-9C31-3E8E0E937895}"/>
      </w:docPartPr>
      <w:docPartBody>
        <w:p w:rsidR="00140038" w:rsidRDefault="002D5ED8" w:rsidP="002D5ED8">
          <w:pPr>
            <w:pStyle w:val="EC7022348DC446998D6BAB45CDC47A81"/>
          </w:pPr>
          <w:r>
            <w:rPr>
              <w:rStyle w:val="Platshllartext"/>
            </w:rPr>
            <w:t xml:space="preserve"> </w:t>
          </w:r>
        </w:p>
      </w:docPartBody>
    </w:docPart>
    <w:docPart>
      <w:docPartPr>
        <w:name w:val="648B0EBF709642C98DFFAE09BD93ED71"/>
        <w:category>
          <w:name w:val="Allmänt"/>
          <w:gallery w:val="placeholder"/>
        </w:category>
        <w:types>
          <w:type w:val="bbPlcHdr"/>
        </w:types>
        <w:behaviors>
          <w:behavior w:val="content"/>
        </w:behaviors>
        <w:guid w:val="{5A4D4BA7-3F82-4814-B668-3764F7EA05DC}"/>
      </w:docPartPr>
      <w:docPartBody>
        <w:p w:rsidR="00140038" w:rsidRDefault="002D5ED8" w:rsidP="002D5ED8">
          <w:pPr>
            <w:pStyle w:val="648B0EBF709642C98DFFAE09BD93ED71"/>
          </w:pPr>
          <w:r>
            <w:rPr>
              <w:rStyle w:val="Platshllartext"/>
            </w:rPr>
            <w:t xml:space="preserve"> </w:t>
          </w:r>
        </w:p>
      </w:docPartBody>
    </w:docPart>
    <w:docPart>
      <w:docPartPr>
        <w:name w:val="464CDD72284446338C37896F4BCB473E"/>
        <w:category>
          <w:name w:val="Allmänt"/>
          <w:gallery w:val="placeholder"/>
        </w:category>
        <w:types>
          <w:type w:val="bbPlcHdr"/>
        </w:types>
        <w:behaviors>
          <w:behavior w:val="content"/>
        </w:behaviors>
        <w:guid w:val="{29AD9266-9168-4C28-B153-815A05461FCC}"/>
      </w:docPartPr>
      <w:docPartBody>
        <w:p w:rsidR="00140038" w:rsidRDefault="002D5ED8" w:rsidP="002D5ED8">
          <w:pPr>
            <w:pStyle w:val="464CDD72284446338C37896F4BCB473E"/>
          </w:pPr>
          <w:r>
            <w:rPr>
              <w:rStyle w:val="Platshllartext"/>
            </w:rPr>
            <w:t xml:space="preserve"> </w:t>
          </w:r>
        </w:p>
      </w:docPartBody>
    </w:docPart>
    <w:docPart>
      <w:docPartPr>
        <w:name w:val="07715738068C48E69502FC0197C2BB57"/>
        <w:category>
          <w:name w:val="Allmänt"/>
          <w:gallery w:val="placeholder"/>
        </w:category>
        <w:types>
          <w:type w:val="bbPlcHdr"/>
        </w:types>
        <w:behaviors>
          <w:behavior w:val="content"/>
        </w:behaviors>
        <w:guid w:val="{7C228312-A7B6-4B3E-8A1B-9D27406FED26}"/>
      </w:docPartPr>
      <w:docPartBody>
        <w:p w:rsidR="00140038" w:rsidRDefault="002D5ED8" w:rsidP="002D5ED8">
          <w:pPr>
            <w:pStyle w:val="07715738068C48E69502FC0197C2BB5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D8"/>
    <w:rsid w:val="00140038"/>
    <w:rsid w:val="002D5ED8"/>
    <w:rsid w:val="00F66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7BE9B2D5FA4FF790AA402255783D58">
    <w:name w:val="437BE9B2D5FA4FF790AA402255783D58"/>
    <w:rsid w:val="002D5ED8"/>
  </w:style>
  <w:style w:type="character" w:styleId="Platshllartext">
    <w:name w:val="Placeholder Text"/>
    <w:basedOn w:val="Standardstycketeckensnitt"/>
    <w:uiPriority w:val="99"/>
    <w:semiHidden/>
    <w:rsid w:val="002D5ED8"/>
    <w:rPr>
      <w:noProof w:val="0"/>
      <w:color w:val="808080"/>
    </w:rPr>
  </w:style>
  <w:style w:type="paragraph" w:customStyle="1" w:styleId="596477F8C835497CBEBAA8E65A749855">
    <w:name w:val="596477F8C835497CBEBAA8E65A749855"/>
    <w:rsid w:val="002D5ED8"/>
  </w:style>
  <w:style w:type="paragraph" w:customStyle="1" w:styleId="0A7F99231C56433EAA069C385E29CB04">
    <w:name w:val="0A7F99231C56433EAA069C385E29CB04"/>
    <w:rsid w:val="002D5ED8"/>
  </w:style>
  <w:style w:type="paragraph" w:customStyle="1" w:styleId="15B5976B7EE54F04A0B36108D5F30530">
    <w:name w:val="15B5976B7EE54F04A0B36108D5F30530"/>
    <w:rsid w:val="002D5ED8"/>
  </w:style>
  <w:style w:type="paragraph" w:customStyle="1" w:styleId="F937DF9322A14A18B4651A039119B29F">
    <w:name w:val="F937DF9322A14A18B4651A039119B29F"/>
    <w:rsid w:val="002D5ED8"/>
  </w:style>
  <w:style w:type="paragraph" w:customStyle="1" w:styleId="EC7022348DC446998D6BAB45CDC47A81">
    <w:name w:val="EC7022348DC446998D6BAB45CDC47A81"/>
    <w:rsid w:val="002D5ED8"/>
  </w:style>
  <w:style w:type="paragraph" w:customStyle="1" w:styleId="6C8AC19F043E4834870C6456409E09FA">
    <w:name w:val="6C8AC19F043E4834870C6456409E09FA"/>
    <w:rsid w:val="002D5ED8"/>
  </w:style>
  <w:style w:type="paragraph" w:customStyle="1" w:styleId="3F59B0D8A708409F862C50A648708350">
    <w:name w:val="3F59B0D8A708409F862C50A648708350"/>
    <w:rsid w:val="002D5ED8"/>
  </w:style>
  <w:style w:type="paragraph" w:customStyle="1" w:styleId="5FB73DE76A3B48CBA63A96E5A97BB70B">
    <w:name w:val="5FB73DE76A3B48CBA63A96E5A97BB70B"/>
    <w:rsid w:val="002D5ED8"/>
  </w:style>
  <w:style w:type="paragraph" w:customStyle="1" w:styleId="648B0EBF709642C98DFFAE09BD93ED71">
    <w:name w:val="648B0EBF709642C98DFFAE09BD93ED71"/>
    <w:rsid w:val="002D5ED8"/>
  </w:style>
  <w:style w:type="paragraph" w:customStyle="1" w:styleId="464CDD72284446338C37896F4BCB473E">
    <w:name w:val="464CDD72284446338C37896F4BCB473E"/>
    <w:rsid w:val="002D5ED8"/>
  </w:style>
  <w:style w:type="paragraph" w:customStyle="1" w:styleId="D0BD010E646A42FFB127EB68CF225A4E">
    <w:name w:val="D0BD010E646A42FFB127EB68CF225A4E"/>
    <w:rsid w:val="002D5ED8"/>
  </w:style>
  <w:style w:type="paragraph" w:customStyle="1" w:styleId="A58B03A53B9D4B3DB9A583BA5E9F57CD">
    <w:name w:val="A58B03A53B9D4B3DB9A583BA5E9F57CD"/>
    <w:rsid w:val="002D5ED8"/>
  </w:style>
  <w:style w:type="paragraph" w:customStyle="1" w:styleId="097C822BD5984BC88E3C78325C12472D">
    <w:name w:val="097C822BD5984BC88E3C78325C12472D"/>
    <w:rsid w:val="002D5ED8"/>
  </w:style>
  <w:style w:type="paragraph" w:customStyle="1" w:styleId="E91513BF990141F3ADAFC967CEA5856D">
    <w:name w:val="E91513BF990141F3ADAFC967CEA5856D"/>
    <w:rsid w:val="002D5ED8"/>
  </w:style>
  <w:style w:type="paragraph" w:customStyle="1" w:styleId="72700DCF2686404BAFBD8DB9F2EB4A85">
    <w:name w:val="72700DCF2686404BAFBD8DB9F2EB4A85"/>
    <w:rsid w:val="002D5ED8"/>
  </w:style>
  <w:style w:type="paragraph" w:customStyle="1" w:styleId="07715738068C48E69502FC0197C2BB57">
    <w:name w:val="07715738068C48E69502FC0197C2BB57"/>
    <w:rsid w:val="002D5ED8"/>
  </w:style>
  <w:style w:type="paragraph" w:customStyle="1" w:styleId="E4A0021BADAA4CE89CF2E96035E0DBEB">
    <w:name w:val="E4A0021BADAA4CE89CF2E96035E0DBEB"/>
    <w:rsid w:val="002D5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Tomas Eneroth</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2019-05-27T00:00:00</HeaderDate>
    <Office/>
    <Dnr>I2019/01594/TP</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bda0e5b3-5267-4492-b6cb-99ba54613385</RD_Svarsid>
  </documentManagement>
</p:properties>
</file>

<file path=customXml/itemProps1.xml><?xml version="1.0" encoding="utf-8"?>
<ds:datastoreItem xmlns:ds="http://schemas.openxmlformats.org/officeDocument/2006/customXml" ds:itemID="{C9A47540-0343-4156-82BB-2D2B021B0A25}"/>
</file>

<file path=customXml/itemProps2.xml><?xml version="1.0" encoding="utf-8"?>
<ds:datastoreItem xmlns:ds="http://schemas.openxmlformats.org/officeDocument/2006/customXml" ds:itemID="{83452C18-0612-407D-B57B-79EAAFBABD38}"/>
</file>

<file path=customXml/itemProps3.xml><?xml version="1.0" encoding="utf-8"?>
<ds:datastoreItem xmlns:ds="http://schemas.openxmlformats.org/officeDocument/2006/customXml" ds:itemID="{36B029C8-2972-4F06-AC59-1187F26E3E13}"/>
</file>

<file path=customXml/itemProps4.xml><?xml version="1.0" encoding="utf-8"?>
<ds:datastoreItem xmlns:ds="http://schemas.openxmlformats.org/officeDocument/2006/customXml" ds:itemID="{3C325415-39BE-40AA-8148-2FD199F3EF6F}"/>
</file>

<file path=customXml/itemProps5.xml><?xml version="1.0" encoding="utf-8"?>
<ds:datastoreItem xmlns:ds="http://schemas.openxmlformats.org/officeDocument/2006/customXml" ds:itemID="{887A27B1-C8E3-463C-9E80-D96E0D271044}"/>
</file>

<file path=docProps/app.xml><?xml version="1.0" encoding="utf-8"?>
<Properties xmlns="http://schemas.openxmlformats.org/officeDocument/2006/extended-properties" xmlns:vt="http://schemas.openxmlformats.org/officeDocument/2006/docPropsVTypes">
  <Template>RK Basmall</Template>
  <TotalTime>0</TotalTime>
  <Pages>1</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Taillefer</dc:creator>
  <cp:keywords/>
  <dc:description/>
  <cp:lastModifiedBy>Peter Kalliopuro</cp:lastModifiedBy>
  <cp:revision>2</cp:revision>
  <cp:lastPrinted>2019-05-24T12:22:00Z</cp:lastPrinted>
  <dcterms:created xsi:type="dcterms:W3CDTF">2019-05-24T12:24:00Z</dcterms:created>
  <dcterms:modified xsi:type="dcterms:W3CDTF">2019-05-24T12:24:00Z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