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51E99" w:rsidP="000A1610">
      <w:pPr>
        <w:pStyle w:val="Title"/>
      </w:pPr>
      <w:bookmarkStart w:id="0" w:name="Start"/>
      <w:bookmarkEnd w:id="0"/>
      <w:r>
        <w:t>Svar på fråga 2021/22:</w:t>
      </w:r>
      <w:r w:rsidR="005A6150">
        <w:t>1602</w:t>
      </w:r>
      <w:r>
        <w:t xml:space="preserve"> av </w:t>
      </w:r>
      <w:sdt>
        <w:sdtPr>
          <w:alias w:val="Frågeställare"/>
          <w:tag w:val="delete"/>
          <w:id w:val="-211816850"/>
          <w:placeholder>
            <w:docPart w:val="5BFFA5BA84FF4551B8920408462403D9"/>
          </w:placeholder>
          <w:dataBinding w:xpath="/ns0:DocumentInfo[1]/ns0:BaseInfo[1]/ns0:Extra3[1]" w:storeItemID="{5A455332-2C37-4933-BA3F-D813D273111F}" w:prefixMappings="xmlns:ns0='http://lp/documentinfo/RK' "/>
          <w:text/>
        </w:sdtPr>
        <w:sdtContent>
          <w:r w:rsidRPr="00D51E99">
            <w:t>Adam Marttinen</w:t>
          </w:r>
        </w:sdtContent>
      </w:sdt>
      <w:r>
        <w:t xml:space="preserve"> (</w:t>
      </w:r>
      <w:sdt>
        <w:sdtPr>
          <w:alias w:val="Parti"/>
          <w:tag w:val="Parti_delete"/>
          <w:id w:val="1620417071"/>
          <w:placeholder>
            <w:docPart w:val="F38F2341EC9A41EBABEB27FA37739F05"/>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p>
    <w:p w:rsidR="00D51E99" w:rsidP="000A1610">
      <w:pPr>
        <w:pStyle w:val="Title"/>
      </w:pPr>
      <w:r>
        <w:t>Kriminalisering av rymningar</w:t>
      </w:r>
    </w:p>
    <w:p w:rsidR="00D51E99" w:rsidP="005A6150">
      <w:pPr>
        <w:pStyle w:val="BodyText"/>
      </w:pPr>
      <w:sdt>
        <w:sdtPr>
          <w:alias w:val="Frågeställare"/>
          <w:tag w:val="delete"/>
          <w:id w:val="-1635256365"/>
          <w:placeholder>
            <w:docPart w:val="DBF8F92CDB31443783425AAD1DFB9AC6"/>
          </w:placeholder>
          <w:dataBinding w:xpath="/ns0:DocumentInfo[1]/ns0:BaseInfo[1]/ns0:Extra3[1]" w:storeItemID="{5A455332-2C37-4933-BA3F-D813D273111F}" w:prefixMappings="xmlns:ns0='http://lp/documentinfo/RK' "/>
          <w:text/>
        </w:sdtPr>
        <w:sdtContent>
          <w:r>
            <w:t>Adam Marttinen</w:t>
          </w:r>
        </w:sdtContent>
      </w:sdt>
      <w:r>
        <w:t xml:space="preserve"> har frågat mig</w:t>
      </w:r>
      <w:r w:rsidRPr="00D51E99">
        <w:t xml:space="preserve"> </w:t>
      </w:r>
      <w:r w:rsidR="005A6150">
        <w:t>på vilket sätt regeringen kommer att tillgodose vad riksdagen har tillkännagett för regeringen när det gäller kriminalisering av rymningar</w:t>
      </w:r>
      <w:r w:rsidR="009F0D27">
        <w:t>.</w:t>
      </w:r>
    </w:p>
    <w:p w:rsidR="00514120" w:rsidP="00514120">
      <w:pPr>
        <w:pStyle w:val="BodyText"/>
      </w:pPr>
      <w:r>
        <w:t xml:space="preserve">Frågan om kriminalisering av rymningar från anstalter uppkommer då och då. Det är naturligtvis mycket allvarligt när </w:t>
      </w:r>
      <w:r w:rsidR="00857896">
        <w:t xml:space="preserve">sådana </w:t>
      </w:r>
      <w:r>
        <w:t xml:space="preserve">rymningar sker. Detta i synnerhet när det finns risk för eller förekommer att personer som avviker begår nya brott. Ansvariga myndigheter arbetar aktivt med frågor om säkerhet och antalet rymningar och avvikelser från anstalt eller permissioner är förhållandevis få. </w:t>
      </w:r>
      <w:r w:rsidR="00816567">
        <w:t>Exempelvis har d</w:t>
      </w:r>
      <w:r w:rsidRPr="00514120">
        <w:t>et inte förekommit några rymningar från häkten eller anstalter i säkerhetsklass 1 eller 2 på flera år</w:t>
      </w:r>
      <w:r>
        <w:t>.</w:t>
      </w:r>
    </w:p>
    <w:p w:rsidR="00816567" w:rsidP="00816567">
      <w:pPr>
        <w:pStyle w:val="BodyText"/>
      </w:pPr>
      <w:r>
        <w:t>Regeringen har nyligen beslutat om flera nya uppdrag till den pågående utredning</w:t>
      </w:r>
      <w:r w:rsidR="008655F4">
        <w:t>en</w:t>
      </w:r>
      <w:r>
        <w:t xml:space="preserve"> som ser över delar av lagstiftningen om hemliga tvångsmedel. Det handlar bland annat om hemlig övervakning av elektronisk kommunikation för att lokalisera personer som uteblivit eller avvikit från verkställighet av fängelse och andra påföljder. Preskriptionsutredningen har också lämnat förslag om att utdömda fängelsestraff aldrig ska preskriberas. Det gäller även sådana straff där verkställigheten </w:t>
      </w:r>
      <w:r w:rsidR="000F4D72">
        <w:t xml:space="preserve">har </w:t>
      </w:r>
      <w:r>
        <w:t>avbrutits</w:t>
      </w:r>
      <w:r w:rsidR="00634AC2">
        <w:t>, t.ex.</w:t>
      </w:r>
      <w:r>
        <w:t xml:space="preserve"> för att den dömde avvikit.</w:t>
      </w:r>
      <w:r w:rsidR="00C9325B">
        <w:t xml:space="preserve"> </w:t>
      </w:r>
    </w:p>
    <w:p w:rsidR="00514120" w:rsidP="00514120">
      <w:pPr>
        <w:pStyle w:val="BodyText"/>
      </w:pPr>
      <w:r>
        <w:t>När det sedan gäller konsekvenserna för den dömde ska d</w:t>
      </w:r>
      <w:r>
        <w:t xml:space="preserve">en som begår ett brott i samband med eller under en rymning givetvis straffas </w:t>
      </w:r>
      <w:r>
        <w:t xml:space="preserve">särskilt </w:t>
      </w:r>
      <w:r>
        <w:t>för de</w:t>
      </w:r>
      <w:r>
        <w:t>n brottsligheten</w:t>
      </w:r>
      <w:r>
        <w:t xml:space="preserve">. En rymning </w:t>
      </w:r>
      <w:r w:rsidR="000F4D72">
        <w:t xml:space="preserve">eller en avvikelse </w:t>
      </w:r>
      <w:r>
        <w:t xml:space="preserve">för också med sig konsekvenser för den dömde genom att möjligheterna till permission och andra vistelser utanför anstalt minskar. En rymning kan också innebära en längre tid i </w:t>
      </w:r>
      <w:r>
        <w:t>fängelse eftersom den villkorliga frigivningen kan skjutas upp med anledning av ett sådant agerande. För ett drygt år sedan trädde dessutom lagstiftning i kraft som innebär att uppskjuten villkorlig frigivning kan komma i fråga i fler fall än tidigare vid misskötsamhet, t.ex. i form av rymningar eller avvikelser.</w:t>
      </w:r>
      <w:r w:rsidR="00C9325B">
        <w:t xml:space="preserve"> </w:t>
      </w:r>
    </w:p>
    <w:p w:rsidR="005A6150" w:rsidP="00514120">
      <w:pPr>
        <w:pStyle w:val="BodyText"/>
      </w:pPr>
      <w:r>
        <w:t>Med det sagt är jag öppen för att titta på om</w:t>
      </w:r>
      <w:r w:rsidR="00F80327">
        <w:t xml:space="preserve"> det</w:t>
      </w:r>
      <w:r>
        <w:t xml:space="preserve"> finns behov av ytterligare förändringar. Regeringen kommer i närtid att återkomma till frågan.</w:t>
      </w:r>
    </w:p>
    <w:p w:rsidR="00D51E99" w:rsidP="000A1610">
      <w:pPr>
        <w:pStyle w:val="BodyText"/>
      </w:pPr>
      <w:r>
        <w:t xml:space="preserve">Stockholm den </w:t>
      </w:r>
      <w:sdt>
        <w:sdtPr>
          <w:id w:val="-1225218591"/>
          <w:placeholder>
            <w:docPart w:val="BF377A7C43FF46548A71DA73E1148728"/>
          </w:placeholder>
          <w:dataBinding w:xpath="/ns0:DocumentInfo[1]/ns0:BaseInfo[1]/ns0:HeaderDate[1]" w:storeItemID="{5A455332-2C37-4933-BA3F-D813D273111F}" w:prefixMappings="xmlns:ns0='http://lp/documentinfo/RK' "/>
          <w:date w:fullDate="2022-05-25T00:00:00Z">
            <w:dateFormat w:val="d MMMM yyyy"/>
            <w:lid w:val="sv-SE"/>
            <w:storeMappedDataAs w:val="dateTime"/>
            <w:calendar w:val="gregorian"/>
          </w:date>
        </w:sdtPr>
        <w:sdtContent>
          <w:r w:rsidR="005A6150">
            <w:t>25 maj 2022</w:t>
          </w:r>
        </w:sdtContent>
      </w:sdt>
    </w:p>
    <w:p w:rsidR="00D51E99" w:rsidP="000A1610">
      <w:pPr>
        <w:pStyle w:val="Brdtextutanavstnd"/>
      </w:pPr>
    </w:p>
    <w:p w:rsidR="00D51E99" w:rsidP="000A1610">
      <w:pPr>
        <w:pStyle w:val="Brdtextutanavstnd"/>
      </w:pPr>
    </w:p>
    <w:sdt>
      <w:sdtPr>
        <w:alias w:val="Klicka på listpilen"/>
        <w:tag w:val="run-loadAllMinistersFromDep_delete"/>
        <w:id w:val="-122627287"/>
        <w:placeholder>
          <w:docPart w:val="0F56BA3E8CF546D8BB468B960F230889"/>
        </w:placeholder>
        <w:dataBinding w:xpath="/ns0:DocumentInfo[1]/ns0:BaseInfo[1]/ns0:TopSender[1]" w:storeItemID="{5A455332-2C37-4933-BA3F-D813D273111F}" w:prefixMappings="xmlns:ns0='http://lp/documentinfo/RK' "/>
        <w:comboBox w:lastValue="Justitie- och migrationsministern">
          <w:listItem w:value="Justitie- och migrationsministern" w:displayText="Morgan Johansson"/>
          <w:listItem w:value="Integrations- och migrationsminister" w:displayText="Anders Ygeman"/>
        </w:comboBox>
      </w:sdtPr>
      <w:sdtContent>
        <w:p w:rsidR="00D51E99" w:rsidP="000A1610">
          <w:pPr>
            <w:pStyle w:val="BodyText"/>
          </w:pPr>
          <w:r>
            <w:rPr>
              <w:rStyle w:val="DefaultParagraphFont"/>
            </w:rPr>
            <w:t>Morgan Johansson</w:t>
          </w:r>
        </w:p>
      </w:sdtContent>
    </w:sdt>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0A1610">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FF403B"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2</w:t>
          </w:r>
          <w:r>
            <w:rPr>
              <w:rStyle w:val="PageNumber"/>
            </w:rPr>
            <w:fldChar w:fldCharType="end"/>
          </w:r>
          <w:r>
            <w:rPr>
              <w:rStyle w:val="PageNumber"/>
            </w:rPr>
            <w:t>)</w:t>
          </w:r>
        </w:p>
      </w:tc>
    </w:tr>
    <w:tr w:rsidTr="000A1610">
      <w:tblPrEx>
        <w:tblW w:w="708" w:type="dxa"/>
        <w:jc w:val="right"/>
        <w:tblLayout w:type="fixed"/>
        <w:tblCellMar>
          <w:left w:w="0" w:type="dxa"/>
          <w:right w:w="0" w:type="dxa"/>
        </w:tblCellMar>
        <w:tblLook w:val="0600"/>
      </w:tblPrEx>
      <w:trPr>
        <w:trHeight w:val="850"/>
        <w:jc w:val="right"/>
      </w:trPr>
      <w:tc>
        <w:tcPr>
          <w:tcW w:w="708" w:type="dxa"/>
          <w:vAlign w:val="bottom"/>
        </w:tcPr>
        <w:p w:rsidR="00FF403B" w:rsidRPr="00347E11" w:rsidP="005606BC">
          <w:pPr>
            <w:pStyle w:val="Footer"/>
            <w:spacing w:line="276" w:lineRule="auto"/>
            <w:jc w:val="right"/>
          </w:pPr>
        </w:p>
      </w:tc>
    </w:tr>
  </w:tbl>
  <w:p w:rsidR="00FF403B"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FF403B"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FF403B" w:rsidRPr="00F53AEA" w:rsidP="00C26068">
          <w:pPr>
            <w:pStyle w:val="Footer"/>
            <w:spacing w:line="276" w:lineRule="auto"/>
          </w:pPr>
        </w:p>
      </w:tc>
      <w:tc>
        <w:tcPr>
          <w:tcW w:w="4451" w:type="dxa"/>
        </w:tcPr>
        <w:p w:rsidR="00FF403B" w:rsidRPr="00F53AEA" w:rsidP="00F53AEA">
          <w:pPr>
            <w:pStyle w:val="Footer"/>
            <w:spacing w:line="276" w:lineRule="auto"/>
          </w:pPr>
        </w:p>
      </w:tc>
    </w:tr>
  </w:tbl>
  <w:p w:rsidR="00FF403B"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F403B" w:rsidRPr="007D73AB">
          <w:pPr>
            <w:pStyle w:val="Header"/>
          </w:pPr>
        </w:p>
      </w:tc>
      <w:tc>
        <w:tcPr>
          <w:tcW w:w="3170" w:type="dxa"/>
          <w:vAlign w:val="bottom"/>
        </w:tcPr>
        <w:p w:rsidR="00FF403B" w:rsidRPr="007D73AB" w:rsidP="00340DE0">
          <w:pPr>
            <w:pStyle w:val="Header"/>
          </w:pPr>
        </w:p>
      </w:tc>
      <w:tc>
        <w:tcPr>
          <w:tcW w:w="1134" w:type="dxa"/>
        </w:tcPr>
        <w:p w:rsidR="00FF403B" w:rsidP="000A1610">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F403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F403B" w:rsidRPr="00710A6C" w:rsidP="00EE3C0F">
          <w:pPr>
            <w:pStyle w:val="Header"/>
            <w:rPr>
              <w:b/>
            </w:rPr>
          </w:pPr>
        </w:p>
        <w:p w:rsidR="00FF403B" w:rsidP="00EE3C0F">
          <w:pPr>
            <w:pStyle w:val="Header"/>
          </w:pPr>
        </w:p>
        <w:p w:rsidR="00FF403B" w:rsidP="00EE3C0F">
          <w:pPr>
            <w:pStyle w:val="Header"/>
          </w:pPr>
        </w:p>
        <w:p w:rsidR="00FF403B" w:rsidP="00EE3C0F">
          <w:pPr>
            <w:pStyle w:val="Header"/>
          </w:pPr>
        </w:p>
        <w:p w:rsidR="00FF403B" w:rsidP="00EE3C0F">
          <w:pPr>
            <w:pStyle w:val="Header"/>
          </w:pPr>
          <w:sdt>
            <w:sdtPr>
              <w:alias w:val="Dnr"/>
              <w:tag w:val="ccRKShow_Dnr"/>
              <w:id w:val="-829283628"/>
              <w:placeholder>
                <w:docPart w:val="ED1CAC9F36C64A589368961836148528"/>
              </w:placeholder>
              <w:dataBinding w:xpath="/ns0:DocumentInfo[1]/ns0:BaseInfo[1]/ns0:Dnr[1]" w:storeItemID="{5A455332-2C37-4933-BA3F-D813D273111F}" w:prefixMappings="xmlns:ns0='http://lp/documentinfo/RK' "/>
              <w:text/>
            </w:sdtPr>
            <w:sdtContent>
              <w:r w:rsidR="005A6150">
                <w:t>Ju2022/</w:t>
              </w:r>
            </w:sdtContent>
          </w:sdt>
          <w:r w:rsidR="005A6150">
            <w:t>01755</w:t>
          </w:r>
        </w:p>
        <w:sdt>
          <w:sdtPr>
            <w:alias w:val="DocNumber"/>
            <w:tag w:val="DocNumber"/>
            <w:id w:val="1726028884"/>
            <w:placeholder>
              <w:docPart w:val="77B7138C64034F10831C7B3B50B7560A"/>
            </w:placeholder>
            <w:showingPlcHdr/>
            <w:dataBinding w:xpath="/ns0:DocumentInfo[1]/ns0:BaseInfo[1]/ns0:DocNumber[1]" w:storeItemID="{5A455332-2C37-4933-BA3F-D813D273111F}" w:prefixMappings="xmlns:ns0='http://lp/documentinfo/RK' "/>
            <w:text/>
          </w:sdtPr>
          <w:sdtContent>
            <w:p w:rsidR="00FF403B" w:rsidP="00EE3C0F">
              <w:pPr>
                <w:pStyle w:val="Header"/>
              </w:pPr>
              <w:r>
                <w:rPr>
                  <w:rStyle w:val="PlaceholderText"/>
                </w:rPr>
                <w:t xml:space="preserve"> </w:t>
              </w:r>
            </w:p>
          </w:sdtContent>
        </w:sdt>
        <w:p w:rsidR="00FF403B" w:rsidP="00EE3C0F">
          <w:pPr>
            <w:pStyle w:val="Header"/>
          </w:pPr>
        </w:p>
      </w:tc>
      <w:tc>
        <w:tcPr>
          <w:tcW w:w="1134" w:type="dxa"/>
        </w:tcPr>
        <w:p w:rsidR="00FF403B" w:rsidP="0094502D">
          <w:pPr>
            <w:pStyle w:val="Header"/>
          </w:pPr>
        </w:p>
        <w:p w:rsidR="00FF403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A545D6ABC0B14190B79C57F9F72FBB02"/>
          </w:placeholder>
          <w:richText/>
        </w:sdtPr>
        <w:sdtEndPr>
          <w:rPr>
            <w:b w:val="0"/>
          </w:rPr>
        </w:sdtEndPr>
        <w:sdtContent>
          <w:tc>
            <w:tcPr>
              <w:tcW w:w="5534" w:type="dxa"/>
              <w:tcMar>
                <w:right w:w="1134" w:type="dxa"/>
              </w:tcMar>
            </w:tcPr>
            <w:p w:rsidR="00FF403B" w:rsidRPr="00D51E99" w:rsidP="00340DE0">
              <w:pPr>
                <w:pStyle w:val="Header"/>
                <w:rPr>
                  <w:b/>
                </w:rPr>
              </w:pPr>
              <w:r w:rsidRPr="00D51E99">
                <w:rPr>
                  <w:b/>
                </w:rPr>
                <w:t>Justitiedepartementet</w:t>
              </w:r>
            </w:p>
            <w:p w:rsidR="00FF403B" w:rsidRPr="00340DE0" w:rsidP="00340DE0">
              <w:pPr>
                <w:pStyle w:val="Header"/>
              </w:pPr>
              <w:r w:rsidRPr="00D51E99">
                <w:t xml:space="preserve">Justitie- och </w:t>
              </w:r>
              <w:r>
                <w:t>inrikes</w:t>
              </w:r>
              <w:r w:rsidRPr="00D51E99">
                <w:t>ministern</w:t>
              </w:r>
            </w:p>
          </w:tc>
        </w:sdtContent>
      </w:sdt>
      <w:sdt>
        <w:sdtPr>
          <w:alias w:val="Recipient"/>
          <w:tag w:val="ccRKShow_Recipient"/>
          <w:id w:val="-28344517"/>
          <w:placeholder>
            <w:docPart w:val="88DC71A139A04070A2BED9256D995C67"/>
          </w:placeholder>
          <w:dataBinding w:xpath="/ns0:DocumentInfo[1]/ns0:BaseInfo[1]/ns0:Recipient[1]" w:storeItemID="{5A455332-2C37-4933-BA3F-D813D273111F}" w:prefixMappings="xmlns:ns0='http://lp/documentinfo/RK' "/>
          <w:text w:multiLine="1"/>
        </w:sdtPr>
        <w:sdtContent>
          <w:tc>
            <w:tcPr>
              <w:tcW w:w="3170" w:type="dxa"/>
            </w:tcPr>
            <w:p w:rsidR="00FF403B" w:rsidP="00547B89">
              <w:pPr>
                <w:pStyle w:val="Header"/>
              </w:pPr>
              <w:r>
                <w:t>Till riksdagen</w:t>
              </w:r>
            </w:p>
          </w:tc>
        </w:sdtContent>
      </w:sdt>
      <w:tc>
        <w:tcPr>
          <w:tcW w:w="1134" w:type="dxa"/>
        </w:tcPr>
        <w:p w:rsidR="00FF403B" w:rsidP="003E6020">
          <w:pPr>
            <w:pStyle w:val="Header"/>
          </w:pPr>
        </w:p>
      </w:tc>
    </w:tr>
  </w:tbl>
  <w:p w:rsidR="00FF40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D1CAC9F36C64A589368961836148528"/>
        <w:category>
          <w:name w:val="Allmänt"/>
          <w:gallery w:val="placeholder"/>
        </w:category>
        <w:types>
          <w:type w:val="bbPlcHdr"/>
        </w:types>
        <w:behaviors>
          <w:behavior w:val="content"/>
        </w:behaviors>
        <w:guid w:val="{A6AA6391-FD4B-43F5-9B6F-491F93AA424E}"/>
      </w:docPartPr>
      <w:docPartBody>
        <w:p w:rsidR="005209D7" w:rsidP="005209D7">
          <w:pPr>
            <w:pStyle w:val="ED1CAC9F36C64A589368961836148528"/>
          </w:pPr>
          <w:r>
            <w:rPr>
              <w:rStyle w:val="PlaceholderText"/>
            </w:rPr>
            <w:t xml:space="preserve"> </w:t>
          </w:r>
        </w:p>
      </w:docPartBody>
    </w:docPart>
    <w:docPart>
      <w:docPartPr>
        <w:name w:val="77B7138C64034F10831C7B3B50B7560A"/>
        <w:category>
          <w:name w:val="Allmänt"/>
          <w:gallery w:val="placeholder"/>
        </w:category>
        <w:types>
          <w:type w:val="bbPlcHdr"/>
        </w:types>
        <w:behaviors>
          <w:behavior w:val="content"/>
        </w:behaviors>
        <w:guid w:val="{48066142-907B-4554-866C-B3A082A2E191}"/>
      </w:docPartPr>
      <w:docPartBody>
        <w:p w:rsidR="005209D7" w:rsidP="005209D7">
          <w:pPr>
            <w:pStyle w:val="77B7138C64034F10831C7B3B50B7560A1"/>
          </w:pPr>
          <w:r>
            <w:rPr>
              <w:rStyle w:val="PlaceholderText"/>
            </w:rPr>
            <w:t xml:space="preserve"> </w:t>
          </w:r>
        </w:p>
      </w:docPartBody>
    </w:docPart>
    <w:docPart>
      <w:docPartPr>
        <w:name w:val="A545D6ABC0B14190B79C57F9F72FBB02"/>
        <w:category>
          <w:name w:val="Allmänt"/>
          <w:gallery w:val="placeholder"/>
        </w:category>
        <w:types>
          <w:type w:val="bbPlcHdr"/>
        </w:types>
        <w:behaviors>
          <w:behavior w:val="content"/>
        </w:behaviors>
        <w:guid w:val="{D972F619-5FC5-4256-9CB2-F1FF52AAA54B}"/>
      </w:docPartPr>
      <w:docPartBody>
        <w:p w:rsidR="005209D7" w:rsidP="005209D7">
          <w:pPr>
            <w:pStyle w:val="A545D6ABC0B14190B79C57F9F72FBB021"/>
          </w:pPr>
          <w:r>
            <w:rPr>
              <w:rStyle w:val="PlaceholderText"/>
            </w:rPr>
            <w:t xml:space="preserve"> </w:t>
          </w:r>
        </w:p>
      </w:docPartBody>
    </w:docPart>
    <w:docPart>
      <w:docPartPr>
        <w:name w:val="88DC71A139A04070A2BED9256D995C67"/>
        <w:category>
          <w:name w:val="Allmänt"/>
          <w:gallery w:val="placeholder"/>
        </w:category>
        <w:types>
          <w:type w:val="bbPlcHdr"/>
        </w:types>
        <w:behaviors>
          <w:behavior w:val="content"/>
        </w:behaviors>
        <w:guid w:val="{A7609784-BCDC-4BE5-ABC2-339BFFC8D17E}"/>
      </w:docPartPr>
      <w:docPartBody>
        <w:p w:rsidR="005209D7" w:rsidP="005209D7">
          <w:pPr>
            <w:pStyle w:val="88DC71A139A04070A2BED9256D995C67"/>
          </w:pPr>
          <w:r>
            <w:rPr>
              <w:rStyle w:val="PlaceholderText"/>
            </w:rPr>
            <w:t xml:space="preserve"> </w:t>
          </w:r>
        </w:p>
      </w:docPartBody>
    </w:docPart>
    <w:docPart>
      <w:docPartPr>
        <w:name w:val="5BFFA5BA84FF4551B8920408462403D9"/>
        <w:category>
          <w:name w:val="Allmänt"/>
          <w:gallery w:val="placeholder"/>
        </w:category>
        <w:types>
          <w:type w:val="bbPlcHdr"/>
        </w:types>
        <w:behaviors>
          <w:behavior w:val="content"/>
        </w:behaviors>
        <w:guid w:val="{5257A578-1585-4478-BD1F-7010C7C23FFF}"/>
      </w:docPartPr>
      <w:docPartBody>
        <w:p w:rsidR="005209D7" w:rsidP="005209D7">
          <w:pPr>
            <w:pStyle w:val="5BFFA5BA84FF4551B8920408462403D9"/>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F38F2341EC9A41EBABEB27FA37739F05"/>
        <w:category>
          <w:name w:val="Allmänt"/>
          <w:gallery w:val="placeholder"/>
        </w:category>
        <w:types>
          <w:type w:val="bbPlcHdr"/>
        </w:types>
        <w:behaviors>
          <w:behavior w:val="content"/>
        </w:behaviors>
        <w:guid w:val="{7BB84654-4214-4586-975A-97BF8EDE2AAA}"/>
      </w:docPartPr>
      <w:docPartBody>
        <w:p w:rsidR="005209D7" w:rsidP="005209D7">
          <w:pPr>
            <w:pStyle w:val="F38F2341EC9A41EBABEB27FA37739F05"/>
          </w:pPr>
          <w:r>
            <w:t xml:space="preserve"> </w:t>
          </w:r>
          <w:r>
            <w:rPr>
              <w:rStyle w:val="PlaceholderText"/>
            </w:rPr>
            <w:t>Välj ett parti.</w:t>
          </w:r>
        </w:p>
      </w:docPartBody>
    </w:docPart>
    <w:docPart>
      <w:docPartPr>
        <w:name w:val="DBF8F92CDB31443783425AAD1DFB9AC6"/>
        <w:category>
          <w:name w:val="Allmänt"/>
          <w:gallery w:val="placeholder"/>
        </w:category>
        <w:types>
          <w:type w:val="bbPlcHdr"/>
        </w:types>
        <w:behaviors>
          <w:behavior w:val="content"/>
        </w:behaviors>
        <w:guid w:val="{46CCEB3E-FABC-4335-832C-D030E8C619D9}"/>
      </w:docPartPr>
      <w:docPartBody>
        <w:p w:rsidR="005209D7" w:rsidP="005209D7">
          <w:pPr>
            <w:pStyle w:val="DBF8F92CDB31443783425AAD1DFB9AC6"/>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0F56BA3E8CF546D8BB468B960F230889"/>
        <w:category>
          <w:name w:val="Allmänt"/>
          <w:gallery w:val="placeholder"/>
        </w:category>
        <w:types>
          <w:type w:val="bbPlcHdr"/>
        </w:types>
        <w:behaviors>
          <w:behavior w:val="content"/>
        </w:behaviors>
        <w:guid w:val="{AC98562D-4230-4E0B-87B5-847EE3DD41D5}"/>
      </w:docPartPr>
      <w:docPartBody>
        <w:p w:rsidR="005209D7" w:rsidP="005209D7">
          <w:pPr>
            <w:pStyle w:val="0F56BA3E8CF546D8BB468B960F230889"/>
          </w:pPr>
          <w:r>
            <w:rPr>
              <w:rStyle w:val="PlaceholderText"/>
            </w:rPr>
            <w:t>Välj undertecknare</w:t>
          </w:r>
          <w:r w:rsidRPr="00AC4EF6">
            <w:rPr>
              <w:rStyle w:val="PlaceholderText"/>
            </w:rPr>
            <w:t>.</w:t>
          </w:r>
        </w:p>
      </w:docPartBody>
    </w:docPart>
    <w:docPart>
      <w:docPartPr>
        <w:name w:val="BF377A7C43FF46548A71DA73E1148728"/>
        <w:category>
          <w:name w:val="Allmänt"/>
          <w:gallery w:val="placeholder"/>
        </w:category>
        <w:types>
          <w:type w:val="bbPlcHdr"/>
        </w:types>
        <w:behaviors>
          <w:behavior w:val="content"/>
        </w:behaviors>
        <w:guid w:val="{A8C64828-1EC8-4343-90C4-16A219989AA0}"/>
      </w:docPartPr>
      <w:docPartBody>
        <w:p w:rsidR="00346F5E">
          <w:pPr>
            <w:pStyle w:val="BF377A7C43FF46548A71DA73E1148728"/>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09D7"/>
    <w:rPr>
      <w:noProof w:val="0"/>
      <w:color w:val="808080"/>
    </w:rPr>
  </w:style>
  <w:style w:type="paragraph" w:customStyle="1" w:styleId="ED1CAC9F36C64A589368961836148528">
    <w:name w:val="ED1CAC9F36C64A589368961836148528"/>
    <w:rsid w:val="005209D7"/>
  </w:style>
  <w:style w:type="paragraph" w:customStyle="1" w:styleId="88DC71A139A04070A2BED9256D995C67">
    <w:name w:val="88DC71A139A04070A2BED9256D995C67"/>
    <w:rsid w:val="005209D7"/>
  </w:style>
  <w:style w:type="paragraph" w:customStyle="1" w:styleId="77B7138C64034F10831C7B3B50B7560A1">
    <w:name w:val="77B7138C64034F10831C7B3B50B7560A1"/>
    <w:rsid w:val="005209D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545D6ABC0B14190B79C57F9F72FBB021">
    <w:name w:val="A545D6ABC0B14190B79C57F9F72FBB021"/>
    <w:rsid w:val="005209D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BFFA5BA84FF4551B8920408462403D9">
    <w:name w:val="5BFFA5BA84FF4551B8920408462403D9"/>
    <w:rsid w:val="005209D7"/>
  </w:style>
  <w:style w:type="paragraph" w:customStyle="1" w:styleId="F38F2341EC9A41EBABEB27FA37739F05">
    <w:name w:val="F38F2341EC9A41EBABEB27FA37739F05"/>
    <w:rsid w:val="005209D7"/>
  </w:style>
  <w:style w:type="paragraph" w:customStyle="1" w:styleId="DBF8F92CDB31443783425AAD1DFB9AC6">
    <w:name w:val="DBF8F92CDB31443783425AAD1DFB9AC6"/>
    <w:rsid w:val="005209D7"/>
  </w:style>
  <w:style w:type="paragraph" w:customStyle="1" w:styleId="0F56BA3E8CF546D8BB468B960F230889">
    <w:name w:val="0F56BA3E8CF546D8BB468B960F230889"/>
    <w:rsid w:val="005209D7"/>
  </w:style>
  <w:style w:type="paragraph" w:customStyle="1" w:styleId="BF377A7C43FF46548A71DA73E1148728">
    <w:name w:val="BF377A7C43FF46548A71DA73E114872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2022-05-25T00:00:00</HeaderDate>
    <Office/>
    <Dnr>Ju2022/</Dnr>
    <ParagrafNr/>
    <DocumentTitle/>
    <VisitingAddress/>
    <Extra1/>
    <Extra2/>
    <Extra3>Adam Marttinen</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1cea0f5f-7808-4b4f-acbd-715f6673f2cb</RD_Svarsid>
  </documentManagement>
</p:properties>
</file>

<file path=customXml/itemProps1.xml><?xml version="1.0" encoding="utf-8"?>
<ds:datastoreItem xmlns:ds="http://schemas.openxmlformats.org/officeDocument/2006/customXml" ds:itemID="{FAE587F2-757F-4EC8-A577-FDECF690DC66}"/>
</file>

<file path=customXml/itemProps2.xml><?xml version="1.0" encoding="utf-8"?>
<ds:datastoreItem xmlns:ds="http://schemas.openxmlformats.org/officeDocument/2006/customXml" ds:itemID="{5A455332-2C37-4933-BA3F-D813D273111F}"/>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40E6B2A6-7025-4858-8906-FE7298E822DF}"/>
</file>

<file path=customXml/itemProps5.xml><?xml version="1.0" encoding="utf-8"?>
<ds:datastoreItem xmlns:ds="http://schemas.openxmlformats.org/officeDocument/2006/customXml" ds:itemID="{82D5277F-FC82-4A74-BCCD-4B5C89A9FBC9}"/>
</file>

<file path=docProps/app.xml><?xml version="1.0" encoding="utf-8"?>
<Properties xmlns="http://schemas.openxmlformats.org/officeDocument/2006/extended-properties" xmlns:vt="http://schemas.openxmlformats.org/officeDocument/2006/docPropsVTypes">
  <Template>RK Basmall</Template>
  <TotalTime>0</TotalTime>
  <Pages>2</Pages>
  <Words>346</Words>
  <Characters>1834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1602.docx</dc:title>
  <cp:revision>8</cp:revision>
  <dcterms:created xsi:type="dcterms:W3CDTF">2022-05-18T13:47:00Z</dcterms:created>
  <dcterms:modified xsi:type="dcterms:W3CDTF">2022-05-24T11:58:00Z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eb1f6985-8dd0-4169-a063-368b81c4155f</vt:lpwstr>
  </property>
</Properties>
</file>