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0B007" w14:textId="77777777" w:rsidR="008D70B8" w:rsidRDefault="008D70B8" w:rsidP="00DA0661">
      <w:pPr>
        <w:pStyle w:val="Rubrik"/>
      </w:pPr>
      <w:bookmarkStart w:id="0" w:name="Start"/>
      <w:bookmarkEnd w:id="0"/>
      <w:r>
        <w:t xml:space="preserve">Svar på fråga 2019/20:1462 av </w:t>
      </w:r>
      <w:r w:rsidRPr="008D70B8">
        <w:t>Louise Meijer</w:t>
      </w:r>
      <w:r>
        <w:t xml:space="preserve"> (M)</w:t>
      </w:r>
      <w:r>
        <w:br/>
      </w:r>
      <w:r w:rsidRPr="008D70B8">
        <w:t>Den dansk-svenska gränsen</w:t>
      </w:r>
    </w:p>
    <w:p w14:paraId="31F664A2" w14:textId="212DD202" w:rsidR="008D70B8" w:rsidRDefault="008D70B8" w:rsidP="006A12F1">
      <w:pPr>
        <w:pStyle w:val="Brdtext"/>
      </w:pPr>
      <w:r>
        <w:t xml:space="preserve">Louise Meijer har frågat utrikesministern </w:t>
      </w:r>
      <w:r w:rsidRPr="008D70B8">
        <w:t xml:space="preserve">hur </w:t>
      </w:r>
      <w:r>
        <w:t>hon</w:t>
      </w:r>
      <w:r w:rsidRPr="008D70B8">
        <w:t xml:space="preserve"> agerar för att få till stånd en regional lösning för Öresundsregion</w:t>
      </w:r>
      <w:bookmarkStart w:id="1" w:name="_GoBack"/>
      <w:bookmarkEnd w:id="1"/>
      <w:r w:rsidRPr="008D70B8">
        <w:t xml:space="preserve">en gällande den dansk-svenska gränsen, och när </w:t>
      </w:r>
      <w:r>
        <w:t>hon</w:t>
      </w:r>
      <w:r w:rsidRPr="008D70B8">
        <w:t xml:space="preserve"> ser att en sådan lösning kan vara på plats.</w:t>
      </w:r>
      <w:r w:rsidR="00C837B2">
        <w:t xml:space="preserve"> </w:t>
      </w:r>
      <w:r>
        <w:t>Frågan har överlämnats till mig.</w:t>
      </w:r>
    </w:p>
    <w:p w14:paraId="547F6F4B" w14:textId="42FAB745" w:rsidR="008D70B8" w:rsidRDefault="008D70B8" w:rsidP="008D70B8">
      <w:pPr>
        <w:pStyle w:val="Brdtext"/>
      </w:pPr>
      <w:r>
        <w:t xml:space="preserve">Sverige har en nära och god relation till Danmark, inte minst genom samarbetet i Öresundsregionen. Sedan Danmark införde inreserestriktioner i mitten av mars har därför den svenska regeringen tagit flera bilaterala kontakter med Danmark för att belysa konsekvenserna av dessa. </w:t>
      </w:r>
      <w:r w:rsidR="006949DE">
        <w:rPr>
          <w:rFonts w:eastAsia="Times New Roman"/>
        </w:rPr>
        <w:t xml:space="preserve">Samtidigt är det i sammanhanget </w:t>
      </w:r>
      <w:r w:rsidR="006949DE" w:rsidRPr="00302666">
        <w:rPr>
          <w:rFonts w:eastAsia="Times New Roman"/>
        </w:rPr>
        <w:t xml:space="preserve">positivt att godstrafik </w:t>
      </w:r>
      <w:r w:rsidR="006949DE">
        <w:rPr>
          <w:rFonts w:eastAsia="Times New Roman"/>
        </w:rPr>
        <w:t>och arbetspendling över gränsen tillåtits.</w:t>
      </w:r>
    </w:p>
    <w:p w14:paraId="37DD8549" w14:textId="59D26FC2" w:rsidR="008D70B8" w:rsidRDefault="008D70B8" w:rsidP="008D70B8">
      <w:pPr>
        <w:pStyle w:val="Brdtext"/>
      </w:pPr>
      <w:r>
        <w:t xml:space="preserve">Jag har varit i kontakt med Danmarks samarbetsminister </w:t>
      </w:r>
      <w:r w:rsidR="006949DE">
        <w:t>om inreserestriktionerna</w:t>
      </w:r>
      <w:r>
        <w:t xml:space="preserve">. </w:t>
      </w:r>
      <w:r w:rsidR="002801A5">
        <w:t>På liknande sätt har andra statsråd varit i kontakt med sina respektive danska kollegor</w:t>
      </w:r>
      <w:r w:rsidR="00982F34">
        <w:t xml:space="preserve">. </w:t>
      </w:r>
      <w:r w:rsidR="00531AC4">
        <w:t xml:space="preserve">Vi har </w:t>
      </w:r>
      <w:r>
        <w:t xml:space="preserve">särskilt framhållit de regionala skillnaderna i smittspridning, vikten av kontinuerlig dialog samt det </w:t>
      </w:r>
      <w:r w:rsidR="005D08B2">
        <w:t xml:space="preserve">gemensamma ansvaret </w:t>
      </w:r>
      <w:r>
        <w:t xml:space="preserve">för en fungerande Öresundsregion. </w:t>
      </w:r>
      <w:r w:rsidR="00E82B34" w:rsidRPr="00E73DD3">
        <w:t xml:space="preserve">Vidare har vi </w:t>
      </w:r>
      <w:r w:rsidR="00E82B34">
        <w:t>lyft fram</w:t>
      </w:r>
      <w:r w:rsidR="00E82B34" w:rsidRPr="00E73DD3">
        <w:t xml:space="preserve"> den svenska positionen om att vi inte önskar se en diskriminerande gränsöppning</w:t>
      </w:r>
      <w:r w:rsidR="00E82B34">
        <w:t xml:space="preserve">. </w:t>
      </w:r>
      <w:r w:rsidR="005D08B2">
        <w:t xml:space="preserve">Därutöver har </w:t>
      </w:r>
      <w:r w:rsidR="002801A5">
        <w:t xml:space="preserve">vi </w:t>
      </w:r>
      <w:r w:rsidR="005D08B2">
        <w:t>informerat om</w:t>
      </w:r>
      <w:r w:rsidR="005D08B2" w:rsidDel="005D08B2">
        <w:t xml:space="preserve"> </w:t>
      </w:r>
      <w:r>
        <w:t xml:space="preserve">de svenska </w:t>
      </w:r>
      <w:r w:rsidR="002801A5">
        <w:t xml:space="preserve">åtgärderna för att bemöta </w:t>
      </w:r>
      <w:proofErr w:type="spellStart"/>
      <w:r w:rsidR="002801A5">
        <w:t>coronapandemin</w:t>
      </w:r>
      <w:proofErr w:type="spellEnd"/>
      <w:r>
        <w:t xml:space="preserve">. </w:t>
      </w:r>
    </w:p>
    <w:p w14:paraId="1C413C76" w14:textId="7E00FE4B" w:rsidR="008D70B8" w:rsidRDefault="008D70B8" w:rsidP="008D70B8">
      <w:pPr>
        <w:pStyle w:val="Brdtext"/>
      </w:pPr>
      <w:r>
        <w:t xml:space="preserve">Den svenska regeringen fortsätter att intensivt och aktivt arbeta tillsammans med de nordiska länderna för att hitta en </w:t>
      </w:r>
      <w:r w:rsidR="00FB033D">
        <w:t>samordnad</w:t>
      </w:r>
      <w:r>
        <w:t xml:space="preserve"> lösning för öppning av gränser och resande</w:t>
      </w:r>
      <w:r w:rsidR="00FB033D">
        <w:t xml:space="preserve"> till och från Sverige</w:t>
      </w:r>
      <w:r>
        <w:t xml:space="preserve">. Vi har för närvarande en nära dialog med den danska regeringen </w:t>
      </w:r>
      <w:r w:rsidR="005D08B2">
        <w:t xml:space="preserve">om bland annat </w:t>
      </w:r>
      <w:r w:rsidR="00C90D05">
        <w:t xml:space="preserve">en </w:t>
      </w:r>
      <w:r w:rsidR="00531AC4">
        <w:t>möjlig</w:t>
      </w:r>
      <w:r w:rsidR="002801A5">
        <w:t>, första</w:t>
      </w:r>
      <w:r w:rsidR="00531AC4">
        <w:t xml:space="preserve"> </w:t>
      </w:r>
      <w:r w:rsidR="00C90D05">
        <w:t xml:space="preserve">regional lösning som också tar nödvändig hänsyn till vårt gemensamma intresse av att </w:t>
      </w:r>
      <w:r w:rsidR="00C90D05">
        <w:lastRenderedPageBreak/>
        <w:t>begränsa smittspridningen.</w:t>
      </w:r>
      <w:r w:rsidR="006949DE">
        <w:t xml:space="preserve"> </w:t>
      </w:r>
      <w:r>
        <w:t xml:space="preserve">Regeringen strävar </w:t>
      </w:r>
      <w:r w:rsidR="00531AC4">
        <w:t xml:space="preserve">självfallet </w:t>
      </w:r>
      <w:r>
        <w:t xml:space="preserve">efter att en lösning </w:t>
      </w:r>
      <w:r w:rsidR="00531AC4">
        <w:t xml:space="preserve">ska komma till stånd </w:t>
      </w:r>
      <w:r>
        <w:t xml:space="preserve">så snart som det är möjligt. </w:t>
      </w:r>
    </w:p>
    <w:p w14:paraId="0DB937A3" w14:textId="77777777" w:rsidR="008D70B8" w:rsidRDefault="008D70B8" w:rsidP="008D70B8">
      <w:pPr>
        <w:pStyle w:val="Brdtext"/>
      </w:pPr>
      <w:r>
        <w:t xml:space="preserve">Vikten av dialog och samarbete i gränsfrågor är något som den svenska regeringen ihärdigt lyft fram i kontakter med de nordiska länderna, både i bilaterala och multilaterala sammanhang. </w:t>
      </w:r>
      <w:r w:rsidRPr="008D70B8">
        <w:t xml:space="preserve">Jag har </w:t>
      </w:r>
      <w:r>
        <w:t>bland annat</w:t>
      </w:r>
      <w:r w:rsidRPr="008D70B8">
        <w:t xml:space="preserve"> föreslagit för mina samarbetsministerkolleger att vi ska tydliggöra vårt ansvar för hur vi i Norden kan samverka mer effektivt i gränshinderfrågor</w:t>
      </w:r>
      <w:r>
        <w:t xml:space="preserve">. De pågående diskussionerna kan ses som ett resultat av detta. </w:t>
      </w:r>
    </w:p>
    <w:p w14:paraId="1598279B" w14:textId="77777777" w:rsidR="008D70B8" w:rsidRDefault="008D70B8" w:rsidP="008D70B8">
      <w:pPr>
        <w:pStyle w:val="Brdtext"/>
      </w:pPr>
      <w:r>
        <w:t>För mig som utrikeshandelsminister och minister med ansvar för nordiska frågor är detta en prioriterad fråga. Dialogen med den danska regeringen fortsätter, med målet att inom kort kunna nå en lösning.</w:t>
      </w:r>
    </w:p>
    <w:p w14:paraId="0934326A" w14:textId="13079897" w:rsidR="008D70B8" w:rsidRDefault="008D70B8" w:rsidP="006A12F1">
      <w:pPr>
        <w:pStyle w:val="Brdtext"/>
      </w:pPr>
      <w:r>
        <w:t xml:space="preserve">Stockholm den </w:t>
      </w:r>
      <w:sdt>
        <w:sdtPr>
          <w:id w:val="2032990546"/>
          <w:placeholder>
            <w:docPart w:val="C7471CF5C816466C85D37874A6884843"/>
          </w:placeholder>
          <w:dataBinding w:prefixMappings="xmlns:ns0='http://lp/documentinfo/RK' " w:xpath="/ns0:DocumentInfo[1]/ns0:BaseInfo[1]/ns0:HeaderDate[1]" w:storeItemID="{4CF3CD69-A6E4-48DF-9227-2EFA39C202AD}"/>
          <w:date w:fullDate="2020-06-10T00:00:00Z">
            <w:dateFormat w:val="d MMMM yyyy"/>
            <w:lid w:val="sv-SE"/>
            <w:storeMappedDataAs w:val="dateTime"/>
            <w:calendar w:val="gregorian"/>
          </w:date>
        </w:sdtPr>
        <w:sdtEndPr/>
        <w:sdtContent>
          <w:r w:rsidR="00AD3DA6">
            <w:t>10 juni 2020</w:t>
          </w:r>
        </w:sdtContent>
      </w:sdt>
    </w:p>
    <w:p w14:paraId="327EBC77" w14:textId="77777777" w:rsidR="008D70B8" w:rsidRDefault="008D70B8" w:rsidP="00471B06">
      <w:pPr>
        <w:pStyle w:val="Brdtextutanavstnd"/>
      </w:pPr>
    </w:p>
    <w:p w14:paraId="4310DE4C" w14:textId="77777777" w:rsidR="008D70B8" w:rsidRDefault="008D70B8" w:rsidP="00471B06">
      <w:pPr>
        <w:pStyle w:val="Brdtextutanavstnd"/>
      </w:pPr>
    </w:p>
    <w:p w14:paraId="792CE4DE" w14:textId="77777777" w:rsidR="008D70B8" w:rsidRDefault="008D70B8" w:rsidP="00471B06">
      <w:pPr>
        <w:pStyle w:val="Brdtextutanavstnd"/>
      </w:pPr>
    </w:p>
    <w:sdt>
      <w:sdtPr>
        <w:alias w:val="Klicka på listpilen"/>
        <w:tag w:val="run-loadAllMinistersFromDep"/>
        <w:id w:val="908118230"/>
        <w:placeholder>
          <w:docPart w:val="272210F9B32246CEBF20EDDF3800F14F"/>
        </w:placeholder>
        <w:dataBinding w:prefixMappings="xmlns:ns0='http://lp/documentinfo/RK' " w:xpath="/ns0:DocumentInfo[1]/ns0:BaseInfo[1]/ns0:TopSender[1]" w:storeItemID="{4CF3CD69-A6E4-48DF-9227-2EFA39C202AD}"/>
        <w:comboBox w:lastValue="Utrikeshandelsministern och ministern med ansvar för nordiska frågor">
          <w:listItem w:displayText="Ann Linde" w:value="Utrikesministern"/>
          <w:listItem w:displayText="Peter Eriksson" w:value="Minister för internationellt utvecklingssamarbete"/>
          <w:listItem w:displayText="Anna Hallberg" w:value="Utrikeshandelsministern och ministern med ansvar för nordiska frågor"/>
        </w:comboBox>
      </w:sdtPr>
      <w:sdtEndPr/>
      <w:sdtContent>
        <w:p w14:paraId="4A5521FE" w14:textId="77777777" w:rsidR="008D70B8" w:rsidRDefault="008D70B8" w:rsidP="00422A41">
          <w:pPr>
            <w:pStyle w:val="Brdtext"/>
          </w:pPr>
          <w:r>
            <w:t>Anna Hallberg</w:t>
          </w:r>
        </w:p>
      </w:sdtContent>
    </w:sdt>
    <w:p w14:paraId="3F05E52A" w14:textId="77777777" w:rsidR="008D70B8" w:rsidRPr="00DB48AB" w:rsidRDefault="008D70B8" w:rsidP="00DB48AB">
      <w:pPr>
        <w:pStyle w:val="Brdtext"/>
      </w:pPr>
    </w:p>
    <w:sectPr w:rsidR="008D70B8"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785DC" w14:textId="77777777" w:rsidR="003C7E02" w:rsidRDefault="003C7E02" w:rsidP="00A87A54">
      <w:pPr>
        <w:spacing w:after="0" w:line="240" w:lineRule="auto"/>
      </w:pPr>
      <w:r>
        <w:separator/>
      </w:r>
    </w:p>
  </w:endnote>
  <w:endnote w:type="continuationSeparator" w:id="0">
    <w:p w14:paraId="2D62EE58" w14:textId="77777777" w:rsidR="003C7E02" w:rsidRDefault="003C7E0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65CDACD" w14:textId="77777777" w:rsidTr="006A26EC">
      <w:trPr>
        <w:trHeight w:val="227"/>
        <w:jc w:val="right"/>
      </w:trPr>
      <w:tc>
        <w:tcPr>
          <w:tcW w:w="708" w:type="dxa"/>
          <w:vAlign w:val="bottom"/>
        </w:tcPr>
        <w:p w14:paraId="6308742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5D08772" w14:textId="77777777" w:rsidTr="006A26EC">
      <w:trPr>
        <w:trHeight w:val="850"/>
        <w:jc w:val="right"/>
      </w:trPr>
      <w:tc>
        <w:tcPr>
          <w:tcW w:w="708" w:type="dxa"/>
          <w:vAlign w:val="bottom"/>
        </w:tcPr>
        <w:p w14:paraId="4342D41F" w14:textId="77777777" w:rsidR="005606BC" w:rsidRPr="00347E11" w:rsidRDefault="005606BC" w:rsidP="005606BC">
          <w:pPr>
            <w:pStyle w:val="Sidfot"/>
            <w:spacing w:line="276" w:lineRule="auto"/>
            <w:jc w:val="right"/>
          </w:pPr>
        </w:p>
      </w:tc>
    </w:tr>
  </w:tbl>
  <w:p w14:paraId="5BE9069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2C825F8" w14:textId="77777777" w:rsidTr="001F4302">
      <w:trPr>
        <w:trHeight w:val="510"/>
      </w:trPr>
      <w:tc>
        <w:tcPr>
          <w:tcW w:w="8525" w:type="dxa"/>
          <w:gridSpan w:val="2"/>
          <w:vAlign w:val="bottom"/>
        </w:tcPr>
        <w:p w14:paraId="03F901D6" w14:textId="77777777" w:rsidR="00347E11" w:rsidRPr="00347E11" w:rsidRDefault="00347E11" w:rsidP="00347E11">
          <w:pPr>
            <w:pStyle w:val="Sidfot"/>
            <w:rPr>
              <w:sz w:val="8"/>
            </w:rPr>
          </w:pPr>
        </w:p>
      </w:tc>
    </w:tr>
    <w:tr w:rsidR="00093408" w:rsidRPr="00EE3C0F" w14:paraId="37E167D6" w14:textId="77777777" w:rsidTr="00C26068">
      <w:trPr>
        <w:trHeight w:val="227"/>
      </w:trPr>
      <w:tc>
        <w:tcPr>
          <w:tcW w:w="4074" w:type="dxa"/>
        </w:tcPr>
        <w:p w14:paraId="5365498C" w14:textId="77777777" w:rsidR="00347E11" w:rsidRPr="00F53AEA" w:rsidRDefault="00347E11" w:rsidP="00C26068">
          <w:pPr>
            <w:pStyle w:val="Sidfot"/>
            <w:spacing w:line="276" w:lineRule="auto"/>
          </w:pPr>
        </w:p>
      </w:tc>
      <w:tc>
        <w:tcPr>
          <w:tcW w:w="4451" w:type="dxa"/>
        </w:tcPr>
        <w:p w14:paraId="6FC37160" w14:textId="77777777" w:rsidR="00093408" w:rsidRPr="00F53AEA" w:rsidRDefault="00093408" w:rsidP="00F53AEA">
          <w:pPr>
            <w:pStyle w:val="Sidfot"/>
            <w:spacing w:line="276" w:lineRule="auto"/>
          </w:pPr>
        </w:p>
      </w:tc>
    </w:tr>
  </w:tbl>
  <w:p w14:paraId="5D594F3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63E3C" w14:textId="77777777" w:rsidR="003C7E02" w:rsidRDefault="003C7E02" w:rsidP="00A87A54">
      <w:pPr>
        <w:spacing w:after="0" w:line="240" w:lineRule="auto"/>
      </w:pPr>
      <w:r>
        <w:separator/>
      </w:r>
    </w:p>
  </w:footnote>
  <w:footnote w:type="continuationSeparator" w:id="0">
    <w:p w14:paraId="1B40A699" w14:textId="77777777" w:rsidR="003C7E02" w:rsidRDefault="003C7E0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D70B8" w14:paraId="4EEA7EBE" w14:textId="77777777" w:rsidTr="00C93EBA">
      <w:trPr>
        <w:trHeight w:val="227"/>
      </w:trPr>
      <w:tc>
        <w:tcPr>
          <w:tcW w:w="5534" w:type="dxa"/>
        </w:tcPr>
        <w:p w14:paraId="0F6446DF" w14:textId="77777777" w:rsidR="008D70B8" w:rsidRPr="007D73AB" w:rsidRDefault="008D70B8">
          <w:pPr>
            <w:pStyle w:val="Sidhuvud"/>
          </w:pPr>
        </w:p>
      </w:tc>
      <w:tc>
        <w:tcPr>
          <w:tcW w:w="3170" w:type="dxa"/>
          <w:vAlign w:val="bottom"/>
        </w:tcPr>
        <w:p w14:paraId="14FF9854" w14:textId="77777777" w:rsidR="008D70B8" w:rsidRPr="007D73AB" w:rsidRDefault="008D70B8" w:rsidP="00340DE0">
          <w:pPr>
            <w:pStyle w:val="Sidhuvud"/>
          </w:pPr>
        </w:p>
      </w:tc>
      <w:tc>
        <w:tcPr>
          <w:tcW w:w="1134" w:type="dxa"/>
        </w:tcPr>
        <w:p w14:paraId="2C8394A6" w14:textId="77777777" w:rsidR="008D70B8" w:rsidRDefault="008D70B8" w:rsidP="005A703A">
          <w:pPr>
            <w:pStyle w:val="Sidhuvud"/>
          </w:pPr>
        </w:p>
      </w:tc>
    </w:tr>
    <w:tr w:rsidR="008D70B8" w14:paraId="01801F3E" w14:textId="77777777" w:rsidTr="00C93EBA">
      <w:trPr>
        <w:trHeight w:val="1928"/>
      </w:trPr>
      <w:tc>
        <w:tcPr>
          <w:tcW w:w="5534" w:type="dxa"/>
        </w:tcPr>
        <w:p w14:paraId="150D2215" w14:textId="77777777" w:rsidR="008D70B8" w:rsidRPr="00340DE0" w:rsidRDefault="008D70B8" w:rsidP="00340DE0">
          <w:pPr>
            <w:pStyle w:val="Sidhuvud"/>
          </w:pPr>
          <w:r>
            <w:rPr>
              <w:noProof/>
            </w:rPr>
            <w:drawing>
              <wp:inline distT="0" distB="0" distL="0" distR="0" wp14:anchorId="5494DA6B" wp14:editId="6D8C1CF3">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3E1380D" w14:textId="77777777" w:rsidR="008D70B8" w:rsidRPr="00710A6C" w:rsidRDefault="008D70B8" w:rsidP="00EE3C0F">
          <w:pPr>
            <w:pStyle w:val="Sidhuvud"/>
            <w:rPr>
              <w:b/>
            </w:rPr>
          </w:pPr>
        </w:p>
        <w:p w14:paraId="62301BF1" w14:textId="77777777" w:rsidR="008D70B8" w:rsidRDefault="008D70B8" w:rsidP="00EE3C0F">
          <w:pPr>
            <w:pStyle w:val="Sidhuvud"/>
          </w:pPr>
        </w:p>
        <w:p w14:paraId="6AACE8DB" w14:textId="77777777" w:rsidR="008D70B8" w:rsidRDefault="008D70B8" w:rsidP="00EE3C0F">
          <w:pPr>
            <w:pStyle w:val="Sidhuvud"/>
          </w:pPr>
        </w:p>
        <w:p w14:paraId="066E0084" w14:textId="77777777" w:rsidR="008D70B8" w:rsidRDefault="008D70B8" w:rsidP="00EE3C0F">
          <w:pPr>
            <w:pStyle w:val="Sidhuvud"/>
          </w:pPr>
        </w:p>
        <w:sdt>
          <w:sdtPr>
            <w:alias w:val="Dnr"/>
            <w:tag w:val="ccRKShow_Dnr"/>
            <w:id w:val="-829283628"/>
            <w:placeholder>
              <w:docPart w:val="5C7B327C61DB469EB3F7E29AE7F3FA04"/>
            </w:placeholder>
            <w:showingPlcHdr/>
            <w:dataBinding w:prefixMappings="xmlns:ns0='http://lp/documentinfo/RK' " w:xpath="/ns0:DocumentInfo[1]/ns0:BaseInfo[1]/ns0:Dnr[1]" w:storeItemID="{4CF3CD69-A6E4-48DF-9227-2EFA39C202AD}"/>
            <w:text/>
          </w:sdtPr>
          <w:sdtEndPr/>
          <w:sdtContent>
            <w:p w14:paraId="45166B18" w14:textId="3E19D59E" w:rsidR="008D70B8" w:rsidRDefault="00C837B2" w:rsidP="00EE3C0F">
              <w:pPr>
                <w:pStyle w:val="Sidhuvud"/>
              </w:pPr>
              <w:r>
                <w:rPr>
                  <w:rStyle w:val="Platshllartext"/>
                </w:rPr>
                <w:t xml:space="preserve"> </w:t>
              </w:r>
            </w:p>
          </w:sdtContent>
        </w:sdt>
        <w:sdt>
          <w:sdtPr>
            <w:alias w:val="DocNumber"/>
            <w:tag w:val="DocNumber"/>
            <w:id w:val="1726028884"/>
            <w:placeholder>
              <w:docPart w:val="4D518C0595D744D2ACFF0BCF9732DB4B"/>
            </w:placeholder>
            <w:showingPlcHdr/>
            <w:dataBinding w:prefixMappings="xmlns:ns0='http://lp/documentinfo/RK' " w:xpath="/ns0:DocumentInfo[1]/ns0:BaseInfo[1]/ns0:DocNumber[1]" w:storeItemID="{4CF3CD69-A6E4-48DF-9227-2EFA39C202AD}"/>
            <w:text/>
          </w:sdtPr>
          <w:sdtEndPr/>
          <w:sdtContent>
            <w:p w14:paraId="081758D4" w14:textId="77777777" w:rsidR="008D70B8" w:rsidRDefault="008D70B8" w:rsidP="00EE3C0F">
              <w:pPr>
                <w:pStyle w:val="Sidhuvud"/>
              </w:pPr>
              <w:r>
                <w:rPr>
                  <w:rStyle w:val="Platshllartext"/>
                </w:rPr>
                <w:t xml:space="preserve"> </w:t>
              </w:r>
            </w:p>
          </w:sdtContent>
        </w:sdt>
        <w:p w14:paraId="02B78015" w14:textId="77777777" w:rsidR="008D70B8" w:rsidRDefault="008D70B8" w:rsidP="00EE3C0F">
          <w:pPr>
            <w:pStyle w:val="Sidhuvud"/>
          </w:pPr>
        </w:p>
      </w:tc>
      <w:tc>
        <w:tcPr>
          <w:tcW w:w="1134" w:type="dxa"/>
        </w:tcPr>
        <w:p w14:paraId="54B9488B" w14:textId="77777777" w:rsidR="008D70B8" w:rsidRDefault="008D70B8" w:rsidP="0094502D">
          <w:pPr>
            <w:pStyle w:val="Sidhuvud"/>
          </w:pPr>
        </w:p>
        <w:p w14:paraId="6320EF10" w14:textId="77777777" w:rsidR="008D70B8" w:rsidRPr="0094502D" w:rsidRDefault="008D70B8" w:rsidP="00EC71A6">
          <w:pPr>
            <w:pStyle w:val="Sidhuvud"/>
          </w:pPr>
        </w:p>
      </w:tc>
    </w:tr>
    <w:tr w:rsidR="008D70B8" w14:paraId="4C507BBA" w14:textId="77777777" w:rsidTr="00C93EBA">
      <w:trPr>
        <w:trHeight w:val="2268"/>
      </w:trPr>
      <w:sdt>
        <w:sdtPr>
          <w:rPr>
            <w:b/>
          </w:rPr>
          <w:alias w:val="SenderText"/>
          <w:tag w:val="ccRKShow_SenderText"/>
          <w:id w:val="1374046025"/>
          <w:placeholder>
            <w:docPart w:val="773BA419111B4A0E892532E296087250"/>
          </w:placeholder>
        </w:sdtPr>
        <w:sdtEndPr>
          <w:rPr>
            <w:b w:val="0"/>
          </w:rPr>
        </w:sdtEndPr>
        <w:sdtContent>
          <w:sdt>
            <w:sdtPr>
              <w:rPr>
                <w:b/>
              </w:rPr>
              <w:alias w:val="SenderText"/>
              <w:tag w:val="ccRKShow_SenderText"/>
              <w:id w:val="672375496"/>
              <w:placeholder>
                <w:docPart w:val="86C4AA1D7ABE4B15A3ADCEC499514A51"/>
              </w:placeholder>
            </w:sdtPr>
            <w:sdtEndPr>
              <w:rPr>
                <w:b w:val="0"/>
              </w:rPr>
            </w:sdtEndPr>
            <w:sdtContent>
              <w:tc>
                <w:tcPr>
                  <w:tcW w:w="5534" w:type="dxa"/>
                  <w:tcMar>
                    <w:right w:w="1134" w:type="dxa"/>
                  </w:tcMar>
                </w:tcPr>
                <w:p w14:paraId="2B3B4C9D" w14:textId="1815E569" w:rsidR="008D70B8" w:rsidRDefault="008D70B8" w:rsidP="008D70B8">
                  <w:pPr>
                    <w:pStyle w:val="Sidhuvud"/>
                    <w:rPr>
                      <w:b/>
                    </w:rPr>
                  </w:pPr>
                  <w:r w:rsidRPr="00686103">
                    <w:rPr>
                      <w:b/>
                    </w:rPr>
                    <w:t>Utrikesdepartementet</w:t>
                  </w:r>
                </w:p>
                <w:p w14:paraId="1B0EAD49" w14:textId="415EC89E" w:rsidR="00C837B2" w:rsidRPr="00C837B2" w:rsidRDefault="00C837B2" w:rsidP="008D70B8">
                  <w:pPr>
                    <w:pStyle w:val="Sidhuvud"/>
                    <w:rPr>
                      <w:bCs/>
                    </w:rPr>
                  </w:pPr>
                  <w:r w:rsidRPr="00C837B2">
                    <w:rPr>
                      <w:bCs/>
                    </w:rPr>
                    <w:t>Statsrådet Hallberg</w:t>
                  </w:r>
                </w:p>
                <w:p w14:paraId="6C43250B" w14:textId="77777777" w:rsidR="00C837B2" w:rsidRPr="00686103" w:rsidRDefault="00C837B2" w:rsidP="008D70B8">
                  <w:pPr>
                    <w:pStyle w:val="Sidhuvud"/>
                    <w:rPr>
                      <w:b/>
                    </w:rPr>
                  </w:pPr>
                </w:p>
                <w:p w14:paraId="05764426" w14:textId="77777777" w:rsidR="008D70B8" w:rsidRPr="00340DE0" w:rsidRDefault="008D70B8" w:rsidP="008D70B8">
                  <w:pPr>
                    <w:pStyle w:val="Sidhuvud"/>
                  </w:pPr>
                </w:p>
              </w:tc>
            </w:sdtContent>
          </w:sdt>
        </w:sdtContent>
      </w:sdt>
      <w:sdt>
        <w:sdtPr>
          <w:alias w:val="Recipient"/>
          <w:tag w:val="ccRKShow_Recipient"/>
          <w:id w:val="-28344517"/>
          <w:placeholder>
            <w:docPart w:val="2EBEA088B589488EA62D30B6E1DB7659"/>
          </w:placeholder>
          <w:dataBinding w:prefixMappings="xmlns:ns0='http://lp/documentinfo/RK' " w:xpath="/ns0:DocumentInfo[1]/ns0:BaseInfo[1]/ns0:Recipient[1]" w:storeItemID="{4CF3CD69-A6E4-48DF-9227-2EFA39C202AD}"/>
          <w:text w:multiLine="1"/>
        </w:sdtPr>
        <w:sdtEndPr/>
        <w:sdtContent>
          <w:tc>
            <w:tcPr>
              <w:tcW w:w="3170" w:type="dxa"/>
            </w:tcPr>
            <w:p w14:paraId="25212B91" w14:textId="7DBCF965" w:rsidR="008D70B8" w:rsidRDefault="008D70B8" w:rsidP="00547B89">
              <w:pPr>
                <w:pStyle w:val="Sidhuvud"/>
              </w:pPr>
              <w:r>
                <w:t>Till riksdagen</w:t>
              </w:r>
              <w:r w:rsidR="00C837B2">
                <w:br/>
              </w:r>
              <w:r w:rsidR="00C837B2">
                <w:br/>
              </w:r>
            </w:p>
          </w:tc>
        </w:sdtContent>
      </w:sdt>
      <w:tc>
        <w:tcPr>
          <w:tcW w:w="1134" w:type="dxa"/>
        </w:tcPr>
        <w:p w14:paraId="04911147" w14:textId="77777777" w:rsidR="008D70B8" w:rsidRDefault="008D70B8" w:rsidP="003E6020">
          <w:pPr>
            <w:pStyle w:val="Sidhuvud"/>
          </w:pPr>
        </w:p>
      </w:tc>
    </w:tr>
  </w:tbl>
  <w:p w14:paraId="46A76B7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B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01A5"/>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3F81"/>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C7E02"/>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1AC4"/>
    <w:rsid w:val="00534B38"/>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08B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49D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89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0B8"/>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2F34"/>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3DA6"/>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030D"/>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37B2"/>
    <w:rsid w:val="00C8630A"/>
    <w:rsid w:val="00C9061B"/>
    <w:rsid w:val="00C90D05"/>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3DD3"/>
    <w:rsid w:val="00E74A30"/>
    <w:rsid w:val="00E77778"/>
    <w:rsid w:val="00E77B7E"/>
    <w:rsid w:val="00E77BA8"/>
    <w:rsid w:val="00E82B34"/>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33D"/>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3F8D90"/>
  <w15:docId w15:val="{607450D5-0313-4078-A27E-7B198B0F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7B327C61DB469EB3F7E29AE7F3FA04"/>
        <w:category>
          <w:name w:val="Allmänt"/>
          <w:gallery w:val="placeholder"/>
        </w:category>
        <w:types>
          <w:type w:val="bbPlcHdr"/>
        </w:types>
        <w:behaviors>
          <w:behavior w:val="content"/>
        </w:behaviors>
        <w:guid w:val="{BDE6206E-79EE-4ED9-AC76-8C6D41861902}"/>
      </w:docPartPr>
      <w:docPartBody>
        <w:p w:rsidR="0016659C" w:rsidRDefault="0069603D" w:rsidP="0069603D">
          <w:pPr>
            <w:pStyle w:val="5C7B327C61DB469EB3F7E29AE7F3FA04"/>
          </w:pPr>
          <w:r>
            <w:rPr>
              <w:rStyle w:val="Platshllartext"/>
            </w:rPr>
            <w:t xml:space="preserve"> </w:t>
          </w:r>
        </w:p>
      </w:docPartBody>
    </w:docPart>
    <w:docPart>
      <w:docPartPr>
        <w:name w:val="4D518C0595D744D2ACFF0BCF9732DB4B"/>
        <w:category>
          <w:name w:val="Allmänt"/>
          <w:gallery w:val="placeholder"/>
        </w:category>
        <w:types>
          <w:type w:val="bbPlcHdr"/>
        </w:types>
        <w:behaviors>
          <w:behavior w:val="content"/>
        </w:behaviors>
        <w:guid w:val="{013CD61A-1110-4EEB-97DC-B623E654589C}"/>
      </w:docPartPr>
      <w:docPartBody>
        <w:p w:rsidR="0016659C" w:rsidRDefault="0069603D" w:rsidP="0069603D">
          <w:pPr>
            <w:pStyle w:val="4D518C0595D744D2ACFF0BCF9732DB4B1"/>
          </w:pPr>
          <w:r>
            <w:rPr>
              <w:rStyle w:val="Platshllartext"/>
            </w:rPr>
            <w:t xml:space="preserve"> </w:t>
          </w:r>
        </w:p>
      </w:docPartBody>
    </w:docPart>
    <w:docPart>
      <w:docPartPr>
        <w:name w:val="773BA419111B4A0E892532E296087250"/>
        <w:category>
          <w:name w:val="Allmänt"/>
          <w:gallery w:val="placeholder"/>
        </w:category>
        <w:types>
          <w:type w:val="bbPlcHdr"/>
        </w:types>
        <w:behaviors>
          <w:behavior w:val="content"/>
        </w:behaviors>
        <w:guid w:val="{6F07F471-0A53-4374-B120-4ADB1EA43BBB}"/>
      </w:docPartPr>
      <w:docPartBody>
        <w:p w:rsidR="0016659C" w:rsidRDefault="0069603D" w:rsidP="0069603D">
          <w:pPr>
            <w:pStyle w:val="773BA419111B4A0E892532E2960872501"/>
          </w:pPr>
          <w:r>
            <w:rPr>
              <w:rStyle w:val="Platshllartext"/>
            </w:rPr>
            <w:t xml:space="preserve"> </w:t>
          </w:r>
        </w:p>
      </w:docPartBody>
    </w:docPart>
    <w:docPart>
      <w:docPartPr>
        <w:name w:val="2EBEA088B589488EA62D30B6E1DB7659"/>
        <w:category>
          <w:name w:val="Allmänt"/>
          <w:gallery w:val="placeholder"/>
        </w:category>
        <w:types>
          <w:type w:val="bbPlcHdr"/>
        </w:types>
        <w:behaviors>
          <w:behavior w:val="content"/>
        </w:behaviors>
        <w:guid w:val="{B40EAF29-7C53-46C0-91DA-DCBFADB3F49D}"/>
      </w:docPartPr>
      <w:docPartBody>
        <w:p w:rsidR="0016659C" w:rsidRDefault="0069603D" w:rsidP="0069603D">
          <w:pPr>
            <w:pStyle w:val="2EBEA088B589488EA62D30B6E1DB7659"/>
          </w:pPr>
          <w:r>
            <w:rPr>
              <w:rStyle w:val="Platshllartext"/>
            </w:rPr>
            <w:t xml:space="preserve"> </w:t>
          </w:r>
        </w:p>
      </w:docPartBody>
    </w:docPart>
    <w:docPart>
      <w:docPartPr>
        <w:name w:val="C7471CF5C816466C85D37874A6884843"/>
        <w:category>
          <w:name w:val="Allmänt"/>
          <w:gallery w:val="placeholder"/>
        </w:category>
        <w:types>
          <w:type w:val="bbPlcHdr"/>
        </w:types>
        <w:behaviors>
          <w:behavior w:val="content"/>
        </w:behaviors>
        <w:guid w:val="{E2AC4627-A8A7-4473-8C85-DBA5573E1862}"/>
      </w:docPartPr>
      <w:docPartBody>
        <w:p w:rsidR="0016659C" w:rsidRDefault="0069603D" w:rsidP="0069603D">
          <w:pPr>
            <w:pStyle w:val="C7471CF5C816466C85D37874A6884843"/>
          </w:pPr>
          <w:r>
            <w:rPr>
              <w:rStyle w:val="Platshllartext"/>
            </w:rPr>
            <w:t>Klicka här för att ange datum.</w:t>
          </w:r>
        </w:p>
      </w:docPartBody>
    </w:docPart>
    <w:docPart>
      <w:docPartPr>
        <w:name w:val="272210F9B32246CEBF20EDDF3800F14F"/>
        <w:category>
          <w:name w:val="Allmänt"/>
          <w:gallery w:val="placeholder"/>
        </w:category>
        <w:types>
          <w:type w:val="bbPlcHdr"/>
        </w:types>
        <w:behaviors>
          <w:behavior w:val="content"/>
        </w:behaviors>
        <w:guid w:val="{BB7DD009-EFB4-4580-B684-76640B692F28}"/>
      </w:docPartPr>
      <w:docPartBody>
        <w:p w:rsidR="0016659C" w:rsidRDefault="0069603D" w:rsidP="0069603D">
          <w:pPr>
            <w:pStyle w:val="272210F9B32246CEBF20EDDF3800F14F"/>
          </w:pPr>
          <w:r>
            <w:rPr>
              <w:rStyle w:val="Platshllartext"/>
            </w:rPr>
            <w:t>Välj undertecknare</w:t>
          </w:r>
          <w:r w:rsidRPr="00AC4EF6">
            <w:rPr>
              <w:rStyle w:val="Platshllartext"/>
            </w:rPr>
            <w:t>.</w:t>
          </w:r>
        </w:p>
      </w:docPartBody>
    </w:docPart>
    <w:docPart>
      <w:docPartPr>
        <w:name w:val="86C4AA1D7ABE4B15A3ADCEC499514A51"/>
        <w:category>
          <w:name w:val="Allmänt"/>
          <w:gallery w:val="placeholder"/>
        </w:category>
        <w:types>
          <w:type w:val="bbPlcHdr"/>
        </w:types>
        <w:behaviors>
          <w:behavior w:val="content"/>
        </w:behaviors>
        <w:guid w:val="{2EF54BDB-3234-4123-89A9-766C23BBB169}"/>
      </w:docPartPr>
      <w:docPartBody>
        <w:p w:rsidR="0016659C" w:rsidRDefault="0069603D" w:rsidP="0069603D">
          <w:pPr>
            <w:pStyle w:val="86C4AA1D7ABE4B15A3ADCEC499514A5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3D"/>
    <w:rsid w:val="0016659C"/>
    <w:rsid w:val="005D0A7A"/>
    <w:rsid w:val="006960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9F6320FF2C2423BB69EAAD396249D3F">
    <w:name w:val="29F6320FF2C2423BB69EAAD396249D3F"/>
    <w:rsid w:val="0069603D"/>
  </w:style>
  <w:style w:type="character" w:styleId="Platshllartext">
    <w:name w:val="Placeholder Text"/>
    <w:basedOn w:val="Standardstycketeckensnitt"/>
    <w:uiPriority w:val="99"/>
    <w:semiHidden/>
    <w:rsid w:val="0069603D"/>
    <w:rPr>
      <w:noProof w:val="0"/>
      <w:color w:val="808080"/>
    </w:rPr>
  </w:style>
  <w:style w:type="paragraph" w:customStyle="1" w:styleId="DB4062AC52D34E2DAAA14CCB0EF77607">
    <w:name w:val="DB4062AC52D34E2DAAA14CCB0EF77607"/>
    <w:rsid w:val="0069603D"/>
  </w:style>
  <w:style w:type="paragraph" w:customStyle="1" w:styleId="CD70072133524A01B259F91FBD26CE9C">
    <w:name w:val="CD70072133524A01B259F91FBD26CE9C"/>
    <w:rsid w:val="0069603D"/>
  </w:style>
  <w:style w:type="paragraph" w:customStyle="1" w:styleId="2A18C4D1A42D4DF0B91757CACF9DE1AC">
    <w:name w:val="2A18C4D1A42D4DF0B91757CACF9DE1AC"/>
    <w:rsid w:val="0069603D"/>
  </w:style>
  <w:style w:type="paragraph" w:customStyle="1" w:styleId="5C7B327C61DB469EB3F7E29AE7F3FA04">
    <w:name w:val="5C7B327C61DB469EB3F7E29AE7F3FA04"/>
    <w:rsid w:val="0069603D"/>
  </w:style>
  <w:style w:type="paragraph" w:customStyle="1" w:styleId="4D518C0595D744D2ACFF0BCF9732DB4B">
    <w:name w:val="4D518C0595D744D2ACFF0BCF9732DB4B"/>
    <w:rsid w:val="0069603D"/>
  </w:style>
  <w:style w:type="paragraph" w:customStyle="1" w:styleId="5BDB6CE577DE476EA43A353978B39B21">
    <w:name w:val="5BDB6CE577DE476EA43A353978B39B21"/>
    <w:rsid w:val="0069603D"/>
  </w:style>
  <w:style w:type="paragraph" w:customStyle="1" w:styleId="87D9D8A08A324447A4A76A6ED6F8CF06">
    <w:name w:val="87D9D8A08A324447A4A76A6ED6F8CF06"/>
    <w:rsid w:val="0069603D"/>
  </w:style>
  <w:style w:type="paragraph" w:customStyle="1" w:styleId="153C513257B247F28C6BF0F0DE85DA89">
    <w:name w:val="153C513257B247F28C6BF0F0DE85DA89"/>
    <w:rsid w:val="0069603D"/>
  </w:style>
  <w:style w:type="paragraph" w:customStyle="1" w:styleId="773BA419111B4A0E892532E296087250">
    <w:name w:val="773BA419111B4A0E892532E296087250"/>
    <w:rsid w:val="0069603D"/>
  </w:style>
  <w:style w:type="paragraph" w:customStyle="1" w:styleId="2EBEA088B589488EA62D30B6E1DB7659">
    <w:name w:val="2EBEA088B589488EA62D30B6E1DB7659"/>
    <w:rsid w:val="0069603D"/>
  </w:style>
  <w:style w:type="paragraph" w:customStyle="1" w:styleId="4D518C0595D744D2ACFF0BCF9732DB4B1">
    <w:name w:val="4D518C0595D744D2ACFF0BCF9732DB4B1"/>
    <w:rsid w:val="0069603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73BA419111B4A0E892532E2960872501">
    <w:name w:val="773BA419111B4A0E892532E2960872501"/>
    <w:rsid w:val="0069603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38FD7DE08534736A2B07A4539F75145">
    <w:name w:val="738FD7DE08534736A2B07A4539F75145"/>
    <w:rsid w:val="0069603D"/>
  </w:style>
  <w:style w:type="paragraph" w:customStyle="1" w:styleId="1DCDF529EC12412DBE460B07B21F6CED">
    <w:name w:val="1DCDF529EC12412DBE460B07B21F6CED"/>
    <w:rsid w:val="0069603D"/>
  </w:style>
  <w:style w:type="paragraph" w:customStyle="1" w:styleId="D2252F4515E942FE8D5F2C10DA17372B">
    <w:name w:val="D2252F4515E942FE8D5F2C10DA17372B"/>
    <w:rsid w:val="0069603D"/>
  </w:style>
  <w:style w:type="paragraph" w:customStyle="1" w:styleId="41BA09427A8847DFB1ADABD2C9218D2E">
    <w:name w:val="41BA09427A8847DFB1ADABD2C9218D2E"/>
    <w:rsid w:val="0069603D"/>
  </w:style>
  <w:style w:type="paragraph" w:customStyle="1" w:styleId="9410842F47E046E6B3315E779D3E12AB">
    <w:name w:val="9410842F47E046E6B3315E779D3E12AB"/>
    <w:rsid w:val="0069603D"/>
  </w:style>
  <w:style w:type="paragraph" w:customStyle="1" w:styleId="C7350A9D311F4889952DBCBEEFAA5264">
    <w:name w:val="C7350A9D311F4889952DBCBEEFAA5264"/>
    <w:rsid w:val="0069603D"/>
  </w:style>
  <w:style w:type="paragraph" w:customStyle="1" w:styleId="9C170FA2E16F4CD183569BB802AA5C73">
    <w:name w:val="9C170FA2E16F4CD183569BB802AA5C73"/>
    <w:rsid w:val="0069603D"/>
  </w:style>
  <w:style w:type="paragraph" w:customStyle="1" w:styleId="44BD6E3858F6407095663DF70FF20A32">
    <w:name w:val="44BD6E3858F6407095663DF70FF20A32"/>
    <w:rsid w:val="0069603D"/>
  </w:style>
  <w:style w:type="paragraph" w:customStyle="1" w:styleId="C7471CF5C816466C85D37874A6884843">
    <w:name w:val="C7471CF5C816466C85D37874A6884843"/>
    <w:rsid w:val="0069603D"/>
  </w:style>
  <w:style w:type="paragraph" w:customStyle="1" w:styleId="272210F9B32246CEBF20EDDF3800F14F">
    <w:name w:val="272210F9B32246CEBF20EDDF3800F14F"/>
    <w:rsid w:val="0069603D"/>
  </w:style>
  <w:style w:type="paragraph" w:customStyle="1" w:styleId="86C4AA1D7ABE4B15A3ADCEC499514A51">
    <w:name w:val="86C4AA1D7ABE4B15A3ADCEC499514A51"/>
    <w:rsid w:val="00696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Utrikeshandelsministern och ministern med ansvar för nordiska frågor</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2020-06-10T00:00:00</HeaderDate>
    <Office/>
    <Dnr/>
    <ParagrafNr/>
    <DocumentTitle/>
    <VisitingAddress/>
    <Extra1/>
    <Extra2/>
    <Extra3>Louise Meijer</Extra3>
    <Number/>
    <Recipient>Till riksdagen
</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SY2CVNDC5XDY-369191429-13609</_dlc_DocId>
    <_dlc_DocIdUrl xmlns="a9ec56ab-dea3-443b-ae99-35f2199b5204">
      <Url>https://dhs.sp.regeringskansliet.se/yta/ud-mk_ur/_layouts/15/DocIdRedir.aspx?ID=SY2CVNDC5XDY-369191429-13609</Url>
      <Description>SY2CVNDC5XDY-369191429-13609</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1ea4897b-28ca-4f08-95e1-64df0320a6f1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9515D-6B15-499C-ADA1-186519A6C68F}"/>
</file>

<file path=customXml/itemProps2.xml><?xml version="1.0" encoding="utf-8"?>
<ds:datastoreItem xmlns:ds="http://schemas.openxmlformats.org/officeDocument/2006/customXml" ds:itemID="{FB2171F1-A3CC-4384-B9D7-53FF34B4FF21}"/>
</file>

<file path=customXml/itemProps3.xml><?xml version="1.0" encoding="utf-8"?>
<ds:datastoreItem xmlns:ds="http://schemas.openxmlformats.org/officeDocument/2006/customXml" ds:itemID="{4CF3CD69-A6E4-48DF-9227-2EFA39C202AD}"/>
</file>

<file path=customXml/itemProps4.xml><?xml version="1.0" encoding="utf-8"?>
<ds:datastoreItem xmlns:ds="http://schemas.openxmlformats.org/officeDocument/2006/customXml" ds:itemID="{FB2171F1-A3CC-4384-B9D7-53FF34B4FF21}">
  <ds:schemaRefs>
    <ds:schemaRef ds:uri="http://schemas.microsoft.com/sharepoint/v3/contenttype/forms"/>
  </ds:schemaRefs>
</ds:datastoreItem>
</file>

<file path=customXml/itemProps5.xml><?xml version="1.0" encoding="utf-8"?>
<ds:datastoreItem xmlns:ds="http://schemas.openxmlformats.org/officeDocument/2006/customXml" ds:itemID="{AA6B0B26-7BF4-4653-8BA7-CA3088B200D3}">
  <ds:schemaRefs>
    <ds:schemaRef ds:uri="http://schemas.microsoft.com/sharepoint/events"/>
  </ds:schemaRefs>
</ds:datastoreItem>
</file>

<file path=customXml/itemProps6.xml><?xml version="1.0" encoding="utf-8"?>
<ds:datastoreItem xmlns:ds="http://schemas.openxmlformats.org/officeDocument/2006/customXml" ds:itemID="{91026A3E-FA01-449E-90BD-47F27D1580B0}">
  <ds:schemaRefs>
    <ds:schemaRef ds:uri="http://purl.org/dc/elements/1.1/"/>
    <ds:schemaRef ds:uri="http://schemas.openxmlformats.org/package/2006/metadata/core-properties"/>
    <ds:schemaRef ds:uri="http://purl.org/dc/dcmitype/"/>
    <ds:schemaRef ds:uri="http://schemas.microsoft.com/office/infopath/2007/PartnerControls"/>
    <ds:schemaRef ds:uri="9c9941df-7074-4a92-bf99-225d24d78d61"/>
    <ds:schemaRef ds:uri="4e9c2f0c-7bf8-49af-8356-cbf363fc78a7"/>
    <ds:schemaRef ds:uri="http://schemas.microsoft.com/office/2006/metadata/properties"/>
    <ds:schemaRef ds:uri="http://schemas.microsoft.com/office/2006/documentManagement/types"/>
    <ds:schemaRef ds:uri="a9ec56ab-dea3-443b-ae99-35f2199b5204"/>
    <ds:schemaRef ds:uri="18f3d968-6251-40b0-9f11-012b293496c2"/>
    <ds:schemaRef ds:uri="cc625d36-bb37-4650-91b9-0c96159295ba"/>
    <ds:schemaRef ds:uri="http://www.w3.org/XML/1998/namespace"/>
    <ds:schemaRef ds:uri="http://purl.org/dc/terms/"/>
  </ds:schemaRefs>
</ds:datastoreItem>
</file>

<file path=customXml/itemProps7.xml><?xml version="1.0" encoding="utf-8"?>
<ds:datastoreItem xmlns:ds="http://schemas.openxmlformats.org/officeDocument/2006/customXml" ds:itemID="{91026A3E-FA01-449E-90BD-47F27D1580B0}"/>
</file>

<file path=customXml/itemProps8.xml><?xml version="1.0" encoding="utf-8"?>
<ds:datastoreItem xmlns:ds="http://schemas.openxmlformats.org/officeDocument/2006/customXml" ds:itemID="{B32ECCBF-0B17-49E2-8F8D-D4602764B489}"/>
</file>

<file path=docProps/app.xml><?xml version="1.0" encoding="utf-8"?>
<Properties xmlns="http://schemas.openxmlformats.org/officeDocument/2006/extended-properties" xmlns:vt="http://schemas.openxmlformats.org/officeDocument/2006/docPropsVTypes">
  <Template>RK Basmall</Template>
  <TotalTime>0</TotalTime>
  <Pages>2</Pages>
  <Words>380</Words>
  <Characters>2014</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1462 av Louise Meijer (M) Den dansk-svenska gränsen.docx</dc:title>
  <dc:subject/>
  <dc:creator>Susanna Lorentz</dc:creator>
  <cp:keywords/>
  <dc:description/>
  <cp:lastModifiedBy>Eva-Lena Gustafsson</cp:lastModifiedBy>
  <cp:revision>2</cp:revision>
  <dcterms:created xsi:type="dcterms:W3CDTF">2020-06-10T09:31:00Z</dcterms:created>
  <dcterms:modified xsi:type="dcterms:W3CDTF">2020-06-10T09:31:00Z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a691e271-ec10-4b9f-afa6-16080f4a5342</vt:lpwstr>
  </property>
</Properties>
</file>