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4B7E" w14:textId="2A031D4D" w:rsidR="002D7239" w:rsidRDefault="002D7239" w:rsidP="00806495">
      <w:pPr>
        <w:pStyle w:val="Rubrik"/>
      </w:pPr>
      <w:bookmarkStart w:id="0" w:name="Start"/>
      <w:bookmarkEnd w:id="0"/>
      <w:r>
        <w:t>Svar på fråga 2020/21:2562 av Jessika Roswall (M)</w:t>
      </w:r>
      <w:r>
        <w:br/>
        <w:t>E-dataskyddsdirektivet</w:t>
      </w:r>
    </w:p>
    <w:p w14:paraId="731EB03B" w14:textId="203DF219" w:rsidR="002D7239" w:rsidRDefault="002D7239" w:rsidP="00806495">
      <w:pPr>
        <w:pStyle w:val="Brdtext"/>
      </w:pPr>
      <w:r>
        <w:t xml:space="preserve">Jessika Roswall har frågat </w:t>
      </w:r>
      <w:r w:rsidR="00AC6E24">
        <w:t>EU</w:t>
      </w:r>
      <w:r>
        <w:t xml:space="preserve">-ministern vilken bedömning </w:t>
      </w:r>
      <w:r w:rsidR="0025178B">
        <w:t>han</w:t>
      </w:r>
      <w:r>
        <w:t xml:space="preserve"> gör av möjligheterna att nå framgång med den tillfälliga förordningen som inför ett tillfälligt undantag för vissa</w:t>
      </w:r>
      <w:r w:rsidR="00B015F4">
        <w:t xml:space="preserve"> bestämmelser i e-dataskyddsdirektivet, dvs. av den tillfälliga förordningen för att bekämpa sexuella övergrepp mot barn på nätet, och vilka åtgärder </w:t>
      </w:r>
      <w:r w:rsidR="00F05B2D">
        <w:t>EU</w:t>
      </w:r>
      <w:r w:rsidR="0025178B">
        <w:t>-ministern</w:t>
      </w:r>
      <w:r w:rsidR="00B015F4">
        <w:t xml:space="preserve"> avser att vidta för att driva arbetet framåt.</w:t>
      </w:r>
    </w:p>
    <w:p w14:paraId="7B5BA9E3" w14:textId="7D169D52" w:rsidR="002D7239" w:rsidRDefault="002D7239" w:rsidP="00806495">
      <w:pPr>
        <w:pStyle w:val="Brdtext"/>
      </w:pPr>
      <w:r>
        <w:t>Arbetet inom regeringen är så fördelat att det är jag som ska svara på frågan.</w:t>
      </w:r>
    </w:p>
    <w:p w14:paraId="34C6827B" w14:textId="4DE95478" w:rsidR="00214191" w:rsidRDefault="00B64320" w:rsidP="00806495">
      <w:pPr>
        <w:pStyle w:val="Brdtext"/>
      </w:pPr>
      <w:r>
        <w:t>För regeringen är det prioriterat att förhandlingen ska leda till en tillfällig förordning som medger ett effektivt bekämpande av sexuella övergrepp mot barn online</w:t>
      </w:r>
      <w:r w:rsidR="00990449">
        <w:t>. Regeringen</w:t>
      </w:r>
      <w:r>
        <w:t xml:space="preserve"> </w:t>
      </w:r>
      <w:r w:rsidR="00F05B2D">
        <w:t xml:space="preserve">driver på i en sådan riktning och </w:t>
      </w:r>
      <w:r>
        <w:t xml:space="preserve">bidrar konstruktivt till </w:t>
      </w:r>
      <w:r w:rsidR="00F05B2D">
        <w:t>de förhandlingar som för närvarande pågår mellan rådet och Europaparlamentet om en slutlig lagtext</w:t>
      </w:r>
      <w:r>
        <w:t xml:space="preserve">. </w:t>
      </w:r>
      <w:r w:rsidR="00F05B2D">
        <w:t xml:space="preserve">Överläggningarna </w:t>
      </w:r>
      <w:r w:rsidR="00214191">
        <w:t xml:space="preserve">om den tillfälliga förordningen har varit svåra. Det portugisiska ordförandeskapet har </w:t>
      </w:r>
      <w:r>
        <w:t xml:space="preserve">dock rapporterat om betydande framsteg och förutser att </w:t>
      </w:r>
      <w:r w:rsidR="001F689D">
        <w:t>en överenskommelse ska kunna slutas i närtid.</w:t>
      </w:r>
    </w:p>
    <w:p w14:paraId="06915D62" w14:textId="3DA6D72F" w:rsidR="002D7239" w:rsidRDefault="002D7239" w:rsidP="00806495">
      <w:pPr>
        <w:pStyle w:val="Brdtext"/>
      </w:pPr>
      <w:r>
        <w:t xml:space="preserve">Stockholm den </w:t>
      </w:r>
      <w:sdt>
        <w:sdtPr>
          <w:id w:val="2032990546"/>
          <w:placeholder>
            <w:docPart w:val="0DD4CF70E2F543A3B64131A6577B76CF"/>
          </w:placeholder>
          <w:dataBinding w:prefixMappings="xmlns:ns0='http://lp/documentinfo/RK' " w:xpath="/ns0:DocumentInfo[1]/ns0:BaseInfo[1]/ns0:HeaderDate[1]" w:storeItemID="{5202D160-3611-4477-9F08-21BEAFA662C4}"/>
          <w:date w:fullDate="2021-04-2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A3E84">
            <w:t>28 april 2021</w:t>
          </w:r>
        </w:sdtContent>
      </w:sdt>
    </w:p>
    <w:p w14:paraId="11B82C15" w14:textId="77777777" w:rsidR="002D7239" w:rsidRDefault="002D7239" w:rsidP="00806495">
      <w:pPr>
        <w:pStyle w:val="Brdtextutanavstnd"/>
      </w:pPr>
    </w:p>
    <w:p w14:paraId="617FCCF0" w14:textId="77777777" w:rsidR="002D7239" w:rsidRDefault="002D7239" w:rsidP="00806495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F0CEC32757A64203B2CD18D8ED8EAE32"/>
        </w:placeholder>
        <w:dataBinding w:prefixMappings="xmlns:ns0='http://lp/documentinfo/RK' " w:xpath="/ns0:DocumentInfo[1]/ns0:BaseInfo[1]/ns0:TopSender[1]" w:storeItemID="{5202D160-3611-4477-9F08-21BEAFA662C4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55B1B7FD" w14:textId="2C07E792" w:rsidR="002D7239" w:rsidRDefault="00B015F4" w:rsidP="00806495">
          <w:pPr>
            <w:pStyle w:val="Brdtext"/>
          </w:pPr>
          <w:r>
            <w:t xml:space="preserve">Anders </w:t>
          </w:r>
          <w:proofErr w:type="spellStart"/>
          <w:r>
            <w:t>Ygeman</w:t>
          </w:r>
          <w:proofErr w:type="spellEnd"/>
        </w:p>
      </w:sdtContent>
    </w:sdt>
    <w:p w14:paraId="12ED004F" w14:textId="5BA0A072" w:rsidR="002D7239" w:rsidRPr="00DB48AB" w:rsidRDefault="002D7239" w:rsidP="00806495">
      <w:pPr>
        <w:pStyle w:val="Brdtext"/>
      </w:pPr>
    </w:p>
    <w:sectPr w:rsidR="002D7239" w:rsidRPr="00DB48AB" w:rsidSect="00571A0B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E61D" w14:textId="77777777" w:rsidR="00806495" w:rsidRDefault="00806495" w:rsidP="00A87A54">
      <w:pPr>
        <w:spacing w:after="0" w:line="240" w:lineRule="auto"/>
      </w:pPr>
      <w:r>
        <w:separator/>
      </w:r>
    </w:p>
  </w:endnote>
  <w:endnote w:type="continuationSeparator" w:id="0">
    <w:p w14:paraId="4A62309C" w14:textId="77777777" w:rsidR="00806495" w:rsidRDefault="00806495" w:rsidP="00A87A54">
      <w:pPr>
        <w:spacing w:after="0" w:line="240" w:lineRule="auto"/>
      </w:pPr>
      <w:r>
        <w:continuationSeparator/>
      </w:r>
    </w:p>
  </w:endnote>
  <w:endnote w:type="continuationNotice" w:id="1">
    <w:p w14:paraId="7DCE48F5" w14:textId="77777777" w:rsidR="00B326A0" w:rsidRDefault="00B326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806495" w:rsidRPr="00347E11" w14:paraId="672EF0B4" w14:textId="77777777" w:rsidTr="00806495">
      <w:trPr>
        <w:trHeight w:val="227"/>
        <w:jc w:val="right"/>
      </w:trPr>
      <w:tc>
        <w:tcPr>
          <w:tcW w:w="708" w:type="dxa"/>
          <w:vAlign w:val="bottom"/>
        </w:tcPr>
        <w:p w14:paraId="49DE1095" w14:textId="77777777" w:rsidR="00806495" w:rsidRPr="00B62610" w:rsidRDefault="0080649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06495" w:rsidRPr="00347E11" w14:paraId="2092D5F3" w14:textId="77777777" w:rsidTr="00806495">
      <w:trPr>
        <w:trHeight w:val="850"/>
        <w:jc w:val="right"/>
      </w:trPr>
      <w:tc>
        <w:tcPr>
          <w:tcW w:w="708" w:type="dxa"/>
          <w:vAlign w:val="bottom"/>
        </w:tcPr>
        <w:p w14:paraId="0ED51BA9" w14:textId="77777777" w:rsidR="00806495" w:rsidRPr="00347E11" w:rsidRDefault="00806495" w:rsidP="005606BC">
          <w:pPr>
            <w:pStyle w:val="Sidfot"/>
            <w:spacing w:line="276" w:lineRule="auto"/>
            <w:jc w:val="right"/>
          </w:pPr>
        </w:p>
      </w:tc>
    </w:tr>
  </w:tbl>
  <w:p w14:paraId="3C267D8E" w14:textId="77777777" w:rsidR="00806495" w:rsidRPr="005606BC" w:rsidRDefault="0080649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06495" w:rsidRPr="00347E11" w14:paraId="7C25BEF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F4386E" w14:textId="77777777" w:rsidR="00806495" w:rsidRPr="00347E11" w:rsidRDefault="00806495" w:rsidP="00347E11">
          <w:pPr>
            <w:pStyle w:val="Sidfot"/>
            <w:rPr>
              <w:sz w:val="8"/>
            </w:rPr>
          </w:pPr>
        </w:p>
      </w:tc>
    </w:tr>
    <w:tr w:rsidR="00806495" w:rsidRPr="00EE3C0F" w14:paraId="01EF66EA" w14:textId="77777777" w:rsidTr="00C26068">
      <w:trPr>
        <w:trHeight w:val="227"/>
      </w:trPr>
      <w:tc>
        <w:tcPr>
          <w:tcW w:w="4074" w:type="dxa"/>
        </w:tcPr>
        <w:p w14:paraId="4F1BA587" w14:textId="77777777" w:rsidR="00806495" w:rsidRPr="00F53AEA" w:rsidRDefault="0080649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2AA14DD" w14:textId="77777777" w:rsidR="00806495" w:rsidRPr="00F53AEA" w:rsidRDefault="00806495" w:rsidP="00F53AEA">
          <w:pPr>
            <w:pStyle w:val="Sidfot"/>
            <w:spacing w:line="276" w:lineRule="auto"/>
          </w:pPr>
        </w:p>
      </w:tc>
    </w:tr>
  </w:tbl>
  <w:p w14:paraId="584BBF9A" w14:textId="77777777" w:rsidR="00806495" w:rsidRPr="00EE3C0F" w:rsidRDefault="0080649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4D309" w14:textId="77777777" w:rsidR="00806495" w:rsidRDefault="00806495" w:rsidP="00A87A54">
      <w:pPr>
        <w:spacing w:after="0" w:line="240" w:lineRule="auto"/>
      </w:pPr>
      <w:r>
        <w:separator/>
      </w:r>
    </w:p>
  </w:footnote>
  <w:footnote w:type="continuationSeparator" w:id="0">
    <w:p w14:paraId="02268269" w14:textId="77777777" w:rsidR="00806495" w:rsidRDefault="00806495" w:rsidP="00A87A54">
      <w:pPr>
        <w:spacing w:after="0" w:line="240" w:lineRule="auto"/>
      </w:pPr>
      <w:r>
        <w:continuationSeparator/>
      </w:r>
    </w:p>
  </w:footnote>
  <w:footnote w:type="continuationNotice" w:id="1">
    <w:p w14:paraId="230D4E5F" w14:textId="77777777" w:rsidR="00B326A0" w:rsidRDefault="00B326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06495" w14:paraId="73DEDB2D" w14:textId="77777777" w:rsidTr="00C93EBA">
      <w:trPr>
        <w:trHeight w:val="227"/>
      </w:trPr>
      <w:tc>
        <w:tcPr>
          <w:tcW w:w="5534" w:type="dxa"/>
        </w:tcPr>
        <w:p w14:paraId="6E3AF128" w14:textId="77777777" w:rsidR="00806495" w:rsidRPr="007D73AB" w:rsidRDefault="00806495">
          <w:pPr>
            <w:pStyle w:val="Sidhuvud"/>
          </w:pPr>
        </w:p>
      </w:tc>
      <w:tc>
        <w:tcPr>
          <w:tcW w:w="3170" w:type="dxa"/>
          <w:vAlign w:val="bottom"/>
        </w:tcPr>
        <w:p w14:paraId="66427A20" w14:textId="77777777" w:rsidR="00806495" w:rsidRPr="007D73AB" w:rsidRDefault="00806495" w:rsidP="00340DE0">
          <w:pPr>
            <w:pStyle w:val="Sidhuvud"/>
          </w:pPr>
        </w:p>
      </w:tc>
      <w:tc>
        <w:tcPr>
          <w:tcW w:w="1134" w:type="dxa"/>
        </w:tcPr>
        <w:p w14:paraId="1F53FB5D" w14:textId="77777777" w:rsidR="00806495" w:rsidRDefault="00806495" w:rsidP="00806495">
          <w:pPr>
            <w:pStyle w:val="Sidhuvud"/>
          </w:pPr>
        </w:p>
      </w:tc>
    </w:tr>
    <w:tr w:rsidR="00806495" w14:paraId="0E965945" w14:textId="77777777" w:rsidTr="00C93EBA">
      <w:trPr>
        <w:trHeight w:val="1928"/>
      </w:trPr>
      <w:tc>
        <w:tcPr>
          <w:tcW w:w="5534" w:type="dxa"/>
        </w:tcPr>
        <w:p w14:paraId="478B369F" w14:textId="77777777" w:rsidR="00806495" w:rsidRPr="00340DE0" w:rsidRDefault="0080649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A0BD38" wp14:editId="1D880562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BB538B" w14:textId="77777777" w:rsidR="00806495" w:rsidRPr="00710A6C" w:rsidRDefault="00806495" w:rsidP="00EE3C0F">
          <w:pPr>
            <w:pStyle w:val="Sidhuvud"/>
            <w:rPr>
              <w:b/>
            </w:rPr>
          </w:pPr>
        </w:p>
        <w:p w14:paraId="2780D6E9" w14:textId="77777777" w:rsidR="00806495" w:rsidRDefault="00806495" w:rsidP="00EE3C0F">
          <w:pPr>
            <w:pStyle w:val="Sidhuvud"/>
          </w:pPr>
        </w:p>
        <w:p w14:paraId="14C17333" w14:textId="77777777" w:rsidR="00806495" w:rsidRDefault="00806495" w:rsidP="00EE3C0F">
          <w:pPr>
            <w:pStyle w:val="Sidhuvud"/>
          </w:pPr>
        </w:p>
        <w:p w14:paraId="5C6D3B1A" w14:textId="77777777" w:rsidR="00806495" w:rsidRDefault="0080649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8F60A239F8A4B74A01AA7B364B29800"/>
            </w:placeholder>
            <w:dataBinding w:prefixMappings="xmlns:ns0='http://lp/documentinfo/RK' " w:xpath="/ns0:DocumentInfo[1]/ns0:BaseInfo[1]/ns0:Dnr[1]" w:storeItemID="{5202D160-3611-4477-9F08-21BEAFA662C4}"/>
            <w:text/>
          </w:sdtPr>
          <w:sdtEndPr/>
          <w:sdtContent>
            <w:p w14:paraId="65812A89" w14:textId="79EDA40A" w:rsidR="00806495" w:rsidRDefault="00806495" w:rsidP="00EE3C0F">
              <w:pPr>
                <w:pStyle w:val="Sidhuvud"/>
              </w:pPr>
              <w:r>
                <w:t>I2021/01221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815F9F5540149A3BDA8D5E400D6E18E"/>
            </w:placeholder>
            <w:showingPlcHdr/>
            <w:dataBinding w:prefixMappings="xmlns:ns0='http://lp/documentinfo/RK' " w:xpath="/ns0:DocumentInfo[1]/ns0:BaseInfo[1]/ns0:DocNumber[1]" w:storeItemID="{5202D160-3611-4477-9F08-21BEAFA662C4}"/>
            <w:text/>
          </w:sdtPr>
          <w:sdtEndPr/>
          <w:sdtContent>
            <w:p w14:paraId="2749BEA9" w14:textId="77777777" w:rsidR="00806495" w:rsidRDefault="0080649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3241AA8" w14:textId="77777777" w:rsidR="00806495" w:rsidRDefault="00806495" w:rsidP="00EE3C0F">
          <w:pPr>
            <w:pStyle w:val="Sidhuvud"/>
          </w:pPr>
        </w:p>
      </w:tc>
      <w:tc>
        <w:tcPr>
          <w:tcW w:w="1134" w:type="dxa"/>
        </w:tcPr>
        <w:p w14:paraId="2B1F80E4" w14:textId="77777777" w:rsidR="00806495" w:rsidRDefault="00806495" w:rsidP="0094502D">
          <w:pPr>
            <w:pStyle w:val="Sidhuvud"/>
          </w:pPr>
        </w:p>
        <w:p w14:paraId="72A066D8" w14:textId="77777777" w:rsidR="00806495" w:rsidRPr="0094502D" w:rsidRDefault="00806495" w:rsidP="00EC71A6">
          <w:pPr>
            <w:pStyle w:val="Sidhuvud"/>
          </w:pPr>
        </w:p>
      </w:tc>
    </w:tr>
    <w:tr w:rsidR="00806495" w14:paraId="65A2568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51364419" w14:textId="3FE55E12" w:rsidR="00806495" w:rsidRDefault="00806495" w:rsidP="00FA3E84">
          <w:pPr>
            <w:pStyle w:val="Sidhuvud"/>
            <w:rPr>
              <w:b/>
            </w:rPr>
          </w:pPr>
          <w:r>
            <w:rPr>
              <w:rFonts w:ascii="Arial"/>
              <w:b/>
              <w:szCs w:val="19"/>
            </w:rPr>
            <w:t>Infrastrukturdepartementet</w:t>
          </w:r>
        </w:p>
        <w:p w14:paraId="38EB55A7" w14:textId="230CD772" w:rsidR="00806495" w:rsidRPr="00340DE0" w:rsidRDefault="00806495" w:rsidP="008562AB">
          <w:pPr>
            <w:ind w:right="-47"/>
          </w:pPr>
          <w:r w:rsidRPr="00FA3E84">
            <w:rPr>
              <w:rFonts w:ascii="Arial"/>
              <w:sz w:val="19"/>
              <w:szCs w:val="19"/>
            </w:rPr>
            <w:t>Energi- och digitaliseringsministern</w:t>
          </w:r>
        </w:p>
      </w:tc>
      <w:sdt>
        <w:sdtPr>
          <w:alias w:val="Recipient"/>
          <w:tag w:val="ccRKShow_Recipient"/>
          <w:id w:val="-28344517"/>
          <w:placeholder>
            <w:docPart w:val="7D222AEB36554B64901635F470E44F94"/>
          </w:placeholder>
          <w:dataBinding w:prefixMappings="xmlns:ns0='http://lp/documentinfo/RK' " w:xpath="/ns0:DocumentInfo[1]/ns0:BaseInfo[1]/ns0:Recipient[1]" w:storeItemID="{5202D160-3611-4477-9F08-21BEAFA662C4}"/>
          <w:text w:multiLine="1"/>
        </w:sdtPr>
        <w:sdtEndPr/>
        <w:sdtContent>
          <w:tc>
            <w:tcPr>
              <w:tcW w:w="3170" w:type="dxa"/>
            </w:tcPr>
            <w:p w14:paraId="3741BA3D" w14:textId="77777777" w:rsidR="00806495" w:rsidRDefault="0080649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F929671" w14:textId="77777777" w:rsidR="00806495" w:rsidRDefault="00806495" w:rsidP="003E6020">
          <w:pPr>
            <w:pStyle w:val="Sidhuvud"/>
          </w:pPr>
        </w:p>
      </w:tc>
    </w:tr>
  </w:tbl>
  <w:p w14:paraId="1FDF2F79" w14:textId="77777777" w:rsidR="00806495" w:rsidRDefault="008064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39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89D"/>
    <w:rsid w:val="001F6BBE"/>
    <w:rsid w:val="00201498"/>
    <w:rsid w:val="00204079"/>
    <w:rsid w:val="002102FD"/>
    <w:rsid w:val="002116FE"/>
    <w:rsid w:val="00211B4E"/>
    <w:rsid w:val="00213204"/>
    <w:rsid w:val="00213258"/>
    <w:rsid w:val="00214191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178B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D7239"/>
    <w:rsid w:val="002E150B"/>
    <w:rsid w:val="002E2C89"/>
    <w:rsid w:val="002E3609"/>
    <w:rsid w:val="002E4D3F"/>
    <w:rsid w:val="002E5668"/>
    <w:rsid w:val="002E61A5"/>
    <w:rsid w:val="002F3675"/>
    <w:rsid w:val="002F3BFB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58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F4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06495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62AB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449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2C5D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E24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15F4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26A0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320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0E39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DA5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4C1E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B2D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E8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2075B6"/>
  <w15:docId w15:val="{F066F2FF-CC27-42F7-B1C6-63470719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F60A239F8A4B74A01AA7B364B29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0FC27-D848-473F-A60E-0C9CDF69345E}"/>
      </w:docPartPr>
      <w:docPartBody>
        <w:p w:rsidR="001C42B5" w:rsidRDefault="002C2E7D" w:rsidP="002C2E7D">
          <w:pPr>
            <w:pStyle w:val="98F60A239F8A4B74A01AA7B364B2980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15F9F5540149A3BDA8D5E400D6E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BB5588-B1A0-4EA3-BE2D-872893606F2F}"/>
      </w:docPartPr>
      <w:docPartBody>
        <w:p w:rsidR="001C42B5" w:rsidRDefault="002C2E7D" w:rsidP="002C2E7D">
          <w:pPr>
            <w:pStyle w:val="7815F9F5540149A3BDA8D5E400D6E1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222AEB36554B64901635F470E44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98A46E-1830-4A29-B4E1-816EE16FA690}"/>
      </w:docPartPr>
      <w:docPartBody>
        <w:p w:rsidR="001C42B5" w:rsidRDefault="002C2E7D" w:rsidP="002C2E7D">
          <w:pPr>
            <w:pStyle w:val="7D222AEB36554B64901635F470E44F9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D4CF70E2F543A3B64131A6577B76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549E1-7CBF-49D8-9CF6-B766C9D0C79E}"/>
      </w:docPartPr>
      <w:docPartBody>
        <w:p w:rsidR="001C42B5" w:rsidRDefault="002C2E7D" w:rsidP="002C2E7D">
          <w:pPr>
            <w:pStyle w:val="0DD4CF70E2F543A3B64131A6577B76C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0CEC32757A64203B2CD18D8ED8EA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354704-09B2-4E74-9E24-86A76030EDF3}"/>
      </w:docPartPr>
      <w:docPartBody>
        <w:p w:rsidR="001C42B5" w:rsidRDefault="002C2E7D" w:rsidP="002C2E7D">
          <w:pPr>
            <w:pStyle w:val="F0CEC32757A64203B2CD18D8ED8EAE32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7D"/>
    <w:rsid w:val="001C42B5"/>
    <w:rsid w:val="002C2E7D"/>
    <w:rsid w:val="00F7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73E36EFE2F64EB4B2031F00297B0DCD">
    <w:name w:val="273E36EFE2F64EB4B2031F00297B0DCD"/>
    <w:rsid w:val="002C2E7D"/>
  </w:style>
  <w:style w:type="character" w:styleId="Platshllartext">
    <w:name w:val="Placeholder Text"/>
    <w:basedOn w:val="Standardstycketeckensnitt"/>
    <w:uiPriority w:val="99"/>
    <w:semiHidden/>
    <w:rsid w:val="00F72F94"/>
    <w:rPr>
      <w:noProof w:val="0"/>
      <w:color w:val="808080"/>
    </w:rPr>
  </w:style>
  <w:style w:type="paragraph" w:customStyle="1" w:styleId="2524A63988224BD7B42BAB611DA70ADC">
    <w:name w:val="2524A63988224BD7B42BAB611DA70ADC"/>
    <w:rsid w:val="002C2E7D"/>
  </w:style>
  <w:style w:type="paragraph" w:customStyle="1" w:styleId="AB7FC682C2D14D26848B00EFD2E9BD5A">
    <w:name w:val="AB7FC682C2D14D26848B00EFD2E9BD5A"/>
    <w:rsid w:val="002C2E7D"/>
  </w:style>
  <w:style w:type="paragraph" w:customStyle="1" w:styleId="9D77C8375D004D44A63B04F75BD659DB">
    <w:name w:val="9D77C8375D004D44A63B04F75BD659DB"/>
    <w:rsid w:val="002C2E7D"/>
  </w:style>
  <w:style w:type="paragraph" w:customStyle="1" w:styleId="98F60A239F8A4B74A01AA7B364B29800">
    <w:name w:val="98F60A239F8A4B74A01AA7B364B29800"/>
    <w:rsid w:val="002C2E7D"/>
  </w:style>
  <w:style w:type="paragraph" w:customStyle="1" w:styleId="7815F9F5540149A3BDA8D5E400D6E18E">
    <w:name w:val="7815F9F5540149A3BDA8D5E400D6E18E"/>
    <w:rsid w:val="002C2E7D"/>
  </w:style>
  <w:style w:type="paragraph" w:customStyle="1" w:styleId="F22A5D7612144653AB23FBD3B2A66AB1">
    <w:name w:val="F22A5D7612144653AB23FBD3B2A66AB1"/>
    <w:rsid w:val="002C2E7D"/>
  </w:style>
  <w:style w:type="paragraph" w:customStyle="1" w:styleId="0D1FE1AB732740FD88DC9C89B8F008F3">
    <w:name w:val="0D1FE1AB732740FD88DC9C89B8F008F3"/>
    <w:rsid w:val="002C2E7D"/>
  </w:style>
  <w:style w:type="paragraph" w:customStyle="1" w:styleId="B5D223CE1CFF4841B3B6352066D0D795">
    <w:name w:val="B5D223CE1CFF4841B3B6352066D0D795"/>
    <w:rsid w:val="002C2E7D"/>
  </w:style>
  <w:style w:type="paragraph" w:customStyle="1" w:styleId="1E01E04CA1274D0AB11F272191AC92E2">
    <w:name w:val="1E01E04CA1274D0AB11F272191AC92E2"/>
    <w:rsid w:val="002C2E7D"/>
  </w:style>
  <w:style w:type="paragraph" w:customStyle="1" w:styleId="7D222AEB36554B64901635F470E44F94">
    <w:name w:val="7D222AEB36554B64901635F470E44F94"/>
    <w:rsid w:val="002C2E7D"/>
  </w:style>
  <w:style w:type="paragraph" w:customStyle="1" w:styleId="7815F9F5540149A3BDA8D5E400D6E18E1">
    <w:name w:val="7815F9F5540149A3BDA8D5E400D6E18E1"/>
    <w:rsid w:val="002C2E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E01E04CA1274D0AB11F272191AC92E21">
    <w:name w:val="1E01E04CA1274D0AB11F272191AC92E21"/>
    <w:rsid w:val="002C2E7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953A945A6474C7D8319AB1DCF7AAB48">
    <w:name w:val="C953A945A6474C7D8319AB1DCF7AAB48"/>
    <w:rsid w:val="002C2E7D"/>
  </w:style>
  <w:style w:type="paragraph" w:customStyle="1" w:styleId="F39ED512D3514169AEA1A49177BF8D2A">
    <w:name w:val="F39ED512D3514169AEA1A49177BF8D2A"/>
    <w:rsid w:val="002C2E7D"/>
  </w:style>
  <w:style w:type="paragraph" w:customStyle="1" w:styleId="78D820B54A9544349E274F4918356952">
    <w:name w:val="78D820B54A9544349E274F4918356952"/>
    <w:rsid w:val="002C2E7D"/>
  </w:style>
  <w:style w:type="paragraph" w:customStyle="1" w:styleId="1BD0979E6F2E46C6AD762C30D9104DC5">
    <w:name w:val="1BD0979E6F2E46C6AD762C30D9104DC5"/>
    <w:rsid w:val="002C2E7D"/>
  </w:style>
  <w:style w:type="paragraph" w:customStyle="1" w:styleId="C314FF0D79B4466C9B3DE094F2284F42">
    <w:name w:val="C314FF0D79B4466C9B3DE094F2284F42"/>
    <w:rsid w:val="002C2E7D"/>
  </w:style>
  <w:style w:type="paragraph" w:customStyle="1" w:styleId="F87942AAED1D4FF991E10B9F4AC9EC77">
    <w:name w:val="F87942AAED1D4FF991E10B9F4AC9EC77"/>
    <w:rsid w:val="002C2E7D"/>
  </w:style>
  <w:style w:type="paragraph" w:customStyle="1" w:styleId="3BC277B3122A4394A9C32396BF32B243">
    <w:name w:val="3BC277B3122A4394A9C32396BF32B243"/>
    <w:rsid w:val="002C2E7D"/>
  </w:style>
  <w:style w:type="paragraph" w:customStyle="1" w:styleId="0DD4CF70E2F543A3B64131A6577B76CF">
    <w:name w:val="0DD4CF70E2F543A3B64131A6577B76CF"/>
    <w:rsid w:val="002C2E7D"/>
  </w:style>
  <w:style w:type="paragraph" w:customStyle="1" w:styleId="F0CEC32757A64203B2CD18D8ED8EAE32">
    <w:name w:val="F0CEC32757A64203B2CD18D8ED8EAE32"/>
    <w:rsid w:val="002C2E7D"/>
  </w:style>
  <w:style w:type="paragraph" w:customStyle="1" w:styleId="C670C98D361B43528366E4631111B493">
    <w:name w:val="C670C98D361B43528366E4631111B493"/>
    <w:rsid w:val="00F72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88e36d30-193b-4847-8d88-d712860f585b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2021-04-28T00:00:00</HeaderDate>
    <Office/>
    <Dnr>I2021/01221</Dnr>
    <ParagrafNr/>
    <DocumentTitle/>
    <VisitingAddress/>
    <Extra1/>
    <Extra2/>
    <Extra3>Jessika Roswall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B848E97-18C5-4C27-BED8-2A4C196B7E17}"/>
</file>

<file path=customXml/itemProps2.xml><?xml version="1.0" encoding="utf-8"?>
<ds:datastoreItem xmlns:ds="http://schemas.openxmlformats.org/officeDocument/2006/customXml" ds:itemID="{C689930F-30E8-48CF-BDF4-E6CCBFBE23DE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96284270-937C-4275-BAC1-5F0A5D4A5B9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B848E97-18C5-4C27-BED8-2A4C196B7E17}">
  <ds:schemaRefs>
    <ds:schemaRef ds:uri="cc625d36-bb37-4650-91b9-0c96159295ba"/>
    <ds:schemaRef ds:uri="http://schemas.microsoft.com/office/infopath/2007/PartnerControls"/>
    <ds:schemaRef ds:uri="9c9941df-7074-4a92-bf99-225d24d78d61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8f3d968-6251-40b0-9f11-012b293496c2"/>
    <ds:schemaRef ds:uri="4e9c2f0c-7bf8-49af-8356-cbf363fc78a7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5A6BAFC-8D2D-4943-AEC3-1F967384A244}"/>
</file>

<file path=customXml/itemProps7.xml><?xml version="1.0" encoding="utf-8"?>
<ds:datastoreItem xmlns:ds="http://schemas.openxmlformats.org/officeDocument/2006/customXml" ds:itemID="{5202D160-3611-4477-9F08-21BEAFA662C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2562 Jessika Roswall (M) E-dataskyddsdirektivet.docx</dc:title>
  <dc:subject/>
  <dc:creator>Susanna Mattsson</dc:creator>
  <cp:keywords/>
  <dc:description/>
  <cp:lastModifiedBy>Maria Solberg</cp:lastModifiedBy>
  <cp:revision>4</cp:revision>
  <dcterms:created xsi:type="dcterms:W3CDTF">2021-04-22T08:20:00Z</dcterms:created>
  <dcterms:modified xsi:type="dcterms:W3CDTF">2021-04-27T13:03:00Z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Nr">
    <vt:lpwstr>2562</vt:lpwstr>
  </property>
  <property fmtid="{D5CDD505-2E9C-101B-9397-08002B2CF9AE}" pid="7" name="Enhet">
    <vt:lpwstr>ESD</vt:lpwstr>
  </property>
  <property fmtid="{D5CDD505-2E9C-101B-9397-08002B2CF9AE}" pid="8" name="Parti">
    <vt:lpwstr>M</vt:lpwstr>
  </property>
  <property fmtid="{D5CDD505-2E9C-101B-9397-08002B2CF9AE}" pid="9" name="Ärendetyp">
    <vt:lpwstr>Riksdagsfråga</vt:lpwstr>
  </property>
  <property fmtid="{D5CDD505-2E9C-101B-9397-08002B2CF9AE}" pid="10" name="Handläggare">
    <vt:lpwstr>61</vt:lpwstr>
  </property>
  <property fmtid="{D5CDD505-2E9C-101B-9397-08002B2CF9AE}" pid="11" name="År">
    <vt:lpwstr>2021</vt:lpwstr>
  </property>
</Properties>
</file>