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B55B2" w14:textId="4E7A1177" w:rsidR="009C4E40" w:rsidRDefault="009C4E40" w:rsidP="00DA0661">
      <w:pPr>
        <w:pStyle w:val="Rubrik"/>
      </w:pPr>
      <w:bookmarkStart w:id="0" w:name="Start"/>
      <w:bookmarkEnd w:id="0"/>
      <w:r>
        <w:t xml:space="preserve">Svar på fråga 2020/21:2671 av </w:t>
      </w:r>
      <w:r w:rsidR="00EF295C" w:rsidRPr="00EF295C">
        <w:t>Rickard Nordin</w:t>
      </w:r>
      <w:r>
        <w:t xml:space="preserve"> (</w:t>
      </w:r>
      <w:r w:rsidR="00EF295C">
        <w:t>C</w:t>
      </w:r>
      <w:r>
        <w:t>)</w:t>
      </w:r>
      <w:r>
        <w:br/>
      </w:r>
      <w:r w:rsidR="00EF295C" w:rsidRPr="00EF295C">
        <w:t>Utåtriktad växlingsverksamhet</w:t>
      </w:r>
    </w:p>
    <w:p w14:paraId="2DF9AA48" w14:textId="3C508F0D" w:rsidR="00EF295C" w:rsidRDefault="00EF295C" w:rsidP="00D67619">
      <w:pPr>
        <w:pStyle w:val="Brdtext"/>
      </w:pPr>
      <w:r>
        <w:t>Rickard Nordin har frågat mig</w:t>
      </w:r>
      <w:r w:rsidR="00D67619">
        <w:t xml:space="preserve"> vad jag anser är den principiella skillnaden mellan att handla i en kryptovaluta och att handla i aktier, ur ett skatterättsligt perspektiv som motiverar denna skillnad, och om jag vidtar några åtgärder.</w:t>
      </w:r>
    </w:p>
    <w:p w14:paraId="0FC8CBFC" w14:textId="4CE1E8FC" w:rsidR="00D67619" w:rsidRDefault="00D67619" w:rsidP="00D67619">
      <w:pPr>
        <w:pStyle w:val="Brdtext"/>
      </w:pPr>
      <w:r>
        <w:t>Rickard Nordin hänvisar till Skatteverkets användning av</w:t>
      </w:r>
      <w:r w:rsidR="000F7417">
        <w:t xml:space="preserve"> begreppet</w:t>
      </w:r>
      <w:r>
        <w:t xml:space="preserve"> ”utåtriktad växlingsverksamhet” och att </w:t>
      </w:r>
      <w:r w:rsidR="00F831CD">
        <w:t>det</w:t>
      </w:r>
      <w:r>
        <w:t xml:space="preserve"> som uppfyller kraven för detta ska beskattas som näringsverksamhet i stället för att beskatta</w:t>
      </w:r>
      <w:r w:rsidR="001C222B">
        <w:t>s</w:t>
      </w:r>
      <w:r>
        <w:t xml:space="preserve"> som kapitalvinst.</w:t>
      </w:r>
    </w:p>
    <w:p w14:paraId="2838B70C" w14:textId="446328A8" w:rsidR="001C222B" w:rsidRDefault="001C222B" w:rsidP="001C222B">
      <w:pPr>
        <w:pStyle w:val="Brdtext"/>
      </w:pPr>
      <w:r>
        <w:t xml:space="preserve">För att en verksamhet ska betraktas som näringsverksamhet ska det vara fråga om </w:t>
      </w:r>
      <w:r w:rsidR="005150BD">
        <w:t xml:space="preserve">en </w:t>
      </w:r>
      <w:r>
        <w:t>förvärvsverksamhet som bedrivs yrkesmässigt och självständigt. Detta innebär att verksamheten ska ha en sådan inriktning och bedrivas på ett sådant sätt att den ur objektiv synvinkel kan antas komma att gå med överskott. Det ska alltså finnas ett vinstsyfte. Verksamheten ska också bedrivas regelbundet och med varaktighet samt ha en viss omfattning.</w:t>
      </w:r>
    </w:p>
    <w:p w14:paraId="55518268" w14:textId="2B1B9491" w:rsidR="00512C4F" w:rsidRDefault="001C222B" w:rsidP="001C222B">
      <w:pPr>
        <w:pStyle w:val="Brdtext"/>
      </w:pPr>
      <w:r>
        <w:t xml:space="preserve">Bedömningen av om en verksamhet är näringsverksamhet eller inte är beroende av vilka omständigheter som råder i det enskilda fallet. Det </w:t>
      </w:r>
      <w:r w:rsidR="004710BD">
        <w:t xml:space="preserve">handlar </w:t>
      </w:r>
      <w:r>
        <w:t xml:space="preserve">om bevis- och bedömningsfrågor och i slutändan måste en helhetsbedömning av omständigheterna i det enskilda fallet göras. Hur denna bedömning ska göras är en fråga för Skatteverket och </w:t>
      </w:r>
      <w:r w:rsidR="00512C4F">
        <w:t>de allmänna förvaltnings</w:t>
      </w:r>
      <w:r>
        <w:t>domstolarna.</w:t>
      </w:r>
      <w:r w:rsidR="00512C4F">
        <w:t xml:space="preserve"> </w:t>
      </w:r>
    </w:p>
    <w:p w14:paraId="5E06568F" w14:textId="01D74506" w:rsidR="00EF295C" w:rsidRDefault="00EF295C" w:rsidP="006A12F1">
      <w:pPr>
        <w:pStyle w:val="Brdtext"/>
      </w:pPr>
      <w:r>
        <w:t xml:space="preserve">Stockholm den </w:t>
      </w:r>
      <w:sdt>
        <w:sdtPr>
          <w:id w:val="-1225218591"/>
          <w:placeholder>
            <w:docPart w:val="6C6A72DB765F49CCA3D4E44A4FA4B2A7"/>
          </w:placeholder>
          <w:dataBinding w:prefixMappings="xmlns:ns0='http://lp/documentinfo/RK' " w:xpath="/ns0:DocumentInfo[1]/ns0:BaseInfo[1]/ns0:HeaderDate[1]" w:storeItemID="{300527C9-85D9-4E3B-90E2-E091F4EF0C70}"/>
          <w:date w:fullDate="2021-05-05T00:00:00Z">
            <w:dateFormat w:val="d MMMM yyyy"/>
            <w:lid w:val="sv-SE"/>
            <w:storeMappedDataAs w:val="dateTime"/>
            <w:calendar w:val="gregorian"/>
          </w:date>
        </w:sdtPr>
        <w:sdtEndPr/>
        <w:sdtContent>
          <w:r w:rsidR="001C222B">
            <w:t>5 maj 2021</w:t>
          </w:r>
        </w:sdtContent>
      </w:sdt>
    </w:p>
    <w:p w14:paraId="343393F3" w14:textId="77777777" w:rsidR="00EF295C" w:rsidRDefault="00EF295C" w:rsidP="004E7A8F">
      <w:pPr>
        <w:pStyle w:val="Brdtextutanavstnd"/>
      </w:pPr>
    </w:p>
    <w:p w14:paraId="39BFAF9D" w14:textId="77777777" w:rsidR="00EF295C" w:rsidRDefault="00EF295C" w:rsidP="004E7A8F">
      <w:pPr>
        <w:pStyle w:val="Brdtextutanavstnd"/>
      </w:pPr>
    </w:p>
    <w:p w14:paraId="09C0E7D0" w14:textId="77777777" w:rsidR="00EF295C" w:rsidRDefault="00EF295C" w:rsidP="004E7A8F">
      <w:pPr>
        <w:pStyle w:val="Brdtextutanavstnd"/>
      </w:pPr>
    </w:p>
    <w:p w14:paraId="4889DEDE" w14:textId="7BBF4D0F" w:rsidR="00EF295C" w:rsidRDefault="001C222B" w:rsidP="00422A41">
      <w:pPr>
        <w:pStyle w:val="Brdtext"/>
      </w:pPr>
      <w:r>
        <w:t>Magdalena Andersson</w:t>
      </w:r>
    </w:p>
    <w:p w14:paraId="292358AB" w14:textId="7CAB1DCE" w:rsidR="009C4E40" w:rsidRPr="00DB48AB" w:rsidRDefault="009C4E40" w:rsidP="00DB48AB">
      <w:pPr>
        <w:pStyle w:val="Brdtext"/>
      </w:pPr>
    </w:p>
    <w:p w14:paraId="65CC863B" w14:textId="4E0F6502" w:rsidR="009C4E40" w:rsidRDefault="009C4E40" w:rsidP="00E96532">
      <w:pPr>
        <w:pStyle w:val="Brdtext"/>
      </w:pPr>
    </w:p>
    <w:sectPr w:rsidR="009C4E40" w:rsidSect="009C4E40">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85DE" w14:textId="77777777" w:rsidR="0040632B" w:rsidRDefault="0040632B" w:rsidP="00A87A54">
      <w:pPr>
        <w:spacing w:after="0" w:line="240" w:lineRule="auto"/>
      </w:pPr>
      <w:r>
        <w:separator/>
      </w:r>
    </w:p>
  </w:endnote>
  <w:endnote w:type="continuationSeparator" w:id="0">
    <w:p w14:paraId="026580AD" w14:textId="77777777" w:rsidR="0040632B" w:rsidRDefault="0040632B" w:rsidP="00A87A54">
      <w:pPr>
        <w:spacing w:after="0" w:line="240" w:lineRule="auto"/>
      </w:pPr>
      <w:r>
        <w:continuationSeparator/>
      </w:r>
    </w:p>
  </w:endnote>
  <w:endnote w:type="continuationNotice" w:id="1">
    <w:p w14:paraId="05691DF3" w14:textId="77777777" w:rsidR="0040632B" w:rsidRDefault="00406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6747" w14:textId="77777777" w:rsidR="000F711E" w:rsidRDefault="000F71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C4E40" w:rsidRPr="00347E11" w14:paraId="360E6BF9" w14:textId="77777777" w:rsidTr="003C0B54">
      <w:trPr>
        <w:trHeight w:val="227"/>
        <w:jc w:val="right"/>
      </w:trPr>
      <w:tc>
        <w:tcPr>
          <w:tcW w:w="708" w:type="dxa"/>
          <w:vAlign w:val="bottom"/>
        </w:tcPr>
        <w:p w14:paraId="2265CA4B" w14:textId="77777777" w:rsidR="009C4E40" w:rsidRPr="00B62610" w:rsidRDefault="009C4E40" w:rsidP="009C4E4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9C4E40" w:rsidRPr="00347E11" w14:paraId="59DE7A48" w14:textId="77777777" w:rsidTr="003C0B54">
      <w:trPr>
        <w:trHeight w:val="850"/>
        <w:jc w:val="right"/>
      </w:trPr>
      <w:tc>
        <w:tcPr>
          <w:tcW w:w="708" w:type="dxa"/>
          <w:vAlign w:val="bottom"/>
        </w:tcPr>
        <w:p w14:paraId="6251094B" w14:textId="77777777" w:rsidR="009C4E40" w:rsidRPr="00347E11" w:rsidRDefault="009C4E40" w:rsidP="009C4E40">
          <w:pPr>
            <w:pStyle w:val="Sidfot"/>
            <w:spacing w:line="276" w:lineRule="auto"/>
            <w:jc w:val="right"/>
          </w:pPr>
        </w:p>
      </w:tc>
    </w:tr>
  </w:tbl>
  <w:p w14:paraId="4705F58C" w14:textId="77777777" w:rsidR="009C4E40" w:rsidRPr="005606BC" w:rsidRDefault="009C4E40" w:rsidP="009C4E40">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13FDE2" w14:textId="77777777" w:rsidTr="001F4302">
      <w:trPr>
        <w:trHeight w:val="510"/>
      </w:trPr>
      <w:tc>
        <w:tcPr>
          <w:tcW w:w="8525" w:type="dxa"/>
          <w:gridSpan w:val="2"/>
          <w:vAlign w:val="bottom"/>
        </w:tcPr>
        <w:p w14:paraId="0A23C39C" w14:textId="77777777" w:rsidR="00347E11" w:rsidRPr="00347E11" w:rsidRDefault="00347E11" w:rsidP="00347E11">
          <w:pPr>
            <w:pStyle w:val="Sidfot"/>
            <w:rPr>
              <w:sz w:val="8"/>
            </w:rPr>
          </w:pPr>
        </w:p>
      </w:tc>
    </w:tr>
    <w:tr w:rsidR="00093408" w:rsidRPr="00EE3C0F" w14:paraId="341ED609" w14:textId="77777777" w:rsidTr="00C26068">
      <w:trPr>
        <w:trHeight w:val="227"/>
      </w:trPr>
      <w:tc>
        <w:tcPr>
          <w:tcW w:w="4074" w:type="dxa"/>
        </w:tcPr>
        <w:p w14:paraId="2EFF8225" w14:textId="77777777" w:rsidR="00347E11" w:rsidRPr="00F53AEA" w:rsidRDefault="00347E11" w:rsidP="00C26068">
          <w:pPr>
            <w:pStyle w:val="Sidfot"/>
            <w:spacing w:line="276" w:lineRule="auto"/>
          </w:pPr>
        </w:p>
      </w:tc>
      <w:tc>
        <w:tcPr>
          <w:tcW w:w="4451" w:type="dxa"/>
        </w:tcPr>
        <w:p w14:paraId="1B30A461" w14:textId="77777777" w:rsidR="00093408" w:rsidRPr="00F53AEA" w:rsidRDefault="00093408" w:rsidP="00F53AEA">
          <w:pPr>
            <w:pStyle w:val="Sidfot"/>
            <w:spacing w:line="276" w:lineRule="auto"/>
          </w:pPr>
        </w:p>
      </w:tc>
    </w:tr>
  </w:tbl>
  <w:p w14:paraId="1E05E4F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B06EB" w14:textId="77777777" w:rsidR="0040632B" w:rsidRDefault="0040632B" w:rsidP="009C4E40">
      <w:pPr>
        <w:spacing w:after="0" w:line="240" w:lineRule="auto"/>
      </w:pPr>
      <w:r>
        <w:separator/>
      </w:r>
    </w:p>
  </w:footnote>
  <w:footnote w:type="continuationSeparator" w:id="0">
    <w:p w14:paraId="08763B1C" w14:textId="77777777" w:rsidR="0040632B" w:rsidRDefault="0040632B" w:rsidP="00A87A54">
      <w:pPr>
        <w:spacing w:after="0" w:line="240" w:lineRule="auto"/>
      </w:pPr>
      <w:r>
        <w:continuationSeparator/>
      </w:r>
    </w:p>
  </w:footnote>
  <w:footnote w:type="continuationNotice" w:id="1">
    <w:p w14:paraId="64F23E40" w14:textId="77777777" w:rsidR="0040632B" w:rsidRDefault="00406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35FB" w14:textId="77777777" w:rsidR="000F711E" w:rsidRDefault="000F71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8E09B" w14:textId="77777777" w:rsidR="000F711E" w:rsidRDefault="000F711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C4E40" w14:paraId="0A0E6019" w14:textId="77777777" w:rsidTr="00C93EBA">
      <w:trPr>
        <w:trHeight w:val="227"/>
      </w:trPr>
      <w:tc>
        <w:tcPr>
          <w:tcW w:w="5534" w:type="dxa"/>
        </w:tcPr>
        <w:p w14:paraId="5C505C65" w14:textId="77777777" w:rsidR="009C4E40" w:rsidRPr="007D73AB" w:rsidRDefault="009C4E40">
          <w:pPr>
            <w:pStyle w:val="Sidhuvud"/>
          </w:pPr>
        </w:p>
      </w:tc>
      <w:tc>
        <w:tcPr>
          <w:tcW w:w="3170" w:type="dxa"/>
          <w:vAlign w:val="bottom"/>
        </w:tcPr>
        <w:p w14:paraId="11F5683C" w14:textId="6F6C6C2B" w:rsidR="009C4E40" w:rsidRPr="007D73AB" w:rsidRDefault="009C4E40" w:rsidP="00340DE0">
          <w:pPr>
            <w:pStyle w:val="Sidhuvud"/>
          </w:pPr>
        </w:p>
      </w:tc>
      <w:tc>
        <w:tcPr>
          <w:tcW w:w="1134" w:type="dxa"/>
        </w:tcPr>
        <w:p w14:paraId="0EAC7B99" w14:textId="77777777" w:rsidR="009C4E40" w:rsidRDefault="009C4E40" w:rsidP="005A703A">
          <w:pPr>
            <w:pStyle w:val="Sidhuvud"/>
          </w:pPr>
        </w:p>
      </w:tc>
    </w:tr>
    <w:tr w:rsidR="009C4E40" w14:paraId="3B04872E" w14:textId="77777777" w:rsidTr="00C93EBA">
      <w:trPr>
        <w:trHeight w:val="1928"/>
      </w:trPr>
      <w:tc>
        <w:tcPr>
          <w:tcW w:w="5534" w:type="dxa"/>
        </w:tcPr>
        <w:p w14:paraId="64894572" w14:textId="39BBA06C" w:rsidR="009C4E40" w:rsidRPr="00340DE0" w:rsidRDefault="009C4E40" w:rsidP="00340DE0">
          <w:pPr>
            <w:pStyle w:val="Sidhuvud"/>
          </w:pPr>
          <w:r>
            <w:rPr>
              <w:noProof/>
            </w:rPr>
            <w:drawing>
              <wp:inline distT="0" distB="0" distL="0" distR="0" wp14:anchorId="6E061D15" wp14:editId="7B5F8057">
                <wp:extent cx="1748028" cy="505968"/>
                <wp:effectExtent l="0" t="0" r="5080" b="8890"/>
                <wp:docPr id="2" name="Bildobjekt 2"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13A0042" w14:textId="377F5FE0" w:rsidR="009C4E40" w:rsidRPr="00710A6C" w:rsidRDefault="009C4E40" w:rsidP="00EE3C0F">
          <w:pPr>
            <w:pStyle w:val="Sidhuvud"/>
            <w:rPr>
              <w:b/>
            </w:rPr>
          </w:pPr>
        </w:p>
        <w:p w14:paraId="29288F49" w14:textId="2D7E8F41" w:rsidR="009C4E40" w:rsidRDefault="009C4E40" w:rsidP="00EE3C0F">
          <w:pPr>
            <w:pStyle w:val="Sidhuvud"/>
          </w:pPr>
        </w:p>
        <w:p w14:paraId="140DBCEA" w14:textId="6B4A7E29" w:rsidR="009C4E40" w:rsidRDefault="009C4E40" w:rsidP="00EE3C0F">
          <w:pPr>
            <w:pStyle w:val="Sidhuvud"/>
          </w:pPr>
        </w:p>
        <w:p w14:paraId="6E15105E" w14:textId="77777777" w:rsidR="009C4E40" w:rsidRDefault="009C4E40" w:rsidP="00EE3C0F">
          <w:pPr>
            <w:pStyle w:val="Sidhuvud"/>
          </w:pPr>
        </w:p>
        <w:sdt>
          <w:sdtPr>
            <w:alias w:val="Dnr"/>
            <w:tag w:val="ccRKShow_Dnr"/>
            <w:id w:val="-829283628"/>
            <w:placeholder>
              <w:docPart w:val="8787BDB1E9BB4EE6A85CCEA75B774C29"/>
            </w:placeholder>
            <w:dataBinding w:prefixMappings="xmlns:ns0='http://lp/documentinfo/RK' " w:xpath="/ns0:DocumentInfo[1]/ns0:BaseInfo[1]/ns0:Dnr[1]" w:storeItemID="{300527C9-85D9-4E3B-90E2-E091F4EF0C70}"/>
            <w:text/>
          </w:sdtPr>
          <w:sdtEndPr/>
          <w:sdtContent>
            <w:p w14:paraId="3921E6EA" w14:textId="0A6510DA" w:rsidR="009C4E40" w:rsidRDefault="009C4E40" w:rsidP="00EE3C0F">
              <w:pPr>
                <w:pStyle w:val="Sidhuvud"/>
              </w:pPr>
              <w:r>
                <w:t>Fi2021/01782</w:t>
              </w:r>
            </w:p>
          </w:sdtContent>
        </w:sdt>
        <w:sdt>
          <w:sdtPr>
            <w:alias w:val="DocNumber"/>
            <w:tag w:val="DocNumber"/>
            <w:id w:val="1726028884"/>
            <w:placeholder>
              <w:docPart w:val="5357689D41B446A88D291C3C21C2D4A9"/>
            </w:placeholder>
            <w:showingPlcHdr/>
            <w:dataBinding w:prefixMappings="xmlns:ns0='http://lp/documentinfo/RK' " w:xpath="/ns0:DocumentInfo[1]/ns0:BaseInfo[1]/ns0:DocNumber[1]" w:storeItemID="{300527C9-85D9-4E3B-90E2-E091F4EF0C70}"/>
            <w:text/>
          </w:sdtPr>
          <w:sdtEndPr/>
          <w:sdtContent>
            <w:p w14:paraId="64A46B82" w14:textId="77777777" w:rsidR="009C4E40" w:rsidRDefault="009C4E40" w:rsidP="00EE3C0F">
              <w:pPr>
                <w:pStyle w:val="Sidhuvud"/>
              </w:pPr>
              <w:r>
                <w:rPr>
                  <w:rStyle w:val="Platshllartext"/>
                </w:rPr>
                <w:t xml:space="preserve"> </w:t>
              </w:r>
            </w:p>
          </w:sdtContent>
        </w:sdt>
        <w:p w14:paraId="12BD4587" w14:textId="77777777" w:rsidR="009C4E40" w:rsidRDefault="009C4E40" w:rsidP="00EE3C0F">
          <w:pPr>
            <w:pStyle w:val="Sidhuvud"/>
          </w:pPr>
        </w:p>
      </w:tc>
      <w:tc>
        <w:tcPr>
          <w:tcW w:w="1134" w:type="dxa"/>
        </w:tcPr>
        <w:p w14:paraId="022103B8" w14:textId="48D362FB" w:rsidR="009C4E40" w:rsidRDefault="009C4E40" w:rsidP="0094502D">
          <w:pPr>
            <w:pStyle w:val="Sidhuvud"/>
          </w:pPr>
        </w:p>
        <w:p w14:paraId="47985BBF" w14:textId="0F052B46" w:rsidR="009C4E40" w:rsidRPr="0094502D" w:rsidRDefault="009C4E40" w:rsidP="00EC71A6">
          <w:pPr>
            <w:pStyle w:val="Sidhuvud"/>
          </w:pPr>
        </w:p>
      </w:tc>
    </w:tr>
    <w:tr w:rsidR="009C4E40" w14:paraId="4DCF4322" w14:textId="77777777" w:rsidTr="00C93EBA">
      <w:trPr>
        <w:trHeight w:val="2268"/>
      </w:trPr>
      <w:sdt>
        <w:sdtPr>
          <w:rPr>
            <w:b/>
          </w:rPr>
          <w:alias w:val="SenderText"/>
          <w:tag w:val="ccRKShow_SenderText"/>
          <w:id w:val="1374046025"/>
          <w:placeholder>
            <w:docPart w:val="964E0EB162534680BF8EEC203ED28AF9"/>
          </w:placeholder>
        </w:sdtPr>
        <w:sdtEndPr>
          <w:rPr>
            <w:b w:val="0"/>
          </w:rPr>
        </w:sdtEndPr>
        <w:sdtContent>
          <w:tc>
            <w:tcPr>
              <w:tcW w:w="5534" w:type="dxa"/>
              <w:tcMar>
                <w:right w:w="1134" w:type="dxa"/>
              </w:tcMar>
            </w:tcPr>
            <w:p w14:paraId="588D3ADD" w14:textId="77777777" w:rsidR="001C222B" w:rsidRPr="001C222B" w:rsidRDefault="001C222B" w:rsidP="00340DE0">
              <w:pPr>
                <w:pStyle w:val="Sidhuvud"/>
                <w:rPr>
                  <w:b/>
                </w:rPr>
              </w:pPr>
              <w:r w:rsidRPr="001C222B">
                <w:rPr>
                  <w:b/>
                </w:rPr>
                <w:t>Finansdepartementet</w:t>
              </w:r>
            </w:p>
            <w:p w14:paraId="20C3E132" w14:textId="77777777" w:rsidR="00821632" w:rsidRDefault="001C222B" w:rsidP="00340DE0">
              <w:pPr>
                <w:pStyle w:val="Sidhuvud"/>
              </w:pPr>
              <w:r w:rsidRPr="001C222B">
                <w:t>Finansministern</w:t>
              </w:r>
            </w:p>
            <w:p w14:paraId="25DBD1E4" w14:textId="77777777" w:rsidR="00821632" w:rsidRDefault="00821632" w:rsidP="00821632">
              <w:pPr>
                <w:pStyle w:val="Sidhuvud"/>
                <w:tabs>
                  <w:tab w:val="clear" w:pos="4536"/>
                  <w:tab w:val="clear" w:pos="9072"/>
                  <w:tab w:val="left" w:pos="3315"/>
                </w:tabs>
              </w:pPr>
              <w:r>
                <w:tab/>
              </w:r>
            </w:p>
            <w:p w14:paraId="28FCE07B" w14:textId="77777777" w:rsidR="00821632" w:rsidRDefault="00821632" w:rsidP="00340DE0">
              <w:pPr>
                <w:pStyle w:val="Sidhuvud"/>
              </w:pPr>
            </w:p>
            <w:p w14:paraId="37C2C38E" w14:textId="15A2FE27" w:rsidR="009C4E40" w:rsidRPr="00340DE0" w:rsidRDefault="009C4E40" w:rsidP="00340DE0">
              <w:pPr>
                <w:pStyle w:val="Sidhuvud"/>
              </w:pPr>
            </w:p>
          </w:tc>
        </w:sdtContent>
      </w:sdt>
      <w:tc>
        <w:tcPr>
          <w:tcW w:w="3170" w:type="dxa"/>
        </w:tcPr>
        <w:sdt>
          <w:sdtPr>
            <w:alias w:val="Recipient"/>
            <w:tag w:val="ccRKShow_Recipient"/>
            <w:id w:val="-28344517"/>
            <w:placeholder>
              <w:docPart w:val="FB4403740FEA4070BC22A03FD3022E28"/>
            </w:placeholder>
            <w:dataBinding w:prefixMappings="xmlns:ns0='http://lp/documentinfo/RK' " w:xpath="/ns0:DocumentInfo[1]/ns0:BaseInfo[1]/ns0:Recipient[1]" w:storeItemID="{300527C9-85D9-4E3B-90E2-E091F4EF0C70}"/>
            <w:text w:multiLine="1"/>
          </w:sdtPr>
          <w:sdtEndPr/>
          <w:sdtContent>
            <w:p w14:paraId="45D5023E" w14:textId="11AAA7A1" w:rsidR="009C4E40" w:rsidRDefault="009C4E40" w:rsidP="00547B89">
              <w:pPr>
                <w:pStyle w:val="Sidhuvud"/>
              </w:pPr>
              <w:r>
                <w:t>Till riksdagen</w:t>
              </w:r>
            </w:p>
          </w:sdtContent>
        </w:sdt>
      </w:tc>
      <w:tc>
        <w:tcPr>
          <w:tcW w:w="1134" w:type="dxa"/>
        </w:tcPr>
        <w:p w14:paraId="17C3CE55" w14:textId="77777777" w:rsidR="009C4E40" w:rsidRDefault="009C4E40" w:rsidP="003E6020">
          <w:pPr>
            <w:pStyle w:val="Sidhuvud"/>
          </w:pPr>
        </w:p>
      </w:tc>
    </w:tr>
  </w:tbl>
  <w:p w14:paraId="41620E7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4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0F711E"/>
    <w:rsid w:val="000F7417"/>
    <w:rsid w:val="00113168"/>
    <w:rsid w:val="0011413E"/>
    <w:rsid w:val="0012033A"/>
    <w:rsid w:val="00121002"/>
    <w:rsid w:val="00122D16"/>
    <w:rsid w:val="00125B5E"/>
    <w:rsid w:val="00126E6B"/>
    <w:rsid w:val="00130EC3"/>
    <w:rsid w:val="001331B1"/>
    <w:rsid w:val="00134837"/>
    <w:rsid w:val="00135111"/>
    <w:rsid w:val="001428E2"/>
    <w:rsid w:val="00161647"/>
    <w:rsid w:val="00167FA8"/>
    <w:rsid w:val="00170CE4"/>
    <w:rsid w:val="0017300E"/>
    <w:rsid w:val="00173126"/>
    <w:rsid w:val="00176A26"/>
    <w:rsid w:val="001813DF"/>
    <w:rsid w:val="0019051C"/>
    <w:rsid w:val="0019127B"/>
    <w:rsid w:val="00192350"/>
    <w:rsid w:val="00192E34"/>
    <w:rsid w:val="00197A8A"/>
    <w:rsid w:val="001A2A61"/>
    <w:rsid w:val="001B4824"/>
    <w:rsid w:val="001C222B"/>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160C4"/>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0632B"/>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10BD"/>
    <w:rsid w:val="00472EBA"/>
    <w:rsid w:val="004745D7"/>
    <w:rsid w:val="00474676"/>
    <w:rsid w:val="0047511B"/>
    <w:rsid w:val="00480EC3"/>
    <w:rsid w:val="0048317E"/>
    <w:rsid w:val="00485601"/>
    <w:rsid w:val="004865B8"/>
    <w:rsid w:val="00486C0D"/>
    <w:rsid w:val="00491796"/>
    <w:rsid w:val="0049768A"/>
    <w:rsid w:val="004A0D2D"/>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2C4F"/>
    <w:rsid w:val="00513E7D"/>
    <w:rsid w:val="005150BD"/>
    <w:rsid w:val="0052127C"/>
    <w:rsid w:val="005302E0"/>
    <w:rsid w:val="00544738"/>
    <w:rsid w:val="005456E4"/>
    <w:rsid w:val="00547B89"/>
    <w:rsid w:val="00555BEF"/>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1F1A"/>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1632"/>
    <w:rsid w:val="0082249C"/>
    <w:rsid w:val="00830B7B"/>
    <w:rsid w:val="00832661"/>
    <w:rsid w:val="0083349F"/>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4E40"/>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038"/>
    <w:rsid w:val="00C01585"/>
    <w:rsid w:val="00C141C6"/>
    <w:rsid w:val="00C16F5A"/>
    <w:rsid w:val="00C2071A"/>
    <w:rsid w:val="00C20ACB"/>
    <w:rsid w:val="00C23703"/>
    <w:rsid w:val="00C26068"/>
    <w:rsid w:val="00C271A8"/>
    <w:rsid w:val="00C32067"/>
    <w:rsid w:val="00C36E3A"/>
    <w:rsid w:val="00C37A77"/>
    <w:rsid w:val="00C41141"/>
    <w:rsid w:val="00C4258F"/>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67619"/>
    <w:rsid w:val="00D74B7C"/>
    <w:rsid w:val="00D76068"/>
    <w:rsid w:val="00D76B01"/>
    <w:rsid w:val="00D804A2"/>
    <w:rsid w:val="00D84704"/>
    <w:rsid w:val="00D921FD"/>
    <w:rsid w:val="00D93714"/>
    <w:rsid w:val="00D95424"/>
    <w:rsid w:val="00D97DE5"/>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95C"/>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1CD"/>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0BDB"/>
  <w15:docId w15:val="{3CD07D8E-9277-4B2C-B2AD-6F84B132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C4E40"/>
  </w:style>
  <w:style w:type="paragraph" w:styleId="Rubrik1">
    <w:name w:val="heading 1"/>
    <w:basedOn w:val="Brdtext"/>
    <w:next w:val="Brdtext"/>
    <w:link w:val="Rubrik1Char"/>
    <w:uiPriority w:val="1"/>
    <w:qFormat/>
    <w:rsid w:val="009C4E4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9C4E4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9C4E4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9C4E4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9C4E4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9C4E4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9C4E4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9C4E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9C4E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C4E40"/>
    <w:pPr>
      <w:tabs>
        <w:tab w:val="left" w:pos="1701"/>
        <w:tab w:val="left" w:pos="3600"/>
        <w:tab w:val="left" w:pos="5387"/>
      </w:tabs>
    </w:pPr>
  </w:style>
  <w:style w:type="character" w:customStyle="1" w:styleId="BrdtextChar">
    <w:name w:val="Brödtext Char"/>
    <w:basedOn w:val="Standardstycketeckensnitt"/>
    <w:link w:val="Brdtext"/>
    <w:rsid w:val="009C4E40"/>
  </w:style>
  <w:style w:type="paragraph" w:styleId="Brdtextmedindrag">
    <w:name w:val="Body Text Indent"/>
    <w:basedOn w:val="Normal"/>
    <w:link w:val="BrdtextmedindragChar"/>
    <w:qFormat/>
    <w:rsid w:val="009C4E4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9C4E40"/>
  </w:style>
  <w:style w:type="character" w:customStyle="1" w:styleId="Rubrik1Char">
    <w:name w:val="Rubrik 1 Char"/>
    <w:basedOn w:val="Standardstycketeckensnitt"/>
    <w:link w:val="Rubrik1"/>
    <w:uiPriority w:val="1"/>
    <w:rsid w:val="009C4E4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C4E40"/>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C4E4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9C4E4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9C4E4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9C4E40"/>
    <w:pPr>
      <w:numPr>
        <w:numId w:val="0"/>
      </w:numPr>
    </w:pPr>
  </w:style>
  <w:style w:type="paragraph" w:customStyle="1" w:styleId="Rubrik2utannumrering">
    <w:name w:val="Rubrik 2 utan numrering"/>
    <w:basedOn w:val="Rubrik2"/>
    <w:next w:val="Brdtext"/>
    <w:uiPriority w:val="1"/>
    <w:qFormat/>
    <w:rsid w:val="009C4E40"/>
    <w:pPr>
      <w:numPr>
        <w:ilvl w:val="0"/>
        <w:numId w:val="0"/>
      </w:numPr>
    </w:pPr>
  </w:style>
  <w:style w:type="paragraph" w:customStyle="1" w:styleId="Rubrik3utannumrering">
    <w:name w:val="Rubrik 3 utan numrering"/>
    <w:basedOn w:val="Rubrik3"/>
    <w:next w:val="Brdtext"/>
    <w:uiPriority w:val="1"/>
    <w:qFormat/>
    <w:rsid w:val="009C4E40"/>
    <w:pPr>
      <w:numPr>
        <w:ilvl w:val="0"/>
        <w:numId w:val="0"/>
      </w:numPr>
    </w:pPr>
  </w:style>
  <w:style w:type="character" w:customStyle="1" w:styleId="Rubrik4Char">
    <w:name w:val="Rubrik 4 Char"/>
    <w:basedOn w:val="Standardstycketeckensnitt"/>
    <w:link w:val="Rubrik4"/>
    <w:uiPriority w:val="1"/>
    <w:rsid w:val="009C4E40"/>
    <w:rPr>
      <w:rFonts w:asciiTheme="majorHAnsi" w:eastAsiaTheme="majorEastAsia" w:hAnsiTheme="majorHAnsi" w:cstheme="majorBidi"/>
      <w:b/>
      <w:iCs/>
      <w:sz w:val="20"/>
    </w:rPr>
  </w:style>
  <w:style w:type="paragraph" w:customStyle="1" w:styleId="Brdtextutanavstnd">
    <w:name w:val="Brödtext utan avstånd"/>
    <w:basedOn w:val="Normal"/>
    <w:qFormat/>
    <w:rsid w:val="009C4E40"/>
    <w:pPr>
      <w:tabs>
        <w:tab w:val="left" w:pos="1701"/>
        <w:tab w:val="left" w:pos="3600"/>
        <w:tab w:val="left" w:pos="5387"/>
      </w:tabs>
      <w:spacing w:after="0"/>
    </w:pPr>
  </w:style>
  <w:style w:type="paragraph" w:customStyle="1" w:styleId="Bildtext">
    <w:name w:val="Bildtext"/>
    <w:basedOn w:val="Brdtext"/>
    <w:next w:val="Brdtext"/>
    <w:uiPriority w:val="2"/>
    <w:qFormat/>
    <w:rsid w:val="009C4E4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9C4E40"/>
    <w:pPr>
      <w:numPr>
        <w:ilvl w:val="0"/>
        <w:numId w:val="0"/>
      </w:numPr>
    </w:pPr>
  </w:style>
  <w:style w:type="paragraph" w:customStyle="1" w:styleId="Rubrik5utannumrering">
    <w:name w:val="Rubrik 5 utan numrering"/>
    <w:basedOn w:val="Rubrik5"/>
    <w:next w:val="Brdtext"/>
    <w:uiPriority w:val="1"/>
    <w:qFormat/>
    <w:rsid w:val="009C4E40"/>
  </w:style>
  <w:style w:type="paragraph" w:styleId="Beskrivning">
    <w:name w:val="caption"/>
    <w:basedOn w:val="Bildtext"/>
    <w:next w:val="Normal"/>
    <w:uiPriority w:val="35"/>
    <w:semiHidden/>
    <w:qFormat/>
    <w:rsid w:val="009C4E40"/>
    <w:rPr>
      <w:iCs/>
      <w:szCs w:val="18"/>
    </w:rPr>
  </w:style>
  <w:style w:type="character" w:customStyle="1" w:styleId="Rubrik5Char">
    <w:name w:val="Rubrik 5 Char"/>
    <w:basedOn w:val="Standardstycketeckensnitt"/>
    <w:link w:val="Rubrik5"/>
    <w:uiPriority w:val="1"/>
    <w:rsid w:val="009C4E40"/>
    <w:rPr>
      <w:rFonts w:asciiTheme="majorHAnsi" w:eastAsiaTheme="majorEastAsia" w:hAnsiTheme="majorHAnsi" w:cstheme="majorBidi"/>
      <w:sz w:val="20"/>
    </w:rPr>
  </w:style>
  <w:style w:type="numbering" w:customStyle="1" w:styleId="RKNumreraderubriker">
    <w:name w:val="RK Numrerade rubriker"/>
    <w:uiPriority w:val="99"/>
    <w:rsid w:val="009C4E40"/>
    <w:pPr>
      <w:numPr>
        <w:numId w:val="1"/>
      </w:numPr>
    </w:pPr>
  </w:style>
  <w:style w:type="paragraph" w:customStyle="1" w:styleId="Klla">
    <w:name w:val="Källa"/>
    <w:basedOn w:val="Bildtext"/>
    <w:next w:val="Brdtext"/>
    <w:uiPriority w:val="2"/>
    <w:qFormat/>
    <w:rsid w:val="009C4E40"/>
  </w:style>
  <w:style w:type="paragraph" w:styleId="Sidhuvud">
    <w:name w:val="header"/>
    <w:basedOn w:val="Normal"/>
    <w:link w:val="SidhuvudChar"/>
    <w:uiPriority w:val="99"/>
    <w:rsid w:val="009C4E4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C4E40"/>
    <w:rPr>
      <w:rFonts w:asciiTheme="majorHAnsi" w:hAnsiTheme="majorHAnsi"/>
      <w:sz w:val="19"/>
    </w:rPr>
  </w:style>
  <w:style w:type="paragraph" w:styleId="Sidfot">
    <w:name w:val="footer"/>
    <w:basedOn w:val="Normal"/>
    <w:link w:val="SidfotChar"/>
    <w:uiPriority w:val="99"/>
    <w:semiHidden/>
    <w:rsid w:val="009C4E4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C4E40"/>
    <w:rPr>
      <w:rFonts w:asciiTheme="majorHAnsi" w:hAnsiTheme="majorHAnsi"/>
      <w:sz w:val="16"/>
    </w:rPr>
  </w:style>
  <w:style w:type="paragraph" w:styleId="Innehll2">
    <w:name w:val="toc 2"/>
    <w:basedOn w:val="Normal"/>
    <w:next w:val="Brdtext"/>
    <w:uiPriority w:val="28"/>
    <w:semiHidden/>
    <w:rsid w:val="009C4E40"/>
    <w:pPr>
      <w:tabs>
        <w:tab w:val="right" w:leader="dot" w:pos="7371"/>
      </w:tabs>
      <w:spacing w:after="0" w:line="240" w:lineRule="auto"/>
    </w:pPr>
  </w:style>
  <w:style w:type="character" w:styleId="Sidnummer">
    <w:name w:val="page number"/>
    <w:basedOn w:val="SidfotChar"/>
    <w:uiPriority w:val="99"/>
    <w:semiHidden/>
    <w:rsid w:val="009C4E40"/>
    <w:rPr>
      <w:rFonts w:asciiTheme="majorHAnsi" w:hAnsiTheme="majorHAnsi"/>
      <w:sz w:val="17"/>
    </w:rPr>
  </w:style>
  <w:style w:type="paragraph" w:styleId="Innehll1">
    <w:name w:val="toc 1"/>
    <w:basedOn w:val="Normal"/>
    <w:next w:val="Brdtext"/>
    <w:uiPriority w:val="28"/>
    <w:semiHidden/>
    <w:rsid w:val="009C4E40"/>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9C4E40"/>
    <w:pPr>
      <w:tabs>
        <w:tab w:val="right" w:leader="dot" w:pos="7371"/>
      </w:tabs>
      <w:spacing w:after="0" w:line="240" w:lineRule="auto"/>
      <w:ind w:left="284"/>
    </w:pPr>
  </w:style>
  <w:style w:type="character" w:styleId="Hyperlnk">
    <w:name w:val="Hyperlink"/>
    <w:basedOn w:val="Standardstycketeckensnitt"/>
    <w:uiPriority w:val="99"/>
    <w:rsid w:val="009C4E40"/>
    <w:rPr>
      <w:noProof w:val="0"/>
      <w:color w:val="0563C1" w:themeColor="hyperlink"/>
      <w:u w:val="single"/>
    </w:rPr>
  </w:style>
  <w:style w:type="paragraph" w:styleId="Innehllsfrteckningsrubrik">
    <w:name w:val="TOC Heading"/>
    <w:basedOn w:val="Rubrik1utannumrering"/>
    <w:next w:val="Normal"/>
    <w:uiPriority w:val="39"/>
    <w:semiHidden/>
    <w:qFormat/>
    <w:rsid w:val="009C4E40"/>
    <w:pPr>
      <w:outlineLvl w:val="9"/>
    </w:pPr>
  </w:style>
  <w:style w:type="table" w:styleId="Tabellrutnt">
    <w:name w:val="Table Grid"/>
    <w:aliases w:val="Ärendeförteckning"/>
    <w:basedOn w:val="Normaltabell"/>
    <w:uiPriority w:val="39"/>
    <w:rsid w:val="009C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9C4E40"/>
    <w:pPr>
      <w:spacing w:after="0"/>
    </w:pPr>
    <w:rPr>
      <w:szCs w:val="20"/>
    </w:rPr>
  </w:style>
  <w:style w:type="character" w:customStyle="1" w:styleId="FotnotstextChar">
    <w:name w:val="Fotnotstext Char"/>
    <w:basedOn w:val="Standardstycketeckensnitt"/>
    <w:link w:val="Fotnotstext"/>
    <w:uiPriority w:val="99"/>
    <w:semiHidden/>
    <w:rsid w:val="009C4E4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9C4E40"/>
    <w:rPr>
      <w:noProof w:val="0"/>
      <w:vertAlign w:val="superscript"/>
    </w:rPr>
  </w:style>
  <w:style w:type="paragraph" w:styleId="Numreradlista">
    <w:name w:val="List Number"/>
    <w:basedOn w:val="Normal"/>
    <w:uiPriority w:val="6"/>
    <w:rsid w:val="009C4E40"/>
    <w:pPr>
      <w:numPr>
        <w:numId w:val="36"/>
      </w:numPr>
      <w:spacing w:after="100"/>
    </w:pPr>
  </w:style>
  <w:style w:type="paragraph" w:styleId="Numreradlista2">
    <w:name w:val="List Number 2"/>
    <w:basedOn w:val="Normal"/>
    <w:uiPriority w:val="6"/>
    <w:rsid w:val="009C4E40"/>
    <w:pPr>
      <w:numPr>
        <w:ilvl w:val="1"/>
        <w:numId w:val="36"/>
      </w:numPr>
      <w:spacing w:after="100"/>
      <w:contextualSpacing/>
    </w:pPr>
  </w:style>
  <w:style w:type="paragraph" w:styleId="Punktlista">
    <w:name w:val="List Bullet"/>
    <w:basedOn w:val="Normal"/>
    <w:uiPriority w:val="6"/>
    <w:rsid w:val="009C4E40"/>
    <w:pPr>
      <w:numPr>
        <w:numId w:val="28"/>
      </w:numPr>
      <w:spacing w:after="100"/>
      <w:contextualSpacing/>
    </w:pPr>
  </w:style>
  <w:style w:type="paragraph" w:styleId="Punktlista2">
    <w:name w:val="List Bullet 2"/>
    <w:basedOn w:val="Normal"/>
    <w:uiPriority w:val="6"/>
    <w:rsid w:val="009C4E40"/>
    <w:pPr>
      <w:numPr>
        <w:ilvl w:val="1"/>
        <w:numId w:val="28"/>
      </w:numPr>
      <w:spacing w:after="100"/>
      <w:ind w:left="850" w:hanging="425"/>
      <w:contextualSpacing/>
    </w:pPr>
  </w:style>
  <w:style w:type="numbering" w:customStyle="1" w:styleId="RKNumreradlista">
    <w:name w:val="RK Numrerad lista"/>
    <w:uiPriority w:val="99"/>
    <w:rsid w:val="009C4E40"/>
    <w:pPr>
      <w:numPr>
        <w:numId w:val="7"/>
      </w:numPr>
    </w:pPr>
  </w:style>
  <w:style w:type="paragraph" w:customStyle="1" w:styleId="Strecklista">
    <w:name w:val="Strecklista"/>
    <w:basedOn w:val="Punktlista"/>
    <w:uiPriority w:val="6"/>
    <w:qFormat/>
    <w:rsid w:val="009C4E40"/>
    <w:pPr>
      <w:numPr>
        <w:numId w:val="34"/>
      </w:numPr>
    </w:pPr>
  </w:style>
  <w:style w:type="numbering" w:customStyle="1" w:styleId="RKPunktlista">
    <w:name w:val="RK Punktlista"/>
    <w:uiPriority w:val="99"/>
    <w:rsid w:val="009C4E40"/>
    <w:pPr>
      <w:numPr>
        <w:numId w:val="14"/>
      </w:numPr>
    </w:pPr>
  </w:style>
  <w:style w:type="paragraph" w:customStyle="1" w:styleId="Strecklista2">
    <w:name w:val="Strecklista 2"/>
    <w:basedOn w:val="Strecklista"/>
    <w:uiPriority w:val="6"/>
    <w:semiHidden/>
    <w:qFormat/>
    <w:rsid w:val="009C4E40"/>
    <w:pPr>
      <w:numPr>
        <w:ilvl w:val="1"/>
      </w:numPr>
    </w:pPr>
  </w:style>
  <w:style w:type="numbering" w:customStyle="1" w:styleId="Strecklistan">
    <w:name w:val="Strecklistan"/>
    <w:uiPriority w:val="99"/>
    <w:rsid w:val="009C4E40"/>
    <w:pPr>
      <w:numPr>
        <w:numId w:val="18"/>
      </w:numPr>
    </w:pPr>
  </w:style>
  <w:style w:type="character" w:styleId="Platshllartext">
    <w:name w:val="Placeholder Text"/>
    <w:basedOn w:val="Standardstycketeckensnitt"/>
    <w:uiPriority w:val="99"/>
    <w:semiHidden/>
    <w:rsid w:val="009C4E40"/>
    <w:rPr>
      <w:noProof w:val="0"/>
      <w:color w:val="808080"/>
    </w:rPr>
  </w:style>
  <w:style w:type="paragraph" w:styleId="Numreradlista3">
    <w:name w:val="List Number 3"/>
    <w:basedOn w:val="Normal"/>
    <w:uiPriority w:val="6"/>
    <w:rsid w:val="009C4E40"/>
    <w:pPr>
      <w:numPr>
        <w:ilvl w:val="2"/>
        <w:numId w:val="36"/>
      </w:numPr>
      <w:spacing w:after="100"/>
      <w:contextualSpacing/>
    </w:pPr>
  </w:style>
  <w:style w:type="paragraph" w:customStyle="1" w:styleId="Strecklista3">
    <w:name w:val="Strecklista 3"/>
    <w:basedOn w:val="Brdtext"/>
    <w:uiPriority w:val="6"/>
    <w:semiHidden/>
    <w:qFormat/>
    <w:rsid w:val="009C4E40"/>
    <w:pPr>
      <w:numPr>
        <w:ilvl w:val="2"/>
        <w:numId w:val="34"/>
      </w:numPr>
      <w:spacing w:after="100"/>
    </w:pPr>
  </w:style>
  <w:style w:type="paragraph" w:styleId="Punktlista3">
    <w:name w:val="List Bullet 3"/>
    <w:basedOn w:val="Normal"/>
    <w:uiPriority w:val="6"/>
    <w:rsid w:val="009C4E40"/>
    <w:pPr>
      <w:numPr>
        <w:ilvl w:val="2"/>
        <w:numId w:val="28"/>
      </w:numPr>
      <w:spacing w:after="100"/>
      <w:contextualSpacing/>
    </w:pPr>
  </w:style>
  <w:style w:type="paragraph" w:customStyle="1" w:styleId="Brdtextmedram">
    <w:name w:val="Brödtext med ram"/>
    <w:basedOn w:val="Brdtext"/>
    <w:qFormat/>
    <w:rsid w:val="009C4E4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C4E40"/>
    <w:rPr>
      <w:rFonts w:ascii="Calibri" w:hAnsi="Calibri" w:cs="Calibri"/>
      <w:sz w:val="16"/>
    </w:rPr>
  </w:style>
  <w:style w:type="character" w:customStyle="1" w:styleId="DocNrChar">
    <w:name w:val="DocNr Char"/>
    <w:basedOn w:val="Standardstycketeckensnitt"/>
    <w:link w:val="DocNr"/>
    <w:semiHidden/>
    <w:rsid w:val="009C4E40"/>
    <w:rPr>
      <w:rFonts w:ascii="Calibri" w:hAnsi="Calibri" w:cs="Calibri"/>
      <w:sz w:val="16"/>
    </w:rPr>
  </w:style>
  <w:style w:type="paragraph" w:customStyle="1" w:styleId="RKnormal">
    <w:name w:val="RKnormal"/>
    <w:basedOn w:val="Normal"/>
    <w:semiHidden/>
    <w:rsid w:val="009C4E4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9C4E4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9C4E40"/>
    <w:pPr>
      <w:spacing w:after="0" w:line="240" w:lineRule="auto"/>
    </w:pPr>
  </w:style>
  <w:style w:type="character" w:customStyle="1" w:styleId="AnteckningsrubrikChar">
    <w:name w:val="Anteckningsrubrik Char"/>
    <w:basedOn w:val="Standardstycketeckensnitt"/>
    <w:link w:val="Anteckningsrubrik"/>
    <w:uiPriority w:val="99"/>
    <w:semiHidden/>
    <w:rsid w:val="009C4E40"/>
  </w:style>
  <w:style w:type="character" w:styleId="AnvndHyperlnk">
    <w:name w:val="FollowedHyperlink"/>
    <w:basedOn w:val="Standardstycketeckensnitt"/>
    <w:uiPriority w:val="99"/>
    <w:semiHidden/>
    <w:unhideWhenUsed/>
    <w:rsid w:val="009C4E40"/>
    <w:rPr>
      <w:noProof w:val="0"/>
      <w:color w:val="954F72" w:themeColor="followedHyperlink"/>
      <w:u w:val="single"/>
    </w:rPr>
  </w:style>
  <w:style w:type="paragraph" w:styleId="Avslutandetext">
    <w:name w:val="Closing"/>
    <w:basedOn w:val="Normal"/>
    <w:link w:val="AvslutandetextChar"/>
    <w:uiPriority w:val="99"/>
    <w:semiHidden/>
    <w:unhideWhenUsed/>
    <w:rsid w:val="009C4E40"/>
    <w:pPr>
      <w:spacing w:after="0" w:line="240" w:lineRule="auto"/>
      <w:ind w:left="4252"/>
    </w:pPr>
  </w:style>
  <w:style w:type="character" w:customStyle="1" w:styleId="AvslutandetextChar">
    <w:name w:val="Avslutande text Char"/>
    <w:basedOn w:val="Standardstycketeckensnitt"/>
    <w:link w:val="Avslutandetext"/>
    <w:uiPriority w:val="99"/>
    <w:semiHidden/>
    <w:rsid w:val="009C4E40"/>
  </w:style>
  <w:style w:type="paragraph" w:styleId="Avsndaradress-brev">
    <w:name w:val="envelope return"/>
    <w:basedOn w:val="Normal"/>
    <w:uiPriority w:val="99"/>
    <w:semiHidden/>
    <w:unhideWhenUsed/>
    <w:rsid w:val="009C4E4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9C4E4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C4E40"/>
    <w:rPr>
      <w:rFonts w:ascii="Segoe UI" w:hAnsi="Segoe UI" w:cs="Segoe UI"/>
      <w:sz w:val="18"/>
      <w:szCs w:val="18"/>
    </w:rPr>
  </w:style>
  <w:style w:type="character" w:styleId="Betoning">
    <w:name w:val="Emphasis"/>
    <w:basedOn w:val="Standardstycketeckensnitt"/>
    <w:uiPriority w:val="20"/>
    <w:semiHidden/>
    <w:qFormat/>
    <w:rsid w:val="009C4E40"/>
    <w:rPr>
      <w:i/>
      <w:iCs/>
      <w:noProof w:val="0"/>
    </w:rPr>
  </w:style>
  <w:style w:type="character" w:styleId="Bokenstitel">
    <w:name w:val="Book Title"/>
    <w:basedOn w:val="Standardstycketeckensnitt"/>
    <w:uiPriority w:val="33"/>
    <w:semiHidden/>
    <w:qFormat/>
    <w:rsid w:val="009C4E40"/>
    <w:rPr>
      <w:b/>
      <w:bCs/>
      <w:i/>
      <w:iCs/>
      <w:noProof w:val="0"/>
      <w:spacing w:val="5"/>
    </w:rPr>
  </w:style>
  <w:style w:type="paragraph" w:styleId="Brdtext2">
    <w:name w:val="Body Text 2"/>
    <w:basedOn w:val="Normal"/>
    <w:link w:val="Brdtext2Char"/>
    <w:uiPriority w:val="99"/>
    <w:semiHidden/>
    <w:unhideWhenUsed/>
    <w:rsid w:val="009C4E40"/>
    <w:pPr>
      <w:spacing w:after="120" w:line="480" w:lineRule="auto"/>
    </w:pPr>
  </w:style>
  <w:style w:type="character" w:customStyle="1" w:styleId="Brdtext2Char">
    <w:name w:val="Brödtext 2 Char"/>
    <w:basedOn w:val="Standardstycketeckensnitt"/>
    <w:link w:val="Brdtext2"/>
    <w:uiPriority w:val="99"/>
    <w:semiHidden/>
    <w:rsid w:val="009C4E40"/>
  </w:style>
  <w:style w:type="paragraph" w:styleId="Brdtext3">
    <w:name w:val="Body Text 3"/>
    <w:basedOn w:val="Normal"/>
    <w:link w:val="Brdtext3Char"/>
    <w:uiPriority w:val="99"/>
    <w:semiHidden/>
    <w:unhideWhenUsed/>
    <w:rsid w:val="009C4E40"/>
    <w:pPr>
      <w:spacing w:after="120"/>
    </w:pPr>
    <w:rPr>
      <w:sz w:val="16"/>
      <w:szCs w:val="16"/>
    </w:rPr>
  </w:style>
  <w:style w:type="character" w:customStyle="1" w:styleId="Brdtext3Char">
    <w:name w:val="Brödtext 3 Char"/>
    <w:basedOn w:val="Standardstycketeckensnitt"/>
    <w:link w:val="Brdtext3"/>
    <w:uiPriority w:val="99"/>
    <w:semiHidden/>
    <w:rsid w:val="009C4E40"/>
    <w:rPr>
      <w:sz w:val="16"/>
      <w:szCs w:val="16"/>
    </w:rPr>
  </w:style>
  <w:style w:type="paragraph" w:styleId="Brdtextmedfrstaindrag">
    <w:name w:val="Body Text First Indent"/>
    <w:basedOn w:val="Brdtext"/>
    <w:link w:val="BrdtextmedfrstaindragChar"/>
    <w:uiPriority w:val="99"/>
    <w:semiHidden/>
    <w:unhideWhenUsed/>
    <w:rsid w:val="009C4E4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9C4E40"/>
  </w:style>
  <w:style w:type="paragraph" w:styleId="Brdtextmedfrstaindrag2">
    <w:name w:val="Body Text First Indent 2"/>
    <w:basedOn w:val="Brdtextmedindrag"/>
    <w:link w:val="Brdtextmedfrstaindrag2Char"/>
    <w:uiPriority w:val="99"/>
    <w:semiHidden/>
    <w:unhideWhenUsed/>
    <w:rsid w:val="009C4E4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9C4E40"/>
  </w:style>
  <w:style w:type="paragraph" w:styleId="Brdtextmedindrag2">
    <w:name w:val="Body Text Indent 2"/>
    <w:basedOn w:val="Normal"/>
    <w:link w:val="Brdtextmedindrag2Char"/>
    <w:uiPriority w:val="99"/>
    <w:semiHidden/>
    <w:unhideWhenUsed/>
    <w:rsid w:val="009C4E4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C4E40"/>
  </w:style>
  <w:style w:type="paragraph" w:styleId="Brdtextmedindrag3">
    <w:name w:val="Body Text Indent 3"/>
    <w:basedOn w:val="Normal"/>
    <w:link w:val="Brdtextmedindrag3Char"/>
    <w:uiPriority w:val="99"/>
    <w:semiHidden/>
    <w:unhideWhenUsed/>
    <w:rsid w:val="009C4E4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C4E40"/>
    <w:rPr>
      <w:sz w:val="16"/>
      <w:szCs w:val="16"/>
    </w:rPr>
  </w:style>
  <w:style w:type="paragraph" w:styleId="Citat">
    <w:name w:val="Quote"/>
    <w:basedOn w:val="Normal"/>
    <w:next w:val="Normal"/>
    <w:link w:val="CitatChar"/>
    <w:uiPriority w:val="29"/>
    <w:semiHidden/>
    <w:qFormat/>
    <w:rsid w:val="009C4E4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9C4E40"/>
    <w:rPr>
      <w:i/>
      <w:iCs/>
      <w:color w:val="404040" w:themeColor="text1" w:themeTint="BF"/>
    </w:rPr>
  </w:style>
  <w:style w:type="paragraph" w:styleId="Citatfrteckning">
    <w:name w:val="table of authorities"/>
    <w:basedOn w:val="Normal"/>
    <w:next w:val="Normal"/>
    <w:uiPriority w:val="99"/>
    <w:semiHidden/>
    <w:unhideWhenUsed/>
    <w:rsid w:val="009C4E40"/>
    <w:pPr>
      <w:spacing w:after="0"/>
      <w:ind w:left="250" w:hanging="250"/>
    </w:pPr>
  </w:style>
  <w:style w:type="paragraph" w:styleId="Citatfrteckningsrubrik">
    <w:name w:val="toa heading"/>
    <w:basedOn w:val="Normal"/>
    <w:next w:val="Normal"/>
    <w:uiPriority w:val="99"/>
    <w:semiHidden/>
    <w:unhideWhenUsed/>
    <w:rsid w:val="009C4E4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9C4E40"/>
  </w:style>
  <w:style w:type="character" w:customStyle="1" w:styleId="DatumChar">
    <w:name w:val="Datum Char"/>
    <w:basedOn w:val="Standardstycketeckensnitt"/>
    <w:link w:val="Datum"/>
    <w:uiPriority w:val="99"/>
    <w:semiHidden/>
    <w:rsid w:val="009C4E40"/>
  </w:style>
  <w:style w:type="character" w:styleId="Diskretbetoning">
    <w:name w:val="Subtle Emphasis"/>
    <w:basedOn w:val="Standardstycketeckensnitt"/>
    <w:uiPriority w:val="19"/>
    <w:semiHidden/>
    <w:qFormat/>
    <w:rsid w:val="009C4E40"/>
    <w:rPr>
      <w:i/>
      <w:iCs/>
      <w:noProof w:val="0"/>
      <w:color w:val="404040" w:themeColor="text1" w:themeTint="BF"/>
    </w:rPr>
  </w:style>
  <w:style w:type="character" w:styleId="Diskretreferens">
    <w:name w:val="Subtle Reference"/>
    <w:basedOn w:val="Standardstycketeckensnitt"/>
    <w:uiPriority w:val="31"/>
    <w:semiHidden/>
    <w:qFormat/>
    <w:rsid w:val="009C4E40"/>
    <w:rPr>
      <w:smallCaps/>
      <w:noProof w:val="0"/>
      <w:color w:val="5A5A5A" w:themeColor="text1" w:themeTint="A5"/>
    </w:rPr>
  </w:style>
  <w:style w:type="table" w:styleId="Diskrettabell1">
    <w:name w:val="Table Subtle 1"/>
    <w:basedOn w:val="Normaltabell"/>
    <w:uiPriority w:val="99"/>
    <w:semiHidden/>
    <w:unhideWhenUsed/>
    <w:rsid w:val="009C4E4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C4E4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9C4E4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9C4E40"/>
    <w:rPr>
      <w:rFonts w:ascii="Segoe UI" w:hAnsi="Segoe UI" w:cs="Segoe UI"/>
      <w:sz w:val="16"/>
      <w:szCs w:val="16"/>
    </w:rPr>
  </w:style>
  <w:style w:type="table" w:styleId="Eleganttabell">
    <w:name w:val="Table Elegant"/>
    <w:basedOn w:val="Normaltabell"/>
    <w:uiPriority w:val="99"/>
    <w:semiHidden/>
    <w:unhideWhenUsed/>
    <w:rsid w:val="009C4E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9C4E4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C4E4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C4E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9C4E40"/>
    <w:pPr>
      <w:spacing w:after="0" w:line="240" w:lineRule="auto"/>
    </w:pPr>
  </w:style>
  <w:style w:type="character" w:customStyle="1" w:styleId="E-postsignaturChar">
    <w:name w:val="E-postsignatur Char"/>
    <w:basedOn w:val="Standardstycketeckensnitt"/>
    <w:link w:val="E-postsignatur"/>
    <w:uiPriority w:val="99"/>
    <w:semiHidden/>
    <w:rsid w:val="009C4E40"/>
  </w:style>
  <w:style w:type="paragraph" w:styleId="Figurfrteckning">
    <w:name w:val="table of figures"/>
    <w:basedOn w:val="Normal"/>
    <w:next w:val="Normal"/>
    <w:uiPriority w:val="99"/>
    <w:semiHidden/>
    <w:unhideWhenUsed/>
    <w:rsid w:val="009C4E40"/>
    <w:pPr>
      <w:spacing w:after="0"/>
    </w:pPr>
  </w:style>
  <w:style w:type="table" w:styleId="Frgadlista">
    <w:name w:val="Colorful List"/>
    <w:basedOn w:val="Normaltabell"/>
    <w:uiPriority w:val="72"/>
    <w:semiHidden/>
    <w:unhideWhenUsed/>
    <w:rsid w:val="009C4E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9C4E4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9C4E4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9C4E4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9C4E4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9C4E4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9C4E4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9C4E4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9C4E4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9C4E4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9C4E4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9C4E4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9C4E4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9C4E4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9C4E4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C4E4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C4E4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9C4E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9C4E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9C4E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9C4E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9C4E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9C4E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9C4E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9C4E40"/>
    <w:rPr>
      <w:noProof w:val="0"/>
      <w:color w:val="2B579A"/>
      <w:shd w:val="clear" w:color="auto" w:fill="E6E6E6"/>
    </w:rPr>
  </w:style>
  <w:style w:type="paragraph" w:styleId="HTML-adress">
    <w:name w:val="HTML Address"/>
    <w:basedOn w:val="Normal"/>
    <w:link w:val="HTML-adressChar"/>
    <w:uiPriority w:val="99"/>
    <w:semiHidden/>
    <w:unhideWhenUsed/>
    <w:rsid w:val="009C4E40"/>
    <w:pPr>
      <w:spacing w:after="0" w:line="240" w:lineRule="auto"/>
    </w:pPr>
    <w:rPr>
      <w:i/>
      <w:iCs/>
    </w:rPr>
  </w:style>
  <w:style w:type="character" w:customStyle="1" w:styleId="HTML-adressChar">
    <w:name w:val="HTML - adress Char"/>
    <w:basedOn w:val="Standardstycketeckensnitt"/>
    <w:link w:val="HTML-adress"/>
    <w:uiPriority w:val="99"/>
    <w:semiHidden/>
    <w:rsid w:val="009C4E40"/>
    <w:rPr>
      <w:i/>
      <w:iCs/>
    </w:rPr>
  </w:style>
  <w:style w:type="character" w:styleId="HTML-akronym">
    <w:name w:val="HTML Acronym"/>
    <w:basedOn w:val="Standardstycketeckensnitt"/>
    <w:uiPriority w:val="99"/>
    <w:semiHidden/>
    <w:unhideWhenUsed/>
    <w:rsid w:val="009C4E40"/>
    <w:rPr>
      <w:noProof w:val="0"/>
    </w:rPr>
  </w:style>
  <w:style w:type="character" w:styleId="HTML-citat">
    <w:name w:val="HTML Cite"/>
    <w:basedOn w:val="Standardstycketeckensnitt"/>
    <w:uiPriority w:val="99"/>
    <w:semiHidden/>
    <w:unhideWhenUsed/>
    <w:rsid w:val="009C4E40"/>
    <w:rPr>
      <w:i/>
      <w:iCs/>
      <w:noProof w:val="0"/>
    </w:rPr>
  </w:style>
  <w:style w:type="character" w:styleId="HTML-definition">
    <w:name w:val="HTML Definition"/>
    <w:basedOn w:val="Standardstycketeckensnitt"/>
    <w:uiPriority w:val="99"/>
    <w:semiHidden/>
    <w:unhideWhenUsed/>
    <w:rsid w:val="009C4E40"/>
    <w:rPr>
      <w:i/>
      <w:iCs/>
      <w:noProof w:val="0"/>
    </w:rPr>
  </w:style>
  <w:style w:type="character" w:styleId="HTML-exempel">
    <w:name w:val="HTML Sample"/>
    <w:basedOn w:val="Standardstycketeckensnitt"/>
    <w:uiPriority w:val="99"/>
    <w:semiHidden/>
    <w:unhideWhenUsed/>
    <w:rsid w:val="009C4E4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9C4E4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9C4E40"/>
    <w:rPr>
      <w:rFonts w:ascii="Consolas" w:hAnsi="Consolas"/>
      <w:sz w:val="20"/>
      <w:szCs w:val="20"/>
    </w:rPr>
  </w:style>
  <w:style w:type="character" w:styleId="HTML-kod">
    <w:name w:val="HTML Code"/>
    <w:basedOn w:val="Standardstycketeckensnitt"/>
    <w:uiPriority w:val="99"/>
    <w:semiHidden/>
    <w:unhideWhenUsed/>
    <w:rsid w:val="009C4E40"/>
    <w:rPr>
      <w:rFonts w:ascii="Consolas" w:hAnsi="Consolas"/>
      <w:noProof w:val="0"/>
      <w:sz w:val="20"/>
      <w:szCs w:val="20"/>
    </w:rPr>
  </w:style>
  <w:style w:type="character" w:styleId="HTML-skrivmaskin">
    <w:name w:val="HTML Typewriter"/>
    <w:basedOn w:val="Standardstycketeckensnitt"/>
    <w:uiPriority w:val="99"/>
    <w:semiHidden/>
    <w:unhideWhenUsed/>
    <w:rsid w:val="009C4E40"/>
    <w:rPr>
      <w:rFonts w:ascii="Consolas" w:hAnsi="Consolas"/>
      <w:noProof w:val="0"/>
      <w:sz w:val="20"/>
      <w:szCs w:val="20"/>
    </w:rPr>
  </w:style>
  <w:style w:type="character" w:styleId="HTML-tangentbord">
    <w:name w:val="HTML Keyboard"/>
    <w:basedOn w:val="Standardstycketeckensnitt"/>
    <w:uiPriority w:val="99"/>
    <w:semiHidden/>
    <w:unhideWhenUsed/>
    <w:rsid w:val="009C4E40"/>
    <w:rPr>
      <w:rFonts w:ascii="Consolas" w:hAnsi="Consolas"/>
      <w:noProof w:val="0"/>
      <w:sz w:val="20"/>
      <w:szCs w:val="20"/>
    </w:rPr>
  </w:style>
  <w:style w:type="character" w:styleId="HTML-variabel">
    <w:name w:val="HTML Variable"/>
    <w:basedOn w:val="Standardstycketeckensnitt"/>
    <w:uiPriority w:val="99"/>
    <w:semiHidden/>
    <w:unhideWhenUsed/>
    <w:rsid w:val="009C4E40"/>
    <w:rPr>
      <w:i/>
      <w:iCs/>
      <w:noProof w:val="0"/>
    </w:rPr>
  </w:style>
  <w:style w:type="paragraph" w:styleId="Index1">
    <w:name w:val="index 1"/>
    <w:basedOn w:val="Normal"/>
    <w:next w:val="Normal"/>
    <w:autoRedefine/>
    <w:uiPriority w:val="99"/>
    <w:semiHidden/>
    <w:unhideWhenUsed/>
    <w:rsid w:val="009C4E40"/>
    <w:pPr>
      <w:spacing w:after="0" w:line="240" w:lineRule="auto"/>
      <w:ind w:left="250" w:hanging="250"/>
    </w:pPr>
  </w:style>
  <w:style w:type="paragraph" w:styleId="Index2">
    <w:name w:val="index 2"/>
    <w:basedOn w:val="Normal"/>
    <w:next w:val="Normal"/>
    <w:autoRedefine/>
    <w:uiPriority w:val="99"/>
    <w:semiHidden/>
    <w:unhideWhenUsed/>
    <w:rsid w:val="009C4E40"/>
    <w:pPr>
      <w:spacing w:after="0" w:line="240" w:lineRule="auto"/>
      <w:ind w:left="500" w:hanging="250"/>
    </w:pPr>
  </w:style>
  <w:style w:type="paragraph" w:styleId="Index3">
    <w:name w:val="index 3"/>
    <w:basedOn w:val="Normal"/>
    <w:next w:val="Normal"/>
    <w:autoRedefine/>
    <w:uiPriority w:val="99"/>
    <w:semiHidden/>
    <w:unhideWhenUsed/>
    <w:rsid w:val="009C4E40"/>
    <w:pPr>
      <w:spacing w:after="0" w:line="240" w:lineRule="auto"/>
      <w:ind w:left="750" w:hanging="250"/>
    </w:pPr>
  </w:style>
  <w:style w:type="paragraph" w:styleId="Index4">
    <w:name w:val="index 4"/>
    <w:basedOn w:val="Normal"/>
    <w:next w:val="Normal"/>
    <w:autoRedefine/>
    <w:uiPriority w:val="99"/>
    <w:semiHidden/>
    <w:unhideWhenUsed/>
    <w:rsid w:val="009C4E40"/>
    <w:pPr>
      <w:spacing w:after="0" w:line="240" w:lineRule="auto"/>
      <w:ind w:left="1000" w:hanging="250"/>
    </w:pPr>
  </w:style>
  <w:style w:type="paragraph" w:styleId="Index5">
    <w:name w:val="index 5"/>
    <w:basedOn w:val="Normal"/>
    <w:next w:val="Normal"/>
    <w:autoRedefine/>
    <w:uiPriority w:val="99"/>
    <w:semiHidden/>
    <w:unhideWhenUsed/>
    <w:rsid w:val="009C4E40"/>
    <w:pPr>
      <w:spacing w:after="0" w:line="240" w:lineRule="auto"/>
      <w:ind w:left="1250" w:hanging="250"/>
    </w:pPr>
  </w:style>
  <w:style w:type="paragraph" w:styleId="Index6">
    <w:name w:val="index 6"/>
    <w:basedOn w:val="Normal"/>
    <w:next w:val="Normal"/>
    <w:autoRedefine/>
    <w:uiPriority w:val="99"/>
    <w:semiHidden/>
    <w:unhideWhenUsed/>
    <w:rsid w:val="009C4E40"/>
    <w:pPr>
      <w:spacing w:after="0" w:line="240" w:lineRule="auto"/>
      <w:ind w:left="1500" w:hanging="250"/>
    </w:pPr>
  </w:style>
  <w:style w:type="paragraph" w:styleId="Index7">
    <w:name w:val="index 7"/>
    <w:basedOn w:val="Normal"/>
    <w:next w:val="Normal"/>
    <w:autoRedefine/>
    <w:uiPriority w:val="99"/>
    <w:semiHidden/>
    <w:unhideWhenUsed/>
    <w:rsid w:val="009C4E40"/>
    <w:pPr>
      <w:spacing w:after="0" w:line="240" w:lineRule="auto"/>
      <w:ind w:left="1750" w:hanging="250"/>
    </w:pPr>
  </w:style>
  <w:style w:type="paragraph" w:styleId="Index8">
    <w:name w:val="index 8"/>
    <w:basedOn w:val="Normal"/>
    <w:next w:val="Normal"/>
    <w:autoRedefine/>
    <w:uiPriority w:val="99"/>
    <w:semiHidden/>
    <w:unhideWhenUsed/>
    <w:rsid w:val="009C4E40"/>
    <w:pPr>
      <w:spacing w:after="0" w:line="240" w:lineRule="auto"/>
      <w:ind w:left="2000" w:hanging="250"/>
    </w:pPr>
  </w:style>
  <w:style w:type="paragraph" w:styleId="Index9">
    <w:name w:val="index 9"/>
    <w:basedOn w:val="Normal"/>
    <w:next w:val="Normal"/>
    <w:autoRedefine/>
    <w:uiPriority w:val="99"/>
    <w:semiHidden/>
    <w:unhideWhenUsed/>
    <w:rsid w:val="009C4E40"/>
    <w:pPr>
      <w:spacing w:after="0" w:line="240" w:lineRule="auto"/>
      <w:ind w:left="2250" w:hanging="250"/>
    </w:pPr>
  </w:style>
  <w:style w:type="paragraph" w:styleId="Indexrubrik">
    <w:name w:val="index heading"/>
    <w:basedOn w:val="Normal"/>
    <w:next w:val="Index1"/>
    <w:uiPriority w:val="99"/>
    <w:semiHidden/>
    <w:unhideWhenUsed/>
    <w:rsid w:val="009C4E40"/>
    <w:rPr>
      <w:rFonts w:asciiTheme="majorHAnsi" w:eastAsiaTheme="majorEastAsia" w:hAnsiTheme="majorHAnsi" w:cstheme="majorBidi"/>
      <w:b/>
      <w:bCs/>
    </w:rPr>
  </w:style>
  <w:style w:type="paragraph" w:styleId="Indragetstycke">
    <w:name w:val="Block Text"/>
    <w:basedOn w:val="Normal"/>
    <w:uiPriority w:val="99"/>
    <w:semiHidden/>
    <w:unhideWhenUsed/>
    <w:rsid w:val="009C4E4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9C4E40"/>
    <w:pPr>
      <w:spacing w:after="0" w:line="240" w:lineRule="auto"/>
    </w:pPr>
  </w:style>
  <w:style w:type="paragraph" w:styleId="Inledning">
    <w:name w:val="Salutation"/>
    <w:basedOn w:val="Normal"/>
    <w:next w:val="Normal"/>
    <w:link w:val="InledningChar"/>
    <w:uiPriority w:val="99"/>
    <w:semiHidden/>
    <w:unhideWhenUsed/>
    <w:rsid w:val="009C4E40"/>
  </w:style>
  <w:style w:type="character" w:customStyle="1" w:styleId="InledningChar">
    <w:name w:val="Inledning Char"/>
    <w:basedOn w:val="Standardstycketeckensnitt"/>
    <w:link w:val="Inledning"/>
    <w:uiPriority w:val="99"/>
    <w:semiHidden/>
    <w:rsid w:val="009C4E40"/>
  </w:style>
  <w:style w:type="paragraph" w:styleId="Innehll4">
    <w:name w:val="toc 4"/>
    <w:basedOn w:val="Normal"/>
    <w:next w:val="Normal"/>
    <w:autoRedefine/>
    <w:uiPriority w:val="39"/>
    <w:semiHidden/>
    <w:unhideWhenUsed/>
    <w:rsid w:val="009C4E40"/>
    <w:pPr>
      <w:spacing w:after="100"/>
      <w:ind w:left="750"/>
    </w:pPr>
  </w:style>
  <w:style w:type="paragraph" w:styleId="Innehll5">
    <w:name w:val="toc 5"/>
    <w:basedOn w:val="Normal"/>
    <w:next w:val="Normal"/>
    <w:autoRedefine/>
    <w:uiPriority w:val="39"/>
    <w:semiHidden/>
    <w:unhideWhenUsed/>
    <w:rsid w:val="009C4E40"/>
    <w:pPr>
      <w:spacing w:after="100"/>
      <w:ind w:left="1000"/>
    </w:pPr>
  </w:style>
  <w:style w:type="paragraph" w:styleId="Innehll6">
    <w:name w:val="toc 6"/>
    <w:basedOn w:val="Normal"/>
    <w:next w:val="Normal"/>
    <w:autoRedefine/>
    <w:uiPriority w:val="39"/>
    <w:semiHidden/>
    <w:unhideWhenUsed/>
    <w:rsid w:val="009C4E40"/>
    <w:pPr>
      <w:spacing w:after="100"/>
      <w:ind w:left="1250"/>
    </w:pPr>
  </w:style>
  <w:style w:type="paragraph" w:styleId="Innehll7">
    <w:name w:val="toc 7"/>
    <w:basedOn w:val="Normal"/>
    <w:next w:val="Normal"/>
    <w:autoRedefine/>
    <w:uiPriority w:val="39"/>
    <w:semiHidden/>
    <w:unhideWhenUsed/>
    <w:rsid w:val="009C4E40"/>
    <w:pPr>
      <w:spacing w:after="100"/>
      <w:ind w:left="1500"/>
    </w:pPr>
  </w:style>
  <w:style w:type="paragraph" w:styleId="Innehll8">
    <w:name w:val="toc 8"/>
    <w:basedOn w:val="Normal"/>
    <w:next w:val="Normal"/>
    <w:autoRedefine/>
    <w:uiPriority w:val="39"/>
    <w:semiHidden/>
    <w:unhideWhenUsed/>
    <w:rsid w:val="009C4E40"/>
    <w:pPr>
      <w:spacing w:after="100"/>
      <w:ind w:left="1750"/>
    </w:pPr>
  </w:style>
  <w:style w:type="paragraph" w:styleId="Innehll9">
    <w:name w:val="toc 9"/>
    <w:basedOn w:val="Normal"/>
    <w:next w:val="Normal"/>
    <w:autoRedefine/>
    <w:uiPriority w:val="39"/>
    <w:semiHidden/>
    <w:unhideWhenUsed/>
    <w:rsid w:val="009C4E40"/>
    <w:pPr>
      <w:spacing w:after="100"/>
      <w:ind w:left="2000"/>
    </w:pPr>
  </w:style>
  <w:style w:type="paragraph" w:styleId="Kommentarer">
    <w:name w:val="annotation text"/>
    <w:basedOn w:val="Normal"/>
    <w:link w:val="KommentarerChar"/>
    <w:uiPriority w:val="99"/>
    <w:semiHidden/>
    <w:unhideWhenUsed/>
    <w:rsid w:val="009C4E40"/>
    <w:pPr>
      <w:spacing w:line="240" w:lineRule="auto"/>
    </w:pPr>
    <w:rPr>
      <w:sz w:val="20"/>
      <w:szCs w:val="20"/>
    </w:rPr>
  </w:style>
  <w:style w:type="character" w:customStyle="1" w:styleId="KommentarerChar">
    <w:name w:val="Kommentarer Char"/>
    <w:basedOn w:val="Standardstycketeckensnitt"/>
    <w:link w:val="Kommentarer"/>
    <w:uiPriority w:val="99"/>
    <w:semiHidden/>
    <w:rsid w:val="009C4E40"/>
    <w:rPr>
      <w:sz w:val="20"/>
      <w:szCs w:val="20"/>
    </w:rPr>
  </w:style>
  <w:style w:type="character" w:styleId="Kommentarsreferens">
    <w:name w:val="annotation reference"/>
    <w:basedOn w:val="Standardstycketeckensnitt"/>
    <w:uiPriority w:val="99"/>
    <w:semiHidden/>
    <w:unhideWhenUsed/>
    <w:rsid w:val="009C4E40"/>
    <w:rPr>
      <w:noProof w:val="0"/>
      <w:sz w:val="16"/>
      <w:szCs w:val="16"/>
    </w:rPr>
  </w:style>
  <w:style w:type="paragraph" w:styleId="Kommentarsmne">
    <w:name w:val="annotation subject"/>
    <w:basedOn w:val="Kommentarer"/>
    <w:next w:val="Kommentarer"/>
    <w:link w:val="KommentarsmneChar"/>
    <w:uiPriority w:val="99"/>
    <w:semiHidden/>
    <w:unhideWhenUsed/>
    <w:rsid w:val="009C4E40"/>
    <w:rPr>
      <w:b/>
      <w:bCs/>
    </w:rPr>
  </w:style>
  <w:style w:type="character" w:customStyle="1" w:styleId="KommentarsmneChar">
    <w:name w:val="Kommentarsämne Char"/>
    <w:basedOn w:val="KommentarerChar"/>
    <w:link w:val="Kommentarsmne"/>
    <w:uiPriority w:val="99"/>
    <w:semiHidden/>
    <w:rsid w:val="009C4E40"/>
    <w:rPr>
      <w:b/>
      <w:bCs/>
      <w:sz w:val="20"/>
      <w:szCs w:val="20"/>
    </w:rPr>
  </w:style>
  <w:style w:type="paragraph" w:styleId="Lista">
    <w:name w:val="List"/>
    <w:basedOn w:val="Normal"/>
    <w:uiPriority w:val="99"/>
    <w:semiHidden/>
    <w:unhideWhenUsed/>
    <w:rsid w:val="009C4E40"/>
    <w:pPr>
      <w:ind w:left="283" w:hanging="283"/>
      <w:contextualSpacing/>
    </w:pPr>
  </w:style>
  <w:style w:type="paragraph" w:styleId="Lista2">
    <w:name w:val="List 2"/>
    <w:basedOn w:val="Normal"/>
    <w:uiPriority w:val="99"/>
    <w:semiHidden/>
    <w:unhideWhenUsed/>
    <w:rsid w:val="009C4E40"/>
    <w:pPr>
      <w:ind w:left="566" w:hanging="283"/>
      <w:contextualSpacing/>
    </w:pPr>
  </w:style>
  <w:style w:type="paragraph" w:styleId="Lista3">
    <w:name w:val="List 3"/>
    <w:basedOn w:val="Normal"/>
    <w:uiPriority w:val="99"/>
    <w:semiHidden/>
    <w:unhideWhenUsed/>
    <w:rsid w:val="009C4E40"/>
    <w:pPr>
      <w:ind w:left="849" w:hanging="283"/>
      <w:contextualSpacing/>
    </w:pPr>
  </w:style>
  <w:style w:type="paragraph" w:styleId="Lista4">
    <w:name w:val="List 4"/>
    <w:basedOn w:val="Normal"/>
    <w:uiPriority w:val="99"/>
    <w:semiHidden/>
    <w:unhideWhenUsed/>
    <w:rsid w:val="009C4E40"/>
    <w:pPr>
      <w:ind w:left="1132" w:hanging="283"/>
      <w:contextualSpacing/>
    </w:pPr>
  </w:style>
  <w:style w:type="paragraph" w:styleId="Lista5">
    <w:name w:val="List 5"/>
    <w:basedOn w:val="Normal"/>
    <w:uiPriority w:val="99"/>
    <w:semiHidden/>
    <w:unhideWhenUsed/>
    <w:rsid w:val="009C4E40"/>
    <w:pPr>
      <w:ind w:left="1415" w:hanging="283"/>
      <w:contextualSpacing/>
    </w:pPr>
  </w:style>
  <w:style w:type="paragraph" w:styleId="Listafortstt">
    <w:name w:val="List Continue"/>
    <w:basedOn w:val="Normal"/>
    <w:uiPriority w:val="99"/>
    <w:semiHidden/>
    <w:unhideWhenUsed/>
    <w:rsid w:val="009C4E40"/>
    <w:pPr>
      <w:spacing w:after="120"/>
      <w:ind w:left="283"/>
      <w:contextualSpacing/>
    </w:pPr>
  </w:style>
  <w:style w:type="paragraph" w:styleId="Listafortstt2">
    <w:name w:val="List Continue 2"/>
    <w:basedOn w:val="Normal"/>
    <w:uiPriority w:val="99"/>
    <w:semiHidden/>
    <w:unhideWhenUsed/>
    <w:rsid w:val="009C4E40"/>
    <w:pPr>
      <w:spacing w:after="120"/>
      <w:ind w:left="566"/>
      <w:contextualSpacing/>
    </w:pPr>
  </w:style>
  <w:style w:type="paragraph" w:styleId="Listafortstt3">
    <w:name w:val="List Continue 3"/>
    <w:basedOn w:val="Normal"/>
    <w:uiPriority w:val="99"/>
    <w:semiHidden/>
    <w:unhideWhenUsed/>
    <w:rsid w:val="009C4E40"/>
    <w:pPr>
      <w:spacing w:after="120"/>
      <w:ind w:left="849"/>
      <w:contextualSpacing/>
    </w:pPr>
  </w:style>
  <w:style w:type="paragraph" w:styleId="Listafortstt4">
    <w:name w:val="List Continue 4"/>
    <w:basedOn w:val="Normal"/>
    <w:uiPriority w:val="99"/>
    <w:semiHidden/>
    <w:unhideWhenUsed/>
    <w:rsid w:val="009C4E40"/>
    <w:pPr>
      <w:spacing w:after="120"/>
      <w:ind w:left="1132"/>
      <w:contextualSpacing/>
    </w:pPr>
  </w:style>
  <w:style w:type="paragraph" w:styleId="Listafortstt5">
    <w:name w:val="List Continue 5"/>
    <w:basedOn w:val="Normal"/>
    <w:uiPriority w:val="99"/>
    <w:semiHidden/>
    <w:unhideWhenUsed/>
    <w:rsid w:val="009C4E40"/>
    <w:pPr>
      <w:spacing w:after="120"/>
      <w:ind w:left="1415"/>
      <w:contextualSpacing/>
    </w:pPr>
  </w:style>
  <w:style w:type="paragraph" w:styleId="Liststycke">
    <w:name w:val="List Paragraph"/>
    <w:basedOn w:val="Normal"/>
    <w:uiPriority w:val="34"/>
    <w:semiHidden/>
    <w:qFormat/>
    <w:rsid w:val="009C4E40"/>
    <w:pPr>
      <w:ind w:left="720"/>
      <w:contextualSpacing/>
    </w:pPr>
  </w:style>
  <w:style w:type="table" w:styleId="Listtabell1ljus">
    <w:name w:val="List Table 1 Light"/>
    <w:basedOn w:val="Normaltabell"/>
    <w:uiPriority w:val="46"/>
    <w:rsid w:val="009C4E4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9C4E4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9C4E4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9C4E4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9C4E4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9C4E4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9C4E4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9C4E4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9C4E4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9C4E4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9C4E4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9C4E4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9C4E4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9C4E4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9C4E4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9C4E4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9C4E4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9C4E4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9C4E4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9C4E4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9C4E4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9C4E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9C4E4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9C4E4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9C4E4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9C4E4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9C4E4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9C4E4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9C4E4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9C4E4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9C4E4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9C4E4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9C4E4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9C4E4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9C4E4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9C4E4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9C4E4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9C4E4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9C4E4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9C4E4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9C4E4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9C4E4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9C4E4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9C4E4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9C4E4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9C4E4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9C4E4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9C4E4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9C4E4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9C4E40"/>
  </w:style>
  <w:style w:type="table" w:styleId="Ljuslista">
    <w:name w:val="Light List"/>
    <w:basedOn w:val="Normaltabell"/>
    <w:uiPriority w:val="61"/>
    <w:semiHidden/>
    <w:unhideWhenUsed/>
    <w:rsid w:val="009C4E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9C4E4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9C4E4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9C4E4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9C4E4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9C4E4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9C4E4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9C4E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9C4E4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9C4E4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9C4E4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9C4E4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9C4E4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9C4E4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9C4E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9C4E4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9C4E4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9C4E4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9C4E4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9C4E4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9C4E4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9C4E4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9C4E40"/>
    <w:rPr>
      <w:rFonts w:ascii="Consolas" w:hAnsi="Consolas"/>
      <w:sz w:val="20"/>
      <w:szCs w:val="20"/>
    </w:rPr>
  </w:style>
  <w:style w:type="paragraph" w:styleId="Meddelanderubrik">
    <w:name w:val="Message Header"/>
    <w:basedOn w:val="Normal"/>
    <w:link w:val="MeddelanderubrikChar"/>
    <w:uiPriority w:val="99"/>
    <w:semiHidden/>
    <w:unhideWhenUsed/>
    <w:rsid w:val="009C4E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C4E4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9C4E4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9C4E4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9C4E4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9C4E4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9C4E4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9C4E4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9C4E4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9C4E4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9C4E4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9C4E4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9C4E4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9C4E4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9C4E4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9C4E4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9C4E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9C4E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9C4E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9C4E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9C4E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9C4E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9C4E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9C4E4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9C4E4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9C4E4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9C4E4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9C4E4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9C4E4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9C4E4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9C4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9C4E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9C4E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9C4E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9C4E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9C4E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9C4E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9C4E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9C4E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9C4E4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9C4E4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9C4E4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9C4E4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9C4E4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9C4E4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9C4E4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9C4E40"/>
    <w:rPr>
      <w:rFonts w:ascii="Times New Roman" w:hAnsi="Times New Roman" w:cs="Times New Roman"/>
      <w:sz w:val="24"/>
      <w:szCs w:val="24"/>
    </w:rPr>
  </w:style>
  <w:style w:type="paragraph" w:styleId="Normaltindrag">
    <w:name w:val="Normal Indent"/>
    <w:basedOn w:val="Normal"/>
    <w:uiPriority w:val="99"/>
    <w:semiHidden/>
    <w:unhideWhenUsed/>
    <w:rsid w:val="009C4E40"/>
    <w:pPr>
      <w:ind w:left="1304"/>
    </w:pPr>
  </w:style>
  <w:style w:type="paragraph" w:styleId="Numreradlista4">
    <w:name w:val="List Number 4"/>
    <w:basedOn w:val="Normal"/>
    <w:uiPriority w:val="99"/>
    <w:semiHidden/>
    <w:unhideWhenUsed/>
    <w:rsid w:val="009C4E40"/>
    <w:pPr>
      <w:numPr>
        <w:numId w:val="40"/>
      </w:numPr>
      <w:contextualSpacing/>
    </w:pPr>
  </w:style>
  <w:style w:type="paragraph" w:styleId="Numreradlista5">
    <w:name w:val="List Number 5"/>
    <w:basedOn w:val="Normal"/>
    <w:uiPriority w:val="99"/>
    <w:semiHidden/>
    <w:unhideWhenUsed/>
    <w:rsid w:val="009C4E40"/>
    <w:pPr>
      <w:numPr>
        <w:numId w:val="41"/>
      </w:numPr>
      <w:contextualSpacing/>
    </w:pPr>
  </w:style>
  <w:style w:type="character" w:styleId="Nmn">
    <w:name w:val="Mention"/>
    <w:basedOn w:val="Standardstycketeckensnitt"/>
    <w:uiPriority w:val="99"/>
    <w:semiHidden/>
    <w:unhideWhenUsed/>
    <w:rsid w:val="009C4E40"/>
    <w:rPr>
      <w:noProof w:val="0"/>
      <w:color w:val="2B579A"/>
      <w:shd w:val="clear" w:color="auto" w:fill="E6E6E6"/>
    </w:rPr>
  </w:style>
  <w:style w:type="table" w:styleId="Oformateradtabell1">
    <w:name w:val="Plain Table 1"/>
    <w:basedOn w:val="Normaltabell"/>
    <w:uiPriority w:val="41"/>
    <w:rsid w:val="009C4E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9C4E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9C4E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9C4E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9C4E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9C4E4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C4E40"/>
    <w:rPr>
      <w:rFonts w:ascii="Consolas" w:hAnsi="Consolas"/>
      <w:sz w:val="21"/>
      <w:szCs w:val="21"/>
    </w:rPr>
  </w:style>
  <w:style w:type="character" w:styleId="Olstomnmnande">
    <w:name w:val="Unresolved Mention"/>
    <w:basedOn w:val="Standardstycketeckensnitt"/>
    <w:uiPriority w:val="99"/>
    <w:semiHidden/>
    <w:unhideWhenUsed/>
    <w:rsid w:val="009C4E40"/>
    <w:rPr>
      <w:noProof w:val="0"/>
      <w:color w:val="808080"/>
      <w:shd w:val="clear" w:color="auto" w:fill="E6E6E6"/>
    </w:rPr>
  </w:style>
  <w:style w:type="table" w:styleId="Professionelltabell">
    <w:name w:val="Table Professional"/>
    <w:basedOn w:val="Normaltabell"/>
    <w:uiPriority w:val="99"/>
    <w:semiHidden/>
    <w:unhideWhenUsed/>
    <w:rsid w:val="009C4E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9C4E40"/>
    <w:pPr>
      <w:numPr>
        <w:numId w:val="42"/>
      </w:numPr>
      <w:contextualSpacing/>
    </w:pPr>
  </w:style>
  <w:style w:type="paragraph" w:styleId="Punktlista5">
    <w:name w:val="List Bullet 5"/>
    <w:basedOn w:val="Normal"/>
    <w:uiPriority w:val="99"/>
    <w:semiHidden/>
    <w:unhideWhenUsed/>
    <w:rsid w:val="009C4E40"/>
    <w:pPr>
      <w:numPr>
        <w:numId w:val="43"/>
      </w:numPr>
      <w:contextualSpacing/>
    </w:pPr>
  </w:style>
  <w:style w:type="character" w:styleId="Radnummer">
    <w:name w:val="line number"/>
    <w:basedOn w:val="Standardstycketeckensnitt"/>
    <w:uiPriority w:val="99"/>
    <w:semiHidden/>
    <w:unhideWhenUsed/>
    <w:rsid w:val="009C4E40"/>
    <w:rPr>
      <w:noProof w:val="0"/>
    </w:rPr>
  </w:style>
  <w:style w:type="character" w:customStyle="1" w:styleId="Rubrik6Char">
    <w:name w:val="Rubrik 6 Char"/>
    <w:basedOn w:val="Standardstycketeckensnitt"/>
    <w:link w:val="Rubrik6"/>
    <w:uiPriority w:val="9"/>
    <w:semiHidden/>
    <w:rsid w:val="009C4E4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9C4E4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9C4E4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C4E40"/>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9C4E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9C4E4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9C4E4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9C4E4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9C4E4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9C4E4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9C4E4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9C4E4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9C4E4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9C4E4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9C4E4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9C4E4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9C4E4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9C4E4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9C4E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9C4E4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9C4E4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9C4E4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9C4E4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9C4E4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9C4E4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9C4E4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9C4E4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9C4E4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9C4E4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9C4E4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9C4E4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9C4E4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9C4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9C4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9C4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9C4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9C4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9C4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9C4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9C4E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9C4E4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9C4E4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9C4E4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9C4E4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9C4E4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9C4E4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9C4E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9C4E4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9C4E4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9C4E4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9C4E4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9C4E4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9C4E4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9C4E40"/>
    <w:pPr>
      <w:spacing w:after="0" w:line="240" w:lineRule="auto"/>
      <w:ind w:left="4252"/>
    </w:pPr>
  </w:style>
  <w:style w:type="character" w:customStyle="1" w:styleId="SignaturChar">
    <w:name w:val="Signatur Char"/>
    <w:basedOn w:val="Standardstycketeckensnitt"/>
    <w:link w:val="Signatur"/>
    <w:uiPriority w:val="99"/>
    <w:semiHidden/>
    <w:rsid w:val="009C4E40"/>
  </w:style>
  <w:style w:type="character" w:styleId="Slutnotsreferens">
    <w:name w:val="endnote reference"/>
    <w:basedOn w:val="Standardstycketeckensnitt"/>
    <w:uiPriority w:val="99"/>
    <w:semiHidden/>
    <w:unhideWhenUsed/>
    <w:rsid w:val="009C4E40"/>
    <w:rPr>
      <w:noProof w:val="0"/>
      <w:vertAlign w:val="superscript"/>
    </w:rPr>
  </w:style>
  <w:style w:type="paragraph" w:styleId="Slutnotstext">
    <w:name w:val="endnote text"/>
    <w:basedOn w:val="Normal"/>
    <w:link w:val="SlutnotstextChar"/>
    <w:uiPriority w:val="99"/>
    <w:semiHidden/>
    <w:unhideWhenUsed/>
    <w:rsid w:val="009C4E4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9C4E40"/>
    <w:rPr>
      <w:sz w:val="20"/>
      <w:szCs w:val="20"/>
    </w:rPr>
  </w:style>
  <w:style w:type="character" w:styleId="Smarthyperlnk">
    <w:name w:val="Smart Hyperlink"/>
    <w:basedOn w:val="Standardstycketeckensnitt"/>
    <w:uiPriority w:val="99"/>
    <w:semiHidden/>
    <w:unhideWhenUsed/>
    <w:rsid w:val="009C4E40"/>
    <w:rPr>
      <w:noProof w:val="0"/>
      <w:u w:val="dotted"/>
    </w:rPr>
  </w:style>
  <w:style w:type="table" w:styleId="Standardtabell1">
    <w:name w:val="Table Classic 1"/>
    <w:basedOn w:val="Normaltabell"/>
    <w:uiPriority w:val="99"/>
    <w:semiHidden/>
    <w:unhideWhenUsed/>
    <w:rsid w:val="009C4E4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C4E4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C4E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C4E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9C4E40"/>
    <w:rPr>
      <w:b/>
      <w:bCs/>
      <w:noProof w:val="0"/>
    </w:rPr>
  </w:style>
  <w:style w:type="character" w:styleId="Starkbetoning">
    <w:name w:val="Intense Emphasis"/>
    <w:basedOn w:val="Standardstycketeckensnitt"/>
    <w:uiPriority w:val="21"/>
    <w:semiHidden/>
    <w:qFormat/>
    <w:rsid w:val="009C4E40"/>
    <w:rPr>
      <w:i/>
      <w:iCs/>
      <w:noProof w:val="0"/>
      <w:color w:val="1A3050" w:themeColor="accent1"/>
    </w:rPr>
  </w:style>
  <w:style w:type="character" w:styleId="Starkreferens">
    <w:name w:val="Intense Reference"/>
    <w:basedOn w:val="Standardstycketeckensnitt"/>
    <w:uiPriority w:val="32"/>
    <w:semiHidden/>
    <w:qFormat/>
    <w:rsid w:val="009C4E4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9C4E4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9C4E40"/>
    <w:rPr>
      <w:i/>
      <w:iCs/>
      <w:color w:val="1A3050" w:themeColor="accent1"/>
    </w:rPr>
  </w:style>
  <w:style w:type="table" w:styleId="Tabellmed3D-effekter1">
    <w:name w:val="Table 3D effects 1"/>
    <w:basedOn w:val="Normaltabell"/>
    <w:uiPriority w:val="99"/>
    <w:semiHidden/>
    <w:unhideWhenUsed/>
    <w:rsid w:val="009C4E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C4E4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C4E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9C4E4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C4E4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C4E4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C4E4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C4E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9C4E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C4E4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C4E4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C4E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C4E4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C4E4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C4E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C4E4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9C4E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C4E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C4E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C4E4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C4E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C4E4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C4E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C4E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9C4E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9C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9C4E4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9C4E40"/>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9C4E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C4E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C4E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87BDB1E9BB4EE6A85CCEA75B774C29"/>
        <w:category>
          <w:name w:val="Allmänt"/>
          <w:gallery w:val="placeholder"/>
        </w:category>
        <w:types>
          <w:type w:val="bbPlcHdr"/>
        </w:types>
        <w:behaviors>
          <w:behavior w:val="content"/>
        </w:behaviors>
        <w:guid w:val="{26B8B908-AB8A-4D4E-BAFE-5D4A56FD66BE}"/>
      </w:docPartPr>
      <w:docPartBody>
        <w:p w:rsidR="002357F8" w:rsidRDefault="00055787" w:rsidP="00055787">
          <w:pPr>
            <w:pStyle w:val="8787BDB1E9BB4EE6A85CCEA75B774C29"/>
          </w:pPr>
          <w:r>
            <w:rPr>
              <w:rStyle w:val="Platshllartext"/>
            </w:rPr>
            <w:t xml:space="preserve"> </w:t>
          </w:r>
        </w:p>
      </w:docPartBody>
    </w:docPart>
    <w:docPart>
      <w:docPartPr>
        <w:name w:val="5357689D41B446A88D291C3C21C2D4A9"/>
        <w:category>
          <w:name w:val="Allmänt"/>
          <w:gallery w:val="placeholder"/>
        </w:category>
        <w:types>
          <w:type w:val="bbPlcHdr"/>
        </w:types>
        <w:behaviors>
          <w:behavior w:val="content"/>
        </w:behaviors>
        <w:guid w:val="{18A38AA7-56B4-4E62-92CC-12C042F8C60E}"/>
      </w:docPartPr>
      <w:docPartBody>
        <w:p w:rsidR="002357F8" w:rsidRDefault="00055787" w:rsidP="00055787">
          <w:pPr>
            <w:pStyle w:val="5357689D41B446A88D291C3C21C2D4A91"/>
          </w:pPr>
          <w:r>
            <w:rPr>
              <w:rStyle w:val="Platshllartext"/>
            </w:rPr>
            <w:t xml:space="preserve"> </w:t>
          </w:r>
        </w:p>
      </w:docPartBody>
    </w:docPart>
    <w:docPart>
      <w:docPartPr>
        <w:name w:val="964E0EB162534680BF8EEC203ED28AF9"/>
        <w:category>
          <w:name w:val="Allmänt"/>
          <w:gallery w:val="placeholder"/>
        </w:category>
        <w:types>
          <w:type w:val="bbPlcHdr"/>
        </w:types>
        <w:behaviors>
          <w:behavior w:val="content"/>
        </w:behaviors>
        <w:guid w:val="{AE519847-52AC-40B5-9A9C-707067568969}"/>
      </w:docPartPr>
      <w:docPartBody>
        <w:p w:rsidR="002357F8" w:rsidRDefault="00055787" w:rsidP="00055787">
          <w:pPr>
            <w:pStyle w:val="964E0EB162534680BF8EEC203ED28AF91"/>
          </w:pPr>
          <w:r>
            <w:rPr>
              <w:rStyle w:val="Platshllartext"/>
            </w:rPr>
            <w:t xml:space="preserve"> </w:t>
          </w:r>
        </w:p>
      </w:docPartBody>
    </w:docPart>
    <w:docPart>
      <w:docPartPr>
        <w:name w:val="FB4403740FEA4070BC22A03FD3022E28"/>
        <w:category>
          <w:name w:val="Allmänt"/>
          <w:gallery w:val="placeholder"/>
        </w:category>
        <w:types>
          <w:type w:val="bbPlcHdr"/>
        </w:types>
        <w:behaviors>
          <w:behavior w:val="content"/>
        </w:behaviors>
        <w:guid w:val="{CB76006B-1688-4408-97FC-EB3E39DB5436}"/>
      </w:docPartPr>
      <w:docPartBody>
        <w:p w:rsidR="002357F8" w:rsidRDefault="00055787" w:rsidP="00055787">
          <w:pPr>
            <w:pStyle w:val="FB4403740FEA4070BC22A03FD3022E28"/>
          </w:pPr>
          <w:r>
            <w:rPr>
              <w:rStyle w:val="Platshllartext"/>
            </w:rPr>
            <w:t xml:space="preserve"> </w:t>
          </w:r>
        </w:p>
      </w:docPartBody>
    </w:docPart>
    <w:docPart>
      <w:docPartPr>
        <w:name w:val="6C6A72DB765F49CCA3D4E44A4FA4B2A7"/>
        <w:category>
          <w:name w:val="Allmänt"/>
          <w:gallery w:val="placeholder"/>
        </w:category>
        <w:types>
          <w:type w:val="bbPlcHdr"/>
        </w:types>
        <w:behaviors>
          <w:behavior w:val="content"/>
        </w:behaviors>
        <w:guid w:val="{033BF312-1675-49AB-9D9A-A048565ECDF9}"/>
      </w:docPartPr>
      <w:docPartBody>
        <w:p w:rsidR="002357F8" w:rsidRDefault="00055787" w:rsidP="00055787">
          <w:pPr>
            <w:pStyle w:val="6C6A72DB765F49CCA3D4E44A4FA4B2A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87"/>
    <w:rsid w:val="00055787"/>
    <w:rsid w:val="002357F8"/>
    <w:rsid w:val="00AE4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80F844A748243D0AEB2A377263048EF">
    <w:name w:val="780F844A748243D0AEB2A377263048EF"/>
    <w:rsid w:val="00055787"/>
  </w:style>
  <w:style w:type="character" w:styleId="Platshllartext">
    <w:name w:val="Placeholder Text"/>
    <w:basedOn w:val="Standardstycketeckensnitt"/>
    <w:uiPriority w:val="99"/>
    <w:semiHidden/>
    <w:rsid w:val="00055787"/>
    <w:rPr>
      <w:noProof w:val="0"/>
      <w:color w:val="808080"/>
    </w:rPr>
  </w:style>
  <w:style w:type="paragraph" w:customStyle="1" w:styleId="291425301E7D4559979920198ED04A28">
    <w:name w:val="291425301E7D4559979920198ED04A28"/>
    <w:rsid w:val="00055787"/>
  </w:style>
  <w:style w:type="paragraph" w:customStyle="1" w:styleId="259ABCF8C3F042839E8918E1A5F2036E">
    <w:name w:val="259ABCF8C3F042839E8918E1A5F2036E"/>
    <w:rsid w:val="00055787"/>
  </w:style>
  <w:style w:type="paragraph" w:customStyle="1" w:styleId="51867E16F5ED4CAA8C21A62549254017">
    <w:name w:val="51867E16F5ED4CAA8C21A62549254017"/>
    <w:rsid w:val="00055787"/>
  </w:style>
  <w:style w:type="paragraph" w:customStyle="1" w:styleId="8787BDB1E9BB4EE6A85CCEA75B774C29">
    <w:name w:val="8787BDB1E9BB4EE6A85CCEA75B774C29"/>
    <w:rsid w:val="00055787"/>
  </w:style>
  <w:style w:type="paragraph" w:customStyle="1" w:styleId="5357689D41B446A88D291C3C21C2D4A9">
    <w:name w:val="5357689D41B446A88D291C3C21C2D4A9"/>
    <w:rsid w:val="00055787"/>
  </w:style>
  <w:style w:type="paragraph" w:customStyle="1" w:styleId="2FE39F14EC0448B296AB641BA5C2BE3F">
    <w:name w:val="2FE39F14EC0448B296AB641BA5C2BE3F"/>
    <w:rsid w:val="00055787"/>
  </w:style>
  <w:style w:type="paragraph" w:customStyle="1" w:styleId="B9C7AFB73B1B4A1F8B885BB2F50AD5B8">
    <w:name w:val="B9C7AFB73B1B4A1F8B885BB2F50AD5B8"/>
    <w:rsid w:val="00055787"/>
  </w:style>
  <w:style w:type="paragraph" w:customStyle="1" w:styleId="FA951F709D7B4F64ACFAB9100C621FF3">
    <w:name w:val="FA951F709D7B4F64ACFAB9100C621FF3"/>
    <w:rsid w:val="00055787"/>
  </w:style>
  <w:style w:type="paragraph" w:customStyle="1" w:styleId="964E0EB162534680BF8EEC203ED28AF9">
    <w:name w:val="964E0EB162534680BF8EEC203ED28AF9"/>
    <w:rsid w:val="00055787"/>
  </w:style>
  <w:style w:type="paragraph" w:customStyle="1" w:styleId="FB4403740FEA4070BC22A03FD3022E28">
    <w:name w:val="FB4403740FEA4070BC22A03FD3022E28"/>
    <w:rsid w:val="00055787"/>
  </w:style>
  <w:style w:type="paragraph" w:customStyle="1" w:styleId="5357689D41B446A88D291C3C21C2D4A91">
    <w:name w:val="5357689D41B446A88D291C3C21C2D4A91"/>
    <w:rsid w:val="000557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4E0EB162534680BF8EEC203ED28AF91">
    <w:name w:val="964E0EB162534680BF8EEC203ED28AF91"/>
    <w:rsid w:val="000557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2442EAF7C7A46E6A8200F92D718FCF6">
    <w:name w:val="62442EAF7C7A46E6A8200F92D718FCF6"/>
    <w:rsid w:val="00055787"/>
  </w:style>
  <w:style w:type="paragraph" w:customStyle="1" w:styleId="25FCB8FC7AFD4DA48FABD17B6478ABFA">
    <w:name w:val="25FCB8FC7AFD4DA48FABD17B6478ABFA"/>
    <w:rsid w:val="00055787"/>
  </w:style>
  <w:style w:type="paragraph" w:customStyle="1" w:styleId="EFB455CB20384DB6B0B523C10AB00050">
    <w:name w:val="EFB455CB20384DB6B0B523C10AB00050"/>
    <w:rsid w:val="00055787"/>
  </w:style>
  <w:style w:type="paragraph" w:customStyle="1" w:styleId="97E838863F374C12B45B4B8DE9F75E05">
    <w:name w:val="97E838863F374C12B45B4B8DE9F75E05"/>
    <w:rsid w:val="00055787"/>
  </w:style>
  <w:style w:type="paragraph" w:customStyle="1" w:styleId="A63D0079089D4129A43262D1BD1AC900">
    <w:name w:val="A63D0079089D4129A43262D1BD1AC900"/>
    <w:rsid w:val="00055787"/>
  </w:style>
  <w:style w:type="paragraph" w:customStyle="1" w:styleId="0183350D84F145C199A144842BB52842">
    <w:name w:val="0183350D84F145C199A144842BB52842"/>
    <w:rsid w:val="00055787"/>
  </w:style>
  <w:style w:type="paragraph" w:customStyle="1" w:styleId="27213BACC6814F3194593505A9755046">
    <w:name w:val="27213BACC6814F3194593505A9755046"/>
    <w:rsid w:val="00055787"/>
  </w:style>
  <w:style w:type="paragraph" w:customStyle="1" w:styleId="CBC38D79762742C99186634855606516">
    <w:name w:val="CBC38D79762742C99186634855606516"/>
    <w:rsid w:val="00055787"/>
  </w:style>
  <w:style w:type="paragraph" w:customStyle="1" w:styleId="6C6A72DB765F49CCA3D4E44A4FA4B2A7">
    <w:name w:val="6C6A72DB765F49CCA3D4E44A4FA4B2A7"/>
    <w:rsid w:val="00055787"/>
  </w:style>
  <w:style w:type="paragraph" w:customStyle="1" w:styleId="E8B60E84A12341B3B90A6362608DF52B">
    <w:name w:val="E8B60E84A12341B3B90A6362608DF52B"/>
    <w:rsid w:val="00055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de5b45c9-10f8-499f-9548-bcc76cfd2d10</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2021-05-05T00:00:00</HeaderDate>
    <Office/>
    <Dnr>Fi2021/01782</Dnr>
    <ParagrafNr/>
    <DocumentTitle/>
    <VisitingAddress/>
    <Extra1/>
    <Extra2/>
    <Extra3>Rickard Nordin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92FA-88C1-4DAD-AE39-438E400C9C21}"/>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37721DFD-01C4-449F-B039-8444A1797B45}">
  <ds:schemaRefs>
    <ds:schemaRef ds:uri="http://schemas.microsoft.com/office/2006/metadata/customXsn"/>
  </ds:schemaRefs>
</ds:datastoreItem>
</file>

<file path=customXml/itemProps5.xml><?xml version="1.0" encoding="utf-8"?>
<ds:datastoreItem xmlns:ds="http://schemas.openxmlformats.org/officeDocument/2006/customXml" ds:itemID="{16C9B4FD-7D8A-4AFA-8C92-24FB279549EA}">
  <ds:schemaRefs>
    <ds:schemaRef ds:uri="http://schemas.microsoft.com/sharepoint/events"/>
  </ds:schemaRefs>
</ds:datastoreItem>
</file>

<file path=customXml/itemProps6.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7.xml><?xml version="1.0" encoding="utf-8"?>
<ds:datastoreItem xmlns:ds="http://schemas.openxmlformats.org/officeDocument/2006/customXml" ds:itemID="{300527C9-85D9-4E3B-90E2-E091F4EF0C70}"/>
</file>

<file path=customXml/itemProps8.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1</Pages>
  <Words>212</Words>
  <Characters>1179</Characters>
  <Application>Microsoft Office Word</Application>
  <DocSecurity>0</DocSecurity>
  <Lines>24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2671 .docx</dc:title>
  <dc:subject/>
  <dc:creator>Tove Berlin</dc:creator>
  <cp:keywords/>
  <dc:description/>
  <cp:lastModifiedBy>Jonna Söderman</cp:lastModifiedBy>
  <cp:revision>2</cp:revision>
  <dcterms:created xsi:type="dcterms:W3CDTF">2021-05-03T15:24:00Z</dcterms:created>
  <dcterms:modified xsi:type="dcterms:W3CDTF">2021-05-03T15:24:00Z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P2XF6VT2D3NN-1568736191-6232</vt:lpwstr>
  </property>
  <property fmtid="{D5CDD505-2E9C-101B-9397-08002B2CF9AE}" pid="6" name="_dlc_DocIdUrl">
    <vt:lpwstr>https://dhs.sp.regeringskansliet.se/yta/fi-ska/_layouts/15/DocIdRedir.aspx?ID=P2XF6VT2D3NN-1568736191-6232, P2XF6VT2D3NN-1568736191-6232</vt:lpwstr>
  </property>
  <property fmtid="{D5CDD505-2E9C-101B-9397-08002B2CF9AE}" pid="7" name="_dlc_DocIdItemGuid">
    <vt:lpwstr>796647d8-04fd-4c7e-9b70-6d3c622f3201</vt:lpwstr>
  </property>
</Properties>
</file>