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001D" w14:textId="77777777" w:rsidR="00293A8B" w:rsidRDefault="00293A8B" w:rsidP="00DA0661">
      <w:pPr>
        <w:pStyle w:val="Rubrik"/>
      </w:pPr>
      <w:bookmarkStart w:id="0" w:name="Start"/>
      <w:bookmarkEnd w:id="0"/>
      <w:r>
        <w:t>Svar på fråga 20</w:t>
      </w:r>
      <w:r w:rsidR="00920226">
        <w:t>19</w:t>
      </w:r>
      <w:r>
        <w:t>/</w:t>
      </w:r>
      <w:r w:rsidR="00920226">
        <w:t>20</w:t>
      </w:r>
      <w:r>
        <w:t>:</w:t>
      </w:r>
      <w:r w:rsidR="00920226">
        <w:t>745</w:t>
      </w:r>
      <w:r>
        <w:t xml:space="preserve"> av </w:t>
      </w:r>
      <w:r w:rsidR="00E6401F">
        <w:t>Magnus Persson</w:t>
      </w:r>
      <w:r>
        <w:t xml:space="preserve"> (</w:t>
      </w:r>
      <w:r w:rsidR="00EA1802">
        <w:t>SD</w:t>
      </w:r>
      <w:r>
        <w:t>)</w:t>
      </w:r>
      <w:r>
        <w:br/>
      </w:r>
      <w:r w:rsidR="00EA1802" w:rsidRPr="00EA1802">
        <w:t>Sveaskogs syn på älgförvaltning</w:t>
      </w:r>
    </w:p>
    <w:p w14:paraId="4A2C3E83" w14:textId="7F2D72D0" w:rsidR="00EA1802" w:rsidRDefault="00EA1802" w:rsidP="00EA1802">
      <w:pPr>
        <w:pStyle w:val="Brdtext"/>
      </w:pPr>
      <w:r>
        <w:t>Magnus Persson har frågat mig vilka in</w:t>
      </w:r>
      <w:bookmarkStart w:id="1" w:name="_GoBack"/>
      <w:bookmarkEnd w:id="1"/>
      <w:r>
        <w:t>itiativ jag är beredd att ta för att se över Sveaskogs syn på sin älgförvaltning</w:t>
      </w:r>
      <w:r w:rsidR="000C66A6">
        <w:t>.</w:t>
      </w:r>
    </w:p>
    <w:p w14:paraId="1E670999" w14:textId="2D9FE537" w:rsidR="000508B1" w:rsidRDefault="000508B1" w:rsidP="00EA1802">
      <w:pPr>
        <w:pStyle w:val="Brdtext"/>
      </w:pPr>
      <w:r w:rsidRPr="000508B1">
        <w:t>Regeringen har en hög ambition vad gäller hållbart företagande och har högt ställda förväntningar på att bolag med statligt ägande ska agera föredömligt och bedriva sin verksamhet på ett sätt som gynnar hållbar utveckling</w:t>
      </w:r>
      <w:r>
        <w:t xml:space="preserve">, vilket inkluderar mångfald i naturen.  </w:t>
      </w:r>
      <w:r w:rsidR="0002096A">
        <w:t xml:space="preserve">Jag noterar också att skador på växande skog av klövvilt är ett stort problem för </w:t>
      </w:r>
      <w:r w:rsidR="007F2667">
        <w:t xml:space="preserve">såväl </w:t>
      </w:r>
      <w:r w:rsidR="000C5578">
        <w:t xml:space="preserve">virkesproduktion </w:t>
      </w:r>
      <w:r w:rsidR="0002096A">
        <w:t xml:space="preserve">som för biologisk mångfald.  </w:t>
      </w:r>
    </w:p>
    <w:p w14:paraId="71E7FC89" w14:textId="0677D1E5" w:rsidR="00EA1802" w:rsidRDefault="00691AF6" w:rsidP="00EA1802">
      <w:pPr>
        <w:pStyle w:val="Brdtext"/>
      </w:pPr>
      <w:r w:rsidRPr="00691AF6">
        <w:t xml:space="preserve">Jag utgår från att </w:t>
      </w:r>
      <w:r w:rsidR="000508B1">
        <w:t>Sveaskog</w:t>
      </w:r>
      <w:r w:rsidRPr="00691AF6">
        <w:t xml:space="preserve"> </w:t>
      </w:r>
      <w:r>
        <w:t xml:space="preserve">alltid </w:t>
      </w:r>
      <w:r w:rsidRPr="00691AF6">
        <w:t xml:space="preserve">följer </w:t>
      </w:r>
      <w:r>
        <w:t xml:space="preserve">lagar och </w:t>
      </w:r>
      <w:r w:rsidRPr="00691AF6">
        <w:t>regler</w:t>
      </w:r>
      <w:r>
        <w:t xml:space="preserve">. Om bolaget inom ramen för det </w:t>
      </w:r>
      <w:r w:rsidR="007F2667">
        <w:t xml:space="preserve">till länsstyrelsen </w:t>
      </w:r>
      <w:r>
        <w:t xml:space="preserve">ansöker </w:t>
      </w:r>
      <w:r w:rsidR="002B2672">
        <w:t xml:space="preserve">och erhåller rätt till </w:t>
      </w:r>
      <w:r w:rsidR="007F2667">
        <w:t>skydds</w:t>
      </w:r>
      <w:r w:rsidR="002B2672">
        <w:t xml:space="preserve">jakt så är det inget som jag som minister ska </w:t>
      </w:r>
      <w:r w:rsidR="002B2672" w:rsidRPr="002B2672">
        <w:t xml:space="preserve">gå in </w:t>
      </w:r>
      <w:r w:rsidR="002B2672">
        <w:t xml:space="preserve">och </w:t>
      </w:r>
      <w:r w:rsidR="007B4B46">
        <w:t>ha åsikter kring</w:t>
      </w:r>
      <w:r w:rsidR="002B2672">
        <w:t xml:space="preserve"> eller </w:t>
      </w:r>
      <w:r w:rsidR="002B2672" w:rsidRPr="002B2672">
        <w:t>försöka styra</w:t>
      </w:r>
      <w:r w:rsidR="002B2672">
        <w:t xml:space="preserve">. Det är </w:t>
      </w:r>
      <w:r w:rsidR="002B2672" w:rsidRPr="002B2672">
        <w:t xml:space="preserve">bolagets styrelse och ledning som ansvarar för bolagets organisation och förvaltningen av dess angelägenheter, samt den löpande förvaltningen av bolagets operativa verksamhet. </w:t>
      </w:r>
    </w:p>
    <w:p w14:paraId="6BCFF852" w14:textId="77777777" w:rsidR="00EA1802" w:rsidRDefault="00EA1802" w:rsidP="006A12F1">
      <w:pPr>
        <w:pStyle w:val="Brdtext"/>
      </w:pPr>
      <w:r>
        <w:t xml:space="preserve">Stockholm den </w:t>
      </w:r>
      <w:sdt>
        <w:sdtPr>
          <w:id w:val="-1225218591"/>
          <w:placeholder>
            <w:docPart w:val="390CEFA76C5A4500BB6323AC91D1C56A"/>
          </w:placeholder>
          <w:dataBinding w:prefixMappings="xmlns:ns0='http://lp/documentinfo/RK' " w:xpath="/ns0:DocumentInfo[1]/ns0:BaseInfo[1]/ns0:HeaderDate[1]" w:storeItemID="{31A95917-8FEF-47EF-8407-A8BDF04ED4EE}"/>
          <w:date w:fullDate="2020-01-21T00:00:00Z">
            <w:dateFormat w:val="d MMMM yyyy"/>
            <w:lid w:val="sv-SE"/>
            <w:storeMappedDataAs w:val="dateTime"/>
            <w:calendar w:val="gregorian"/>
          </w:date>
        </w:sdtPr>
        <w:sdtEndPr/>
        <w:sdtContent>
          <w:r>
            <w:t>21 januari 2020</w:t>
          </w:r>
        </w:sdtContent>
      </w:sdt>
    </w:p>
    <w:p w14:paraId="24765901" w14:textId="77777777" w:rsidR="00EA1802" w:rsidRDefault="00EA1802" w:rsidP="004E7A8F">
      <w:pPr>
        <w:pStyle w:val="Brdtextutanavstnd"/>
      </w:pPr>
    </w:p>
    <w:p w14:paraId="6B412E89" w14:textId="77777777" w:rsidR="00EA1802" w:rsidRDefault="00EA1802" w:rsidP="004E7A8F">
      <w:pPr>
        <w:pStyle w:val="Brdtextutanavstnd"/>
      </w:pPr>
    </w:p>
    <w:p w14:paraId="3EA3404C" w14:textId="77777777" w:rsidR="00EA1802" w:rsidRDefault="00EA1802" w:rsidP="00422A41">
      <w:pPr>
        <w:pStyle w:val="Brdtext"/>
      </w:pPr>
      <w:r>
        <w:t>Ibrahim Baylan</w:t>
      </w:r>
    </w:p>
    <w:p w14:paraId="17E66746" w14:textId="77777777" w:rsidR="00293A8B" w:rsidRDefault="00293A8B" w:rsidP="00DB48AB">
      <w:pPr>
        <w:pStyle w:val="Brdtext"/>
      </w:pPr>
    </w:p>
    <w:p w14:paraId="1ACD8388" w14:textId="77777777" w:rsidR="007B4B46" w:rsidRPr="00DB48AB" w:rsidRDefault="007B4B46" w:rsidP="00DB48AB">
      <w:pPr>
        <w:pStyle w:val="Brdtext"/>
      </w:pPr>
    </w:p>
    <w:sectPr w:rsidR="007B4B4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A42C" w14:textId="77777777" w:rsidR="00E66A17" w:rsidRDefault="00E66A17" w:rsidP="00A87A54">
      <w:pPr>
        <w:spacing w:after="0" w:line="240" w:lineRule="auto"/>
      </w:pPr>
      <w:r>
        <w:separator/>
      </w:r>
    </w:p>
  </w:endnote>
  <w:endnote w:type="continuationSeparator" w:id="0">
    <w:p w14:paraId="27A4296B" w14:textId="77777777" w:rsidR="00E66A17" w:rsidRDefault="00E66A1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119A0D" w14:textId="77777777" w:rsidTr="006A26EC">
      <w:trPr>
        <w:trHeight w:val="227"/>
        <w:jc w:val="right"/>
      </w:trPr>
      <w:tc>
        <w:tcPr>
          <w:tcW w:w="708" w:type="dxa"/>
          <w:vAlign w:val="bottom"/>
        </w:tcPr>
        <w:p w14:paraId="65E3D93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18FDB1E" w14:textId="77777777" w:rsidTr="006A26EC">
      <w:trPr>
        <w:trHeight w:val="850"/>
        <w:jc w:val="right"/>
      </w:trPr>
      <w:tc>
        <w:tcPr>
          <w:tcW w:w="708" w:type="dxa"/>
          <w:vAlign w:val="bottom"/>
        </w:tcPr>
        <w:p w14:paraId="4B4FDAF6" w14:textId="77777777" w:rsidR="005606BC" w:rsidRPr="00347E11" w:rsidRDefault="005606BC" w:rsidP="005606BC">
          <w:pPr>
            <w:pStyle w:val="Sidfot"/>
            <w:spacing w:line="276" w:lineRule="auto"/>
            <w:jc w:val="right"/>
          </w:pPr>
        </w:p>
      </w:tc>
    </w:tr>
  </w:tbl>
  <w:p w14:paraId="16D6003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3569AD" w14:textId="77777777" w:rsidTr="001F4302">
      <w:trPr>
        <w:trHeight w:val="510"/>
      </w:trPr>
      <w:tc>
        <w:tcPr>
          <w:tcW w:w="8525" w:type="dxa"/>
          <w:gridSpan w:val="2"/>
          <w:vAlign w:val="bottom"/>
        </w:tcPr>
        <w:p w14:paraId="7600CFEB" w14:textId="77777777" w:rsidR="00347E11" w:rsidRPr="00347E11" w:rsidRDefault="00347E11" w:rsidP="00347E11">
          <w:pPr>
            <w:pStyle w:val="Sidfot"/>
            <w:rPr>
              <w:sz w:val="8"/>
            </w:rPr>
          </w:pPr>
        </w:p>
      </w:tc>
    </w:tr>
    <w:tr w:rsidR="00093408" w:rsidRPr="00EE3C0F" w14:paraId="0C56CFEF" w14:textId="77777777" w:rsidTr="00C26068">
      <w:trPr>
        <w:trHeight w:val="227"/>
      </w:trPr>
      <w:tc>
        <w:tcPr>
          <w:tcW w:w="4074" w:type="dxa"/>
        </w:tcPr>
        <w:p w14:paraId="5423DCB3" w14:textId="77777777" w:rsidR="00347E11" w:rsidRPr="00F53AEA" w:rsidRDefault="00347E11" w:rsidP="00C26068">
          <w:pPr>
            <w:pStyle w:val="Sidfot"/>
            <w:spacing w:line="276" w:lineRule="auto"/>
          </w:pPr>
        </w:p>
      </w:tc>
      <w:tc>
        <w:tcPr>
          <w:tcW w:w="4451" w:type="dxa"/>
        </w:tcPr>
        <w:p w14:paraId="7ED6AA79" w14:textId="77777777" w:rsidR="00093408" w:rsidRPr="00F53AEA" w:rsidRDefault="00093408" w:rsidP="00F53AEA">
          <w:pPr>
            <w:pStyle w:val="Sidfot"/>
            <w:spacing w:line="276" w:lineRule="auto"/>
          </w:pPr>
        </w:p>
      </w:tc>
    </w:tr>
  </w:tbl>
  <w:p w14:paraId="7973AD8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3AEA" w14:textId="77777777" w:rsidR="00E66A17" w:rsidRDefault="00E66A17" w:rsidP="00A87A54">
      <w:pPr>
        <w:spacing w:after="0" w:line="240" w:lineRule="auto"/>
      </w:pPr>
      <w:r>
        <w:separator/>
      </w:r>
    </w:p>
  </w:footnote>
  <w:footnote w:type="continuationSeparator" w:id="0">
    <w:p w14:paraId="14CA6C56" w14:textId="77777777" w:rsidR="00E66A17" w:rsidRDefault="00E66A1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3A8B" w14:paraId="11A7C189" w14:textId="77777777" w:rsidTr="00C93EBA">
      <w:trPr>
        <w:trHeight w:val="227"/>
      </w:trPr>
      <w:tc>
        <w:tcPr>
          <w:tcW w:w="5534" w:type="dxa"/>
        </w:tcPr>
        <w:p w14:paraId="22D24B84" w14:textId="77777777" w:rsidR="00293A8B" w:rsidRPr="007D73AB" w:rsidRDefault="00293A8B">
          <w:pPr>
            <w:pStyle w:val="Sidhuvud"/>
          </w:pPr>
        </w:p>
      </w:tc>
      <w:tc>
        <w:tcPr>
          <w:tcW w:w="3170" w:type="dxa"/>
          <w:vAlign w:val="bottom"/>
        </w:tcPr>
        <w:p w14:paraId="78A7DC98" w14:textId="77777777" w:rsidR="00293A8B" w:rsidRPr="007D73AB" w:rsidRDefault="00293A8B" w:rsidP="00340DE0">
          <w:pPr>
            <w:pStyle w:val="Sidhuvud"/>
          </w:pPr>
        </w:p>
      </w:tc>
      <w:tc>
        <w:tcPr>
          <w:tcW w:w="1134" w:type="dxa"/>
        </w:tcPr>
        <w:p w14:paraId="5AC6A4A9" w14:textId="77777777" w:rsidR="00293A8B" w:rsidRDefault="00293A8B" w:rsidP="005A703A">
          <w:pPr>
            <w:pStyle w:val="Sidhuvud"/>
          </w:pPr>
        </w:p>
      </w:tc>
    </w:tr>
    <w:tr w:rsidR="00293A8B" w14:paraId="5388A017" w14:textId="77777777" w:rsidTr="00C93EBA">
      <w:trPr>
        <w:trHeight w:val="1928"/>
      </w:trPr>
      <w:tc>
        <w:tcPr>
          <w:tcW w:w="5534" w:type="dxa"/>
        </w:tcPr>
        <w:p w14:paraId="6BB86BF3" w14:textId="77777777" w:rsidR="00293A8B" w:rsidRPr="00340DE0" w:rsidRDefault="00293A8B" w:rsidP="00340DE0">
          <w:pPr>
            <w:pStyle w:val="Sidhuvud"/>
          </w:pPr>
          <w:r>
            <w:rPr>
              <w:noProof/>
            </w:rPr>
            <w:drawing>
              <wp:inline distT="0" distB="0" distL="0" distR="0" wp14:anchorId="1B7542D2" wp14:editId="7C912DB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12388C" w14:textId="77777777" w:rsidR="00293A8B" w:rsidRPr="00710A6C" w:rsidRDefault="00293A8B" w:rsidP="00EE3C0F">
          <w:pPr>
            <w:pStyle w:val="Sidhuvud"/>
            <w:rPr>
              <w:b/>
            </w:rPr>
          </w:pPr>
        </w:p>
        <w:p w14:paraId="5F1022A8" w14:textId="77777777" w:rsidR="00293A8B" w:rsidRDefault="00293A8B" w:rsidP="00EE3C0F">
          <w:pPr>
            <w:pStyle w:val="Sidhuvud"/>
          </w:pPr>
        </w:p>
        <w:p w14:paraId="090E7208" w14:textId="77777777" w:rsidR="00293A8B" w:rsidRDefault="00293A8B" w:rsidP="00EE3C0F">
          <w:pPr>
            <w:pStyle w:val="Sidhuvud"/>
          </w:pPr>
        </w:p>
        <w:p w14:paraId="0A395F12" w14:textId="77777777" w:rsidR="00293A8B" w:rsidRDefault="00293A8B" w:rsidP="00EE3C0F">
          <w:pPr>
            <w:pStyle w:val="Sidhuvud"/>
          </w:pPr>
        </w:p>
        <w:sdt>
          <w:sdtPr>
            <w:alias w:val="Dnr"/>
            <w:tag w:val="ccRKShow_Dnr"/>
            <w:id w:val="-829283628"/>
            <w:placeholder>
              <w:docPart w:val="738098418B89425781B049AEEFCD343E"/>
            </w:placeholder>
            <w:dataBinding w:prefixMappings="xmlns:ns0='http://lp/documentinfo/RK' " w:xpath="/ns0:DocumentInfo[1]/ns0:BaseInfo[1]/ns0:Dnr[1]" w:storeItemID="{31A95917-8FEF-47EF-8407-A8BDF04ED4EE}"/>
            <w:text/>
          </w:sdtPr>
          <w:sdtEndPr/>
          <w:sdtContent>
            <w:p w14:paraId="5600F7ED" w14:textId="77777777" w:rsidR="00293A8B" w:rsidRDefault="00293A8B" w:rsidP="00EE3C0F">
              <w:pPr>
                <w:pStyle w:val="Sidhuvud"/>
              </w:pPr>
              <w:r>
                <w:t>N2020/</w:t>
              </w:r>
              <w:r w:rsidR="00EA1802">
                <w:t>00055/BSÄ</w:t>
              </w:r>
            </w:p>
          </w:sdtContent>
        </w:sdt>
        <w:sdt>
          <w:sdtPr>
            <w:alias w:val="DocNumber"/>
            <w:tag w:val="DocNumber"/>
            <w:id w:val="1726028884"/>
            <w:placeholder>
              <w:docPart w:val="AD71D9F1DE1746448D0C889BFF18D1A4"/>
            </w:placeholder>
            <w:showingPlcHdr/>
            <w:dataBinding w:prefixMappings="xmlns:ns0='http://lp/documentinfo/RK' " w:xpath="/ns0:DocumentInfo[1]/ns0:BaseInfo[1]/ns0:DocNumber[1]" w:storeItemID="{31A95917-8FEF-47EF-8407-A8BDF04ED4EE}"/>
            <w:text/>
          </w:sdtPr>
          <w:sdtEndPr/>
          <w:sdtContent>
            <w:p w14:paraId="7E341663" w14:textId="77777777" w:rsidR="00293A8B" w:rsidRDefault="00293A8B" w:rsidP="00EE3C0F">
              <w:pPr>
                <w:pStyle w:val="Sidhuvud"/>
              </w:pPr>
              <w:r>
                <w:rPr>
                  <w:rStyle w:val="Platshllartext"/>
                </w:rPr>
                <w:t xml:space="preserve"> </w:t>
              </w:r>
            </w:p>
          </w:sdtContent>
        </w:sdt>
        <w:p w14:paraId="2F4BC542" w14:textId="77777777" w:rsidR="00293A8B" w:rsidRDefault="00293A8B" w:rsidP="00EE3C0F">
          <w:pPr>
            <w:pStyle w:val="Sidhuvud"/>
          </w:pPr>
        </w:p>
      </w:tc>
      <w:tc>
        <w:tcPr>
          <w:tcW w:w="1134" w:type="dxa"/>
        </w:tcPr>
        <w:p w14:paraId="08DB4108" w14:textId="77777777" w:rsidR="00293A8B" w:rsidRDefault="00293A8B" w:rsidP="0094502D">
          <w:pPr>
            <w:pStyle w:val="Sidhuvud"/>
          </w:pPr>
        </w:p>
        <w:p w14:paraId="5E5A9164" w14:textId="77777777" w:rsidR="00293A8B" w:rsidRPr="0094502D" w:rsidRDefault="00293A8B" w:rsidP="00EC71A6">
          <w:pPr>
            <w:pStyle w:val="Sidhuvud"/>
          </w:pPr>
        </w:p>
      </w:tc>
    </w:tr>
    <w:tr w:rsidR="00293A8B" w14:paraId="3097086E" w14:textId="77777777" w:rsidTr="00C93EBA">
      <w:trPr>
        <w:trHeight w:val="2268"/>
      </w:trPr>
      <w:sdt>
        <w:sdtPr>
          <w:alias w:val="SenderText"/>
          <w:tag w:val="ccRKShow_SenderText"/>
          <w:id w:val="1374046025"/>
          <w:placeholder>
            <w:docPart w:val="5FE2CED384BF4E05BEA31BE22EF7F3E8"/>
          </w:placeholder>
        </w:sdtPr>
        <w:sdtEndPr/>
        <w:sdtContent>
          <w:tc>
            <w:tcPr>
              <w:tcW w:w="5534" w:type="dxa"/>
              <w:tcMar>
                <w:right w:w="1134" w:type="dxa"/>
              </w:tcMar>
            </w:tcPr>
            <w:p w14:paraId="3B726860" w14:textId="77777777" w:rsidR="00EA1802" w:rsidRPr="00EA1802" w:rsidRDefault="00EA1802" w:rsidP="00EA1802">
              <w:pPr>
                <w:pStyle w:val="Sidhuvud"/>
                <w:rPr>
                  <w:b/>
                </w:rPr>
              </w:pPr>
              <w:r w:rsidRPr="00EA1802">
                <w:rPr>
                  <w:b/>
                </w:rPr>
                <w:t>Näringsdepartementet</w:t>
              </w:r>
            </w:p>
            <w:p w14:paraId="2F7BD9B3" w14:textId="31C86D17" w:rsidR="00293A8B" w:rsidRPr="00340DE0" w:rsidRDefault="00293A8B" w:rsidP="00EA1802">
              <w:pPr>
                <w:pStyle w:val="Sidhuvud"/>
              </w:pPr>
            </w:p>
          </w:tc>
        </w:sdtContent>
      </w:sdt>
      <w:sdt>
        <w:sdtPr>
          <w:alias w:val="Recipient"/>
          <w:tag w:val="ccRKShow_Recipient"/>
          <w:id w:val="-28344517"/>
          <w:placeholder>
            <w:docPart w:val="D1163657979A42A6A0D7BA7557CDA2AD"/>
          </w:placeholder>
          <w:dataBinding w:prefixMappings="xmlns:ns0='http://lp/documentinfo/RK' " w:xpath="/ns0:DocumentInfo[1]/ns0:BaseInfo[1]/ns0:Recipient[1]" w:storeItemID="{31A95917-8FEF-47EF-8407-A8BDF04ED4EE}"/>
          <w:text w:multiLine="1"/>
        </w:sdtPr>
        <w:sdtEndPr/>
        <w:sdtContent>
          <w:tc>
            <w:tcPr>
              <w:tcW w:w="3170" w:type="dxa"/>
            </w:tcPr>
            <w:p w14:paraId="3D5B8311" w14:textId="77777777" w:rsidR="00293A8B" w:rsidRDefault="00EA1802" w:rsidP="00547B89">
              <w:pPr>
                <w:pStyle w:val="Sidhuvud"/>
              </w:pPr>
              <w:r>
                <w:t>Till riksdagen</w:t>
              </w:r>
            </w:p>
          </w:tc>
        </w:sdtContent>
      </w:sdt>
      <w:tc>
        <w:tcPr>
          <w:tcW w:w="1134" w:type="dxa"/>
        </w:tcPr>
        <w:p w14:paraId="7ABFF13F" w14:textId="77777777" w:rsidR="00293A8B" w:rsidRDefault="00293A8B" w:rsidP="003E6020">
          <w:pPr>
            <w:pStyle w:val="Sidhuvud"/>
          </w:pPr>
        </w:p>
      </w:tc>
    </w:tr>
  </w:tbl>
  <w:p w14:paraId="2D2B384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8B"/>
    <w:rsid w:val="00000290"/>
    <w:rsid w:val="00001068"/>
    <w:rsid w:val="0000412C"/>
    <w:rsid w:val="00004D5C"/>
    <w:rsid w:val="00005F68"/>
    <w:rsid w:val="00006CA7"/>
    <w:rsid w:val="000128EB"/>
    <w:rsid w:val="00012B00"/>
    <w:rsid w:val="00013987"/>
    <w:rsid w:val="00014EF6"/>
    <w:rsid w:val="00016730"/>
    <w:rsid w:val="00017197"/>
    <w:rsid w:val="0001725B"/>
    <w:rsid w:val="000203B0"/>
    <w:rsid w:val="000205ED"/>
    <w:rsid w:val="0002096A"/>
    <w:rsid w:val="000241FA"/>
    <w:rsid w:val="00025992"/>
    <w:rsid w:val="00026711"/>
    <w:rsid w:val="0002708E"/>
    <w:rsid w:val="0002763D"/>
    <w:rsid w:val="0003679E"/>
    <w:rsid w:val="00041EDC"/>
    <w:rsid w:val="0004352E"/>
    <w:rsid w:val="000508B1"/>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35B2"/>
    <w:rsid w:val="000862E0"/>
    <w:rsid w:val="000873C3"/>
    <w:rsid w:val="00093408"/>
    <w:rsid w:val="00093BBF"/>
    <w:rsid w:val="0009435C"/>
    <w:rsid w:val="000A13CA"/>
    <w:rsid w:val="000A456A"/>
    <w:rsid w:val="000A5E43"/>
    <w:rsid w:val="000B56A9"/>
    <w:rsid w:val="000C5578"/>
    <w:rsid w:val="000C61D1"/>
    <w:rsid w:val="000C66A6"/>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3A8B"/>
    <w:rsid w:val="00296B7A"/>
    <w:rsid w:val="002974DC"/>
    <w:rsid w:val="002A0CB3"/>
    <w:rsid w:val="002A39EF"/>
    <w:rsid w:val="002A6820"/>
    <w:rsid w:val="002B00E5"/>
    <w:rsid w:val="002B2672"/>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735"/>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4D9"/>
    <w:rsid w:val="005A0CBA"/>
    <w:rsid w:val="005A2022"/>
    <w:rsid w:val="005A3272"/>
    <w:rsid w:val="005A5193"/>
    <w:rsid w:val="005A6034"/>
    <w:rsid w:val="005A7AC1"/>
    <w:rsid w:val="005B115A"/>
    <w:rsid w:val="005B537F"/>
    <w:rsid w:val="005C120D"/>
    <w:rsid w:val="005C15B3"/>
    <w:rsid w:val="005C6F80"/>
    <w:rsid w:val="005D0257"/>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1AF6"/>
    <w:rsid w:val="0069523C"/>
    <w:rsid w:val="006962CA"/>
    <w:rsid w:val="00696A95"/>
    <w:rsid w:val="006A09DA"/>
    <w:rsid w:val="006A1835"/>
    <w:rsid w:val="006A2625"/>
    <w:rsid w:val="006B4A30"/>
    <w:rsid w:val="006B74CB"/>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4A3"/>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B46"/>
    <w:rsid w:val="007C44FF"/>
    <w:rsid w:val="007C6456"/>
    <w:rsid w:val="007C7BDB"/>
    <w:rsid w:val="007D2FF5"/>
    <w:rsid w:val="007D4BCF"/>
    <w:rsid w:val="007D73AB"/>
    <w:rsid w:val="007D790E"/>
    <w:rsid w:val="007E2712"/>
    <w:rsid w:val="007E4A9C"/>
    <w:rsid w:val="007E5516"/>
    <w:rsid w:val="007E7EE2"/>
    <w:rsid w:val="007F06CA"/>
    <w:rsid w:val="007F2667"/>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6388"/>
    <w:rsid w:val="008573B9"/>
    <w:rsid w:val="0085782D"/>
    <w:rsid w:val="00863BB7"/>
    <w:rsid w:val="008730FD"/>
    <w:rsid w:val="00873DA1"/>
    <w:rsid w:val="00875212"/>
    <w:rsid w:val="00875DDD"/>
    <w:rsid w:val="00881BC6"/>
    <w:rsid w:val="008860CC"/>
    <w:rsid w:val="00886EEE"/>
    <w:rsid w:val="00887F86"/>
    <w:rsid w:val="00890876"/>
    <w:rsid w:val="00891929"/>
    <w:rsid w:val="008927A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0226"/>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0491"/>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3E21"/>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245"/>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B1C"/>
    <w:rsid w:val="00E54246"/>
    <w:rsid w:val="00E55D8E"/>
    <w:rsid w:val="00E6401F"/>
    <w:rsid w:val="00E6641E"/>
    <w:rsid w:val="00E66A17"/>
    <w:rsid w:val="00E66F18"/>
    <w:rsid w:val="00E70856"/>
    <w:rsid w:val="00E727DE"/>
    <w:rsid w:val="00E74A30"/>
    <w:rsid w:val="00E77778"/>
    <w:rsid w:val="00E77B7E"/>
    <w:rsid w:val="00E77BA8"/>
    <w:rsid w:val="00E82DF1"/>
    <w:rsid w:val="00E90CAA"/>
    <w:rsid w:val="00E93339"/>
    <w:rsid w:val="00E96532"/>
    <w:rsid w:val="00E973A0"/>
    <w:rsid w:val="00EA1688"/>
    <w:rsid w:val="00EA1802"/>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EB516"/>
  <w15:docId w15:val="{54B9BE7F-78FC-42FE-AABC-1BC96FC9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8098418B89425781B049AEEFCD343E"/>
        <w:category>
          <w:name w:val="Allmänt"/>
          <w:gallery w:val="placeholder"/>
        </w:category>
        <w:types>
          <w:type w:val="bbPlcHdr"/>
        </w:types>
        <w:behaviors>
          <w:behavior w:val="content"/>
        </w:behaviors>
        <w:guid w:val="{F19E07C2-0A25-4519-B4FB-8440272D45C2}"/>
      </w:docPartPr>
      <w:docPartBody>
        <w:p w:rsidR="007F7193" w:rsidRDefault="00CB7CE6" w:rsidP="00CB7CE6">
          <w:pPr>
            <w:pStyle w:val="738098418B89425781B049AEEFCD343E"/>
          </w:pPr>
          <w:r>
            <w:rPr>
              <w:rStyle w:val="Platshllartext"/>
            </w:rPr>
            <w:t xml:space="preserve"> </w:t>
          </w:r>
        </w:p>
      </w:docPartBody>
    </w:docPart>
    <w:docPart>
      <w:docPartPr>
        <w:name w:val="AD71D9F1DE1746448D0C889BFF18D1A4"/>
        <w:category>
          <w:name w:val="Allmänt"/>
          <w:gallery w:val="placeholder"/>
        </w:category>
        <w:types>
          <w:type w:val="bbPlcHdr"/>
        </w:types>
        <w:behaviors>
          <w:behavior w:val="content"/>
        </w:behaviors>
        <w:guid w:val="{E1F0D885-9A54-43A9-85ED-CC7CF4406E20}"/>
      </w:docPartPr>
      <w:docPartBody>
        <w:p w:rsidR="007F7193" w:rsidRDefault="00CB7CE6" w:rsidP="00CB7CE6">
          <w:pPr>
            <w:pStyle w:val="AD71D9F1DE1746448D0C889BFF18D1A4"/>
          </w:pPr>
          <w:r>
            <w:rPr>
              <w:rStyle w:val="Platshllartext"/>
            </w:rPr>
            <w:t xml:space="preserve"> </w:t>
          </w:r>
        </w:p>
      </w:docPartBody>
    </w:docPart>
    <w:docPart>
      <w:docPartPr>
        <w:name w:val="5FE2CED384BF4E05BEA31BE22EF7F3E8"/>
        <w:category>
          <w:name w:val="Allmänt"/>
          <w:gallery w:val="placeholder"/>
        </w:category>
        <w:types>
          <w:type w:val="bbPlcHdr"/>
        </w:types>
        <w:behaviors>
          <w:behavior w:val="content"/>
        </w:behaviors>
        <w:guid w:val="{25F43BF8-7F49-460B-9D8C-40DFFC66C85E}"/>
      </w:docPartPr>
      <w:docPartBody>
        <w:p w:rsidR="007F7193" w:rsidRDefault="00CB7CE6" w:rsidP="00CB7CE6">
          <w:pPr>
            <w:pStyle w:val="5FE2CED384BF4E05BEA31BE22EF7F3E8"/>
          </w:pPr>
          <w:r>
            <w:rPr>
              <w:rStyle w:val="Platshllartext"/>
            </w:rPr>
            <w:t xml:space="preserve"> </w:t>
          </w:r>
        </w:p>
      </w:docPartBody>
    </w:docPart>
    <w:docPart>
      <w:docPartPr>
        <w:name w:val="D1163657979A42A6A0D7BA7557CDA2AD"/>
        <w:category>
          <w:name w:val="Allmänt"/>
          <w:gallery w:val="placeholder"/>
        </w:category>
        <w:types>
          <w:type w:val="bbPlcHdr"/>
        </w:types>
        <w:behaviors>
          <w:behavior w:val="content"/>
        </w:behaviors>
        <w:guid w:val="{52898C87-CD2E-41C6-8B21-4EF54AD4F343}"/>
      </w:docPartPr>
      <w:docPartBody>
        <w:p w:rsidR="007F7193" w:rsidRDefault="00CB7CE6" w:rsidP="00CB7CE6">
          <w:pPr>
            <w:pStyle w:val="D1163657979A42A6A0D7BA7557CDA2AD"/>
          </w:pPr>
          <w:r>
            <w:rPr>
              <w:rStyle w:val="Platshllartext"/>
            </w:rPr>
            <w:t xml:space="preserve"> </w:t>
          </w:r>
        </w:p>
      </w:docPartBody>
    </w:docPart>
    <w:docPart>
      <w:docPartPr>
        <w:name w:val="390CEFA76C5A4500BB6323AC91D1C56A"/>
        <w:category>
          <w:name w:val="Allmänt"/>
          <w:gallery w:val="placeholder"/>
        </w:category>
        <w:types>
          <w:type w:val="bbPlcHdr"/>
        </w:types>
        <w:behaviors>
          <w:behavior w:val="content"/>
        </w:behaviors>
        <w:guid w:val="{FFC40481-9908-4AB0-AAC1-504B5C9958E6}"/>
      </w:docPartPr>
      <w:docPartBody>
        <w:p w:rsidR="007F7193" w:rsidRDefault="00CB7CE6" w:rsidP="00CB7CE6">
          <w:pPr>
            <w:pStyle w:val="390CEFA76C5A4500BB6323AC91D1C56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6"/>
    <w:rsid w:val="007F7193"/>
    <w:rsid w:val="00CB7CE6"/>
    <w:rsid w:val="00D42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AAA8FFAAD1D4A1198DCF3862D189EAC">
    <w:name w:val="EAAA8FFAAD1D4A1198DCF3862D189EAC"/>
    <w:rsid w:val="00CB7CE6"/>
  </w:style>
  <w:style w:type="character" w:styleId="Platshllartext">
    <w:name w:val="Placeholder Text"/>
    <w:basedOn w:val="Standardstycketeckensnitt"/>
    <w:uiPriority w:val="99"/>
    <w:semiHidden/>
    <w:rsid w:val="00CB7CE6"/>
    <w:rPr>
      <w:noProof w:val="0"/>
      <w:color w:val="808080"/>
    </w:rPr>
  </w:style>
  <w:style w:type="paragraph" w:customStyle="1" w:styleId="8104793ECCAA4CBD8D56A0A5D7C5CB8E">
    <w:name w:val="8104793ECCAA4CBD8D56A0A5D7C5CB8E"/>
    <w:rsid w:val="00CB7CE6"/>
  </w:style>
  <w:style w:type="paragraph" w:customStyle="1" w:styleId="01080B669B2341DDAFA0EF8C61A3DF00">
    <w:name w:val="01080B669B2341DDAFA0EF8C61A3DF00"/>
    <w:rsid w:val="00CB7CE6"/>
  </w:style>
  <w:style w:type="paragraph" w:customStyle="1" w:styleId="47FCC78EF54D483CB9C371824ABE32C9">
    <w:name w:val="47FCC78EF54D483CB9C371824ABE32C9"/>
    <w:rsid w:val="00CB7CE6"/>
  </w:style>
  <w:style w:type="paragraph" w:customStyle="1" w:styleId="738098418B89425781B049AEEFCD343E">
    <w:name w:val="738098418B89425781B049AEEFCD343E"/>
    <w:rsid w:val="00CB7CE6"/>
  </w:style>
  <w:style w:type="paragraph" w:customStyle="1" w:styleId="AD71D9F1DE1746448D0C889BFF18D1A4">
    <w:name w:val="AD71D9F1DE1746448D0C889BFF18D1A4"/>
    <w:rsid w:val="00CB7CE6"/>
  </w:style>
  <w:style w:type="paragraph" w:customStyle="1" w:styleId="85B6B1662EA641F6BA8648D35DF24CFD">
    <w:name w:val="85B6B1662EA641F6BA8648D35DF24CFD"/>
    <w:rsid w:val="00CB7CE6"/>
  </w:style>
  <w:style w:type="paragraph" w:customStyle="1" w:styleId="B29A4B0AB0BA44F2B14B8E0E9BECDCCC">
    <w:name w:val="B29A4B0AB0BA44F2B14B8E0E9BECDCCC"/>
    <w:rsid w:val="00CB7CE6"/>
  </w:style>
  <w:style w:type="paragraph" w:customStyle="1" w:styleId="657CDE818EEB423F80613748CE3B4828">
    <w:name w:val="657CDE818EEB423F80613748CE3B4828"/>
    <w:rsid w:val="00CB7CE6"/>
  </w:style>
  <w:style w:type="paragraph" w:customStyle="1" w:styleId="5FE2CED384BF4E05BEA31BE22EF7F3E8">
    <w:name w:val="5FE2CED384BF4E05BEA31BE22EF7F3E8"/>
    <w:rsid w:val="00CB7CE6"/>
  </w:style>
  <w:style w:type="paragraph" w:customStyle="1" w:styleId="D1163657979A42A6A0D7BA7557CDA2AD">
    <w:name w:val="D1163657979A42A6A0D7BA7557CDA2AD"/>
    <w:rsid w:val="00CB7CE6"/>
  </w:style>
  <w:style w:type="paragraph" w:customStyle="1" w:styleId="DF7A9B411B044E2F88C8F901CC5CE666">
    <w:name w:val="DF7A9B411B044E2F88C8F901CC5CE666"/>
    <w:rsid w:val="00CB7CE6"/>
  </w:style>
  <w:style w:type="paragraph" w:customStyle="1" w:styleId="643261A397B149F68C97675F3AED3F6A">
    <w:name w:val="643261A397B149F68C97675F3AED3F6A"/>
    <w:rsid w:val="00CB7CE6"/>
  </w:style>
  <w:style w:type="paragraph" w:customStyle="1" w:styleId="835F64B711F54E8E96EBE8BBC84FC07D">
    <w:name w:val="835F64B711F54E8E96EBE8BBC84FC07D"/>
    <w:rsid w:val="00CB7CE6"/>
  </w:style>
  <w:style w:type="paragraph" w:customStyle="1" w:styleId="39CC98E21302411AA6FFC613C03A8B23">
    <w:name w:val="39CC98E21302411AA6FFC613C03A8B23"/>
    <w:rsid w:val="00CB7CE6"/>
  </w:style>
  <w:style w:type="paragraph" w:customStyle="1" w:styleId="FC9AB4AE1D8D45CAB52C710F715014DB">
    <w:name w:val="FC9AB4AE1D8D45CAB52C710F715014DB"/>
    <w:rsid w:val="00CB7CE6"/>
  </w:style>
  <w:style w:type="paragraph" w:customStyle="1" w:styleId="390CEFA76C5A4500BB6323AC91D1C56A">
    <w:name w:val="390CEFA76C5A4500BB6323AC91D1C56A"/>
    <w:rsid w:val="00CB7CE6"/>
  </w:style>
  <w:style w:type="paragraph" w:customStyle="1" w:styleId="44CC67590A944873A1F9E79CD7658CE1">
    <w:name w:val="44CC67590A944873A1F9E79CD7658CE1"/>
    <w:rsid w:val="00CB7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2020-01-21T00:00:00</HeaderDate>
    <Office/>
    <Dnr>N2020/00055/BSÄ</Dnr>
    <ParagrafNr/>
    <DocumentTitle/>
    <VisitingAddress/>
    <Extra1/>
    <Extra2/>
    <Extra3>Magnus Persson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75e55390-5167-499b-841e-5b789457e9be</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2020-01-21T00:00:00</HeaderDate>
    <Office/>
    <Dnr>N2020/00055/BSÄ</Dnr>
    <ParagrafNr/>
    <DocumentTitle/>
    <VisitingAddress/>
    <Extra1/>
    <Extra2/>
    <Extra3>Magnus Persson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12" ma:contentTypeDescription="Skapa nytt dokument med möjlighet att välja RK-mall" ma:contentTypeScope="" ma:versionID="026035f51ac7310632d6055bb0cb0b93">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C223-63D5-4D95-8929-8D8DF7FBF3FA}"/>
</file>

<file path=customXml/itemProps2.xml><?xml version="1.0" encoding="utf-8"?>
<ds:datastoreItem xmlns:ds="http://schemas.openxmlformats.org/officeDocument/2006/customXml" ds:itemID="{31A95917-8FEF-47EF-8407-A8BDF04ED4EE}"/>
</file>

<file path=customXml/itemProps3.xml><?xml version="1.0" encoding="utf-8"?>
<ds:datastoreItem xmlns:ds="http://schemas.openxmlformats.org/officeDocument/2006/customXml" ds:itemID="{5F6FE67A-DCFA-4C76-9904-78F17ACBB8E5}"/>
</file>

<file path=customXml/itemProps4.xml><?xml version="1.0" encoding="utf-8"?>
<ds:datastoreItem xmlns:ds="http://schemas.openxmlformats.org/officeDocument/2006/customXml" ds:itemID="{F996CDC7-52B6-45B0-8082-C7F7FEEA885A}">
  <ds:schemaRefs>
    <ds:schemaRef ds:uri="http://schemas.microsoft.com/office/2006/metadata/customXsn"/>
  </ds:schemaRefs>
</ds:datastoreItem>
</file>

<file path=customXml/itemProps5.xml><?xml version="1.0" encoding="utf-8"?>
<ds:datastoreItem xmlns:ds="http://schemas.openxmlformats.org/officeDocument/2006/customXml" ds:itemID="{31A95917-8FEF-47EF-8407-A8BDF04ED4EE}">
  <ds:schemaRefs>
    <ds:schemaRef ds:uri="http://lp/documentinfo/RK"/>
  </ds:schemaRefs>
</ds:datastoreItem>
</file>

<file path=customXml/itemProps6.xml><?xml version="1.0" encoding="utf-8"?>
<ds:datastoreItem xmlns:ds="http://schemas.openxmlformats.org/officeDocument/2006/customXml" ds:itemID="{F2FB41F8-7C4F-4446-B023-8E433D1B8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B66931-36A7-499A-AC68-EE0CF60A4B79}"/>
</file>

<file path=customXml/itemProps8.xml><?xml version="1.0" encoding="utf-8"?>
<ds:datastoreItem xmlns:ds="http://schemas.openxmlformats.org/officeDocument/2006/customXml" ds:itemID="{F9B71550-5C55-4A3A-9FA7-959628F35FE8}"/>
</file>

<file path=docProps/app.xml><?xml version="1.0" encoding="utf-8"?>
<Properties xmlns="http://schemas.openxmlformats.org/officeDocument/2006/extended-properties" xmlns:vt="http://schemas.openxmlformats.org/officeDocument/2006/docPropsVTypes">
  <Template>RK Basmall</Template>
  <TotalTime>0</TotalTime>
  <Pages>1</Pages>
  <Words>170</Words>
  <Characters>903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745 Sveaskogs syn på älgförvaltning.docx</dc:title>
  <dc:subject/>
  <dc:creator>Leif Ljungqvist</dc:creator>
  <cp:keywords/>
  <dc:description/>
  <cp:lastModifiedBy>Helena Malmborg</cp:lastModifiedBy>
  <cp:revision>6</cp:revision>
  <cp:lastPrinted>2020-01-21T08:44:00Z</cp:lastPrinted>
  <dcterms:created xsi:type="dcterms:W3CDTF">2020-01-20T18:37:00Z</dcterms:created>
  <dcterms:modified xsi:type="dcterms:W3CDTF">2020-01-21T08:45:00Z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