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58E" w:rsidRDefault="00C7358E" w:rsidP="00DA0661">
      <w:pPr>
        <w:pStyle w:val="Rubrik"/>
      </w:pPr>
      <w:bookmarkStart w:id="0" w:name="Start"/>
      <w:bookmarkEnd w:id="0"/>
      <w:r>
        <w:t>Svar på fråga 2017/18:1248 av Robert Hannah (L)</w:t>
      </w:r>
      <w:r>
        <w:br/>
        <w:t>Social housing</w:t>
      </w:r>
    </w:p>
    <w:p w:rsidR="00C7358E" w:rsidRDefault="00C7358E" w:rsidP="002749F7">
      <w:pPr>
        <w:pStyle w:val="Brdtext"/>
      </w:pPr>
      <w:r>
        <w:t>Robert Hannah har frågat mig om jag anser att införande av social housing i Sverige, som i praktiken innebär slutet för den svenska modellen för den svenska bostadsmarknaden, bör tillåtas utan föregående beslut av Sveriges riksdag.</w:t>
      </w:r>
    </w:p>
    <w:p w:rsidR="004144E0" w:rsidRDefault="00C7358E" w:rsidP="002749F7">
      <w:pPr>
        <w:pStyle w:val="Brdtext"/>
      </w:pPr>
      <w:r w:rsidRPr="00C7358E">
        <w:t xml:space="preserve">Robert Hannah </w:t>
      </w:r>
      <w:r>
        <w:t xml:space="preserve">ställde en liknande fråga för drygt ett år sedan. </w:t>
      </w:r>
      <w:r w:rsidR="004144E0">
        <w:t>Den ställdes då, precis som nu, mot bakgrund av Göteborgs kommuns arbete i område</w:t>
      </w:r>
      <w:r w:rsidR="00D910D6">
        <w:t xml:space="preserve">t Frihamnen. I likhet med </w:t>
      </w:r>
      <w:r w:rsidR="00AF24CB">
        <w:t xml:space="preserve">det </w:t>
      </w:r>
      <w:r w:rsidR="00D910D6">
        <w:t>svar</w:t>
      </w:r>
      <w:r w:rsidR="004144E0">
        <w:t xml:space="preserve"> som då lämnades bör det framhävas att det inte finns någon entydig definition av begreppet social housing och att begreppet bör användas med försiktighet. Det som förenklat kallas för social housing kan se olika ut i olika länder.</w:t>
      </w:r>
    </w:p>
    <w:p w:rsidR="00D910D6" w:rsidRDefault="00D910D6" w:rsidP="002749F7">
      <w:pPr>
        <w:pStyle w:val="Brdtext"/>
      </w:pPr>
      <w:r>
        <w:t>I Sverige har vi en generell bostadsmarknad för alla. Det går dock inte att blunda för att det finns många</w:t>
      </w:r>
      <w:r w:rsidRPr="00D910D6">
        <w:t xml:space="preserve"> hushåll som har svårt att få en bostad på marknadens villkor.</w:t>
      </w:r>
      <w:r>
        <w:t xml:space="preserve"> Regeringen har därför bl.a. infört ett investeringsstöd </w:t>
      </w:r>
      <w:r w:rsidR="00AF24CB">
        <w:t xml:space="preserve">för hyresbostäder </w:t>
      </w:r>
      <w:r>
        <w:t>med</w:t>
      </w:r>
      <w:r w:rsidR="00AF24CB">
        <w:t xml:space="preserve"> villkor om en</w:t>
      </w:r>
      <w:r w:rsidR="00AF24CB" w:rsidRPr="00AF24CB">
        <w:t xml:space="preserve"> högsta hyresnivå och rimliga krav på </w:t>
      </w:r>
      <w:r w:rsidR="005D6AE6">
        <w:t xml:space="preserve">den </w:t>
      </w:r>
      <w:r w:rsidR="00AF24CB" w:rsidRPr="00AF24CB">
        <w:t>bostadssökandens ekonomi</w:t>
      </w:r>
      <w:r>
        <w:t>.</w:t>
      </w:r>
      <w:r w:rsidRPr="00D910D6">
        <w:t xml:space="preserve"> </w:t>
      </w:r>
      <w:r w:rsidR="009E644D">
        <w:t>För kommunerna har den</w:t>
      </w:r>
      <w:r>
        <w:t xml:space="preserve"> ansträngda sit</w:t>
      </w:r>
      <w:r w:rsidR="009E644D">
        <w:t>uationen på bostadsmarknaden</w:t>
      </w:r>
      <w:r>
        <w:t xml:space="preserve"> inneburit att kommunerna arbetar med olika lösningar såsom bostäder med tidsbegränsade bygglov och sociala kontrakt.</w:t>
      </w:r>
    </w:p>
    <w:p w:rsidR="00D910D6" w:rsidRDefault="00D910D6" w:rsidP="006A12F1">
      <w:pPr>
        <w:pStyle w:val="Brdtext"/>
      </w:pPr>
      <w:r>
        <w:t xml:space="preserve">I Sverige har vi ett kommunalt självstyre där kommunerna har ett ansvar för bostadsförsörjningen. </w:t>
      </w:r>
      <w:r w:rsidR="009E644D">
        <w:t>Det bör</w:t>
      </w:r>
      <w:r>
        <w:t xml:space="preserve"> </w:t>
      </w:r>
      <w:r w:rsidR="004144E0">
        <w:t>understryka</w:t>
      </w:r>
      <w:r>
        <w:t>s</w:t>
      </w:r>
      <w:r w:rsidR="004144E0">
        <w:t xml:space="preserve"> att jag </w:t>
      </w:r>
      <w:r w:rsidR="009E644D">
        <w:t xml:space="preserve">som statsråd </w:t>
      </w:r>
      <w:r w:rsidR="004144E0">
        <w:t xml:space="preserve">varken har möjlighet eller vilja att </w:t>
      </w:r>
      <w:r w:rsidR="004144E0" w:rsidRPr="004144E0">
        <w:t>vidta åtgärder som förhindrar kommunerna att ta sitt ansvar ell</w:t>
      </w:r>
      <w:r>
        <w:t xml:space="preserve">er att komma med egna initiativ. </w:t>
      </w:r>
    </w:p>
    <w:p w:rsidR="00C7358E" w:rsidRDefault="00C7358E" w:rsidP="006A12F1">
      <w:pPr>
        <w:pStyle w:val="Brdtext"/>
      </w:pPr>
      <w:r>
        <w:t xml:space="preserve">Stockholm den </w:t>
      </w:r>
      <w:sdt>
        <w:sdtPr>
          <w:id w:val="-1225218591"/>
          <w:placeholder>
            <w:docPart w:val="F2E93986BF0848F580C076A5B850AA4D"/>
          </w:placeholder>
          <w:dataBinding w:prefixMappings="xmlns:ns0='http://lp/documentinfo/RK' " w:xpath="/ns0:DocumentInfo[1]/ns0:BaseInfo[1]/ns0:HeaderDate[1]" w:storeItemID="{321178F3-889C-413B-BC5D-8746A1B7EB0F}"/>
          <w:date w:fullDate="2018-05-15T00:00:00Z">
            <w:dateFormat w:val="d MMMM yyyy"/>
            <w:lid w:val="sv-SE"/>
            <w:storeMappedDataAs w:val="dateTime"/>
            <w:calendar w:val="gregorian"/>
          </w:date>
        </w:sdtPr>
        <w:sdtEndPr/>
        <w:sdtContent>
          <w:r>
            <w:t>1</w:t>
          </w:r>
          <w:r w:rsidR="00143000">
            <w:t>5</w:t>
          </w:r>
          <w:r>
            <w:t xml:space="preserve"> maj 2018</w:t>
          </w:r>
        </w:sdtContent>
      </w:sdt>
    </w:p>
    <w:p w:rsidR="00C7358E" w:rsidRDefault="00C7358E" w:rsidP="004E7A8F">
      <w:pPr>
        <w:pStyle w:val="Brdtextutanavstnd"/>
      </w:pPr>
    </w:p>
    <w:p w:rsidR="00C7358E" w:rsidRDefault="00C7358E" w:rsidP="004E7A8F">
      <w:pPr>
        <w:pStyle w:val="Brdtextutanavstnd"/>
      </w:pPr>
    </w:p>
    <w:p w:rsidR="00C7358E" w:rsidRDefault="00C7358E" w:rsidP="004E7A8F">
      <w:pPr>
        <w:pStyle w:val="Brdtextutanavstnd"/>
      </w:pPr>
    </w:p>
    <w:p w:rsidR="00C7358E" w:rsidRDefault="00C7358E" w:rsidP="00422A41">
      <w:pPr>
        <w:pStyle w:val="Brdtext"/>
      </w:pPr>
      <w:r>
        <w:t>Peter Eriksson</w:t>
      </w:r>
    </w:p>
    <w:p w:rsidR="00C7358E" w:rsidRPr="00DB48AB" w:rsidRDefault="00C7358E" w:rsidP="00DB48AB">
      <w:pPr>
        <w:pStyle w:val="Brdtext"/>
      </w:pPr>
    </w:p>
    <w:sectPr w:rsidR="00C7358E" w:rsidRPr="00DB48AB" w:rsidSect="00C7358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EB1" w:rsidRDefault="000A0EB1" w:rsidP="00A87A54">
      <w:pPr>
        <w:spacing w:after="0" w:line="240" w:lineRule="auto"/>
      </w:pPr>
      <w:r>
        <w:separator/>
      </w:r>
    </w:p>
  </w:endnote>
  <w:endnote w:type="continuationSeparator" w:id="0">
    <w:p w:rsidR="000A0EB1" w:rsidRDefault="000A0EB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A48C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A48C5">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EB1" w:rsidRDefault="000A0EB1" w:rsidP="00A87A54">
      <w:pPr>
        <w:spacing w:after="0" w:line="240" w:lineRule="auto"/>
      </w:pPr>
      <w:r>
        <w:separator/>
      </w:r>
    </w:p>
  </w:footnote>
  <w:footnote w:type="continuationSeparator" w:id="0">
    <w:p w:rsidR="000A0EB1" w:rsidRDefault="000A0EB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7358E" w:rsidTr="00C93EBA">
      <w:trPr>
        <w:trHeight w:val="227"/>
      </w:trPr>
      <w:tc>
        <w:tcPr>
          <w:tcW w:w="5534" w:type="dxa"/>
        </w:tcPr>
        <w:p w:rsidR="00C7358E" w:rsidRPr="007D73AB" w:rsidRDefault="00C7358E">
          <w:pPr>
            <w:pStyle w:val="Sidhuvud"/>
          </w:pPr>
        </w:p>
      </w:tc>
      <w:tc>
        <w:tcPr>
          <w:tcW w:w="3170" w:type="dxa"/>
          <w:vAlign w:val="bottom"/>
        </w:tcPr>
        <w:p w:rsidR="00C7358E" w:rsidRPr="007D73AB" w:rsidRDefault="00C7358E" w:rsidP="00340DE0">
          <w:pPr>
            <w:pStyle w:val="Sidhuvud"/>
          </w:pPr>
        </w:p>
      </w:tc>
      <w:tc>
        <w:tcPr>
          <w:tcW w:w="1134" w:type="dxa"/>
        </w:tcPr>
        <w:p w:rsidR="00C7358E" w:rsidRDefault="00C7358E" w:rsidP="005A703A">
          <w:pPr>
            <w:pStyle w:val="Sidhuvud"/>
          </w:pPr>
        </w:p>
      </w:tc>
    </w:tr>
    <w:tr w:rsidR="00C7358E" w:rsidTr="00C93EBA">
      <w:trPr>
        <w:trHeight w:val="1928"/>
      </w:trPr>
      <w:tc>
        <w:tcPr>
          <w:tcW w:w="5534" w:type="dxa"/>
        </w:tcPr>
        <w:p w:rsidR="00C7358E" w:rsidRPr="00340DE0" w:rsidRDefault="00C7358E" w:rsidP="00340DE0">
          <w:pPr>
            <w:pStyle w:val="Sidhuvud"/>
          </w:pPr>
          <w:r>
            <w:rPr>
              <w:noProof/>
            </w:rPr>
            <w:drawing>
              <wp:inline distT="0" distB="0" distL="0" distR="0" wp14:anchorId="30B6482B" wp14:editId="5BFB6A6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C7358E" w:rsidRPr="00710A6C" w:rsidRDefault="00C7358E" w:rsidP="00EE3C0F">
          <w:pPr>
            <w:pStyle w:val="Sidhuvud"/>
            <w:rPr>
              <w:b/>
            </w:rPr>
          </w:pPr>
        </w:p>
        <w:p w:rsidR="00C7358E" w:rsidRDefault="00C7358E" w:rsidP="00EE3C0F">
          <w:pPr>
            <w:pStyle w:val="Sidhuvud"/>
          </w:pPr>
        </w:p>
        <w:p w:rsidR="00C7358E" w:rsidRDefault="00C7358E" w:rsidP="00EE3C0F">
          <w:pPr>
            <w:pStyle w:val="Sidhuvud"/>
          </w:pPr>
        </w:p>
        <w:p w:rsidR="00C7358E" w:rsidRDefault="00C7358E" w:rsidP="00EE3C0F">
          <w:pPr>
            <w:pStyle w:val="Sidhuvud"/>
          </w:pPr>
        </w:p>
        <w:sdt>
          <w:sdtPr>
            <w:alias w:val="Dnr"/>
            <w:tag w:val="ccRKShow_Dnr"/>
            <w:id w:val="-829283628"/>
            <w:placeholder>
              <w:docPart w:val="59F9F36AB1454FBE8C430781F8FDC1E0"/>
            </w:placeholder>
            <w:dataBinding w:prefixMappings="xmlns:ns0='http://lp/documentinfo/RK' " w:xpath="/ns0:DocumentInfo[1]/ns0:BaseInfo[1]/ns0:Dnr[1]" w:storeItemID="{321178F3-889C-413B-BC5D-8746A1B7EB0F}"/>
            <w:text/>
          </w:sdtPr>
          <w:sdtEndPr/>
          <w:sdtContent>
            <w:p w:rsidR="00C7358E" w:rsidRDefault="00C7358E" w:rsidP="00EE3C0F">
              <w:pPr>
                <w:pStyle w:val="Sidhuvud"/>
              </w:pPr>
              <w:r>
                <w:t>N2018/02866/BB</w:t>
              </w:r>
            </w:p>
          </w:sdtContent>
        </w:sdt>
        <w:sdt>
          <w:sdtPr>
            <w:alias w:val="DocNumber"/>
            <w:tag w:val="DocNumber"/>
            <w:id w:val="1726028884"/>
            <w:placeholder>
              <w:docPart w:val="512FEA3B60614AE381FF72D07260574C"/>
            </w:placeholder>
            <w:showingPlcHdr/>
            <w:dataBinding w:prefixMappings="xmlns:ns0='http://lp/documentinfo/RK' " w:xpath="/ns0:DocumentInfo[1]/ns0:BaseInfo[1]/ns0:DocNumber[1]" w:storeItemID="{321178F3-889C-413B-BC5D-8746A1B7EB0F}"/>
            <w:text/>
          </w:sdtPr>
          <w:sdtEndPr/>
          <w:sdtContent>
            <w:p w:rsidR="00C7358E" w:rsidRDefault="00C7358E" w:rsidP="00EE3C0F">
              <w:pPr>
                <w:pStyle w:val="Sidhuvud"/>
              </w:pPr>
              <w:r>
                <w:rPr>
                  <w:rStyle w:val="Platshllartext"/>
                </w:rPr>
                <w:t xml:space="preserve"> </w:t>
              </w:r>
            </w:p>
          </w:sdtContent>
        </w:sdt>
        <w:p w:rsidR="00C7358E" w:rsidRDefault="00C7358E" w:rsidP="00EE3C0F">
          <w:pPr>
            <w:pStyle w:val="Sidhuvud"/>
          </w:pPr>
        </w:p>
      </w:tc>
      <w:tc>
        <w:tcPr>
          <w:tcW w:w="1134" w:type="dxa"/>
        </w:tcPr>
        <w:p w:rsidR="00C7358E" w:rsidRDefault="00C7358E" w:rsidP="0094502D">
          <w:pPr>
            <w:pStyle w:val="Sidhuvud"/>
          </w:pPr>
        </w:p>
        <w:p w:rsidR="00C7358E" w:rsidRPr="0094502D" w:rsidRDefault="00C7358E" w:rsidP="00EC71A6">
          <w:pPr>
            <w:pStyle w:val="Sidhuvud"/>
          </w:pPr>
        </w:p>
      </w:tc>
    </w:tr>
    <w:tr w:rsidR="00C7358E" w:rsidTr="00C93EBA">
      <w:trPr>
        <w:trHeight w:val="2268"/>
      </w:trPr>
      <w:sdt>
        <w:sdtPr>
          <w:rPr>
            <w:b/>
          </w:rPr>
          <w:alias w:val="SenderText"/>
          <w:tag w:val="ccRKShow_SenderText"/>
          <w:id w:val="1374046025"/>
          <w:placeholder>
            <w:docPart w:val="197F1DF73B2A48CEACB5AE9C7862B506"/>
          </w:placeholder>
        </w:sdtPr>
        <w:sdtEndPr/>
        <w:sdtContent>
          <w:tc>
            <w:tcPr>
              <w:tcW w:w="5534" w:type="dxa"/>
              <w:tcMar>
                <w:right w:w="1134" w:type="dxa"/>
              </w:tcMar>
            </w:tcPr>
            <w:p w:rsidR="00C7358E" w:rsidRPr="00C7358E" w:rsidRDefault="00C7358E" w:rsidP="00340DE0">
              <w:pPr>
                <w:pStyle w:val="Sidhuvud"/>
                <w:rPr>
                  <w:b/>
                </w:rPr>
              </w:pPr>
              <w:r w:rsidRPr="00C7358E">
                <w:rPr>
                  <w:b/>
                </w:rPr>
                <w:t>Näringsdepartementet</w:t>
              </w:r>
            </w:p>
            <w:p w:rsidR="00C7358E" w:rsidRPr="002855A5" w:rsidRDefault="00C7358E" w:rsidP="00340DE0">
              <w:pPr>
                <w:pStyle w:val="Sidhuvud"/>
              </w:pPr>
              <w:r w:rsidRPr="00C7358E">
                <w:t>Bostads- och digitaliseringsministern</w:t>
              </w:r>
            </w:p>
          </w:tc>
        </w:sdtContent>
      </w:sdt>
      <w:sdt>
        <w:sdtPr>
          <w:alias w:val="Recipient"/>
          <w:tag w:val="ccRKShow_Recipient"/>
          <w:id w:val="-28344517"/>
          <w:placeholder>
            <w:docPart w:val="DAA4E68859E742F9835E14E8D09E6468"/>
          </w:placeholder>
          <w:dataBinding w:prefixMappings="xmlns:ns0='http://lp/documentinfo/RK' " w:xpath="/ns0:DocumentInfo[1]/ns0:BaseInfo[1]/ns0:Recipient[1]" w:storeItemID="{321178F3-889C-413B-BC5D-8746A1B7EB0F}"/>
          <w:text w:multiLine="1"/>
        </w:sdtPr>
        <w:sdtEndPr/>
        <w:sdtContent>
          <w:tc>
            <w:tcPr>
              <w:tcW w:w="3170" w:type="dxa"/>
            </w:tcPr>
            <w:p w:rsidR="00C7358E" w:rsidRDefault="00C7358E" w:rsidP="00547B89">
              <w:pPr>
                <w:pStyle w:val="Sidhuvud"/>
              </w:pPr>
              <w:r>
                <w:t>Till riksdagen</w:t>
              </w:r>
            </w:p>
          </w:tc>
        </w:sdtContent>
      </w:sdt>
      <w:tc>
        <w:tcPr>
          <w:tcW w:w="1134" w:type="dxa"/>
        </w:tcPr>
        <w:p w:rsidR="00C7358E" w:rsidRDefault="00C7358E"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8E"/>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0EB1"/>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43000"/>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4CE4"/>
    <w:rsid w:val="0022666A"/>
    <w:rsid w:val="00227E43"/>
    <w:rsid w:val="002315F5"/>
    <w:rsid w:val="00233D52"/>
    <w:rsid w:val="00237147"/>
    <w:rsid w:val="00260D2D"/>
    <w:rsid w:val="00264503"/>
    <w:rsid w:val="00271D00"/>
    <w:rsid w:val="00275872"/>
    <w:rsid w:val="00281106"/>
    <w:rsid w:val="00282417"/>
    <w:rsid w:val="00282D27"/>
    <w:rsid w:val="002855A5"/>
    <w:rsid w:val="00287F0D"/>
    <w:rsid w:val="00292420"/>
    <w:rsid w:val="00296B7A"/>
    <w:rsid w:val="002A6820"/>
    <w:rsid w:val="002B6849"/>
    <w:rsid w:val="002C5B48"/>
    <w:rsid w:val="002D2647"/>
    <w:rsid w:val="002D4298"/>
    <w:rsid w:val="002D4829"/>
    <w:rsid w:val="002E2C89"/>
    <w:rsid w:val="002E3609"/>
    <w:rsid w:val="002E4D3F"/>
    <w:rsid w:val="002E53D5"/>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44E0"/>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3C9B"/>
    <w:rsid w:val="005B537F"/>
    <w:rsid w:val="005C120D"/>
    <w:rsid w:val="005D07C2"/>
    <w:rsid w:val="005D6AE6"/>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644D"/>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24CB"/>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5A03"/>
    <w:rsid w:val="00C670F8"/>
    <w:rsid w:val="00C7358E"/>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10D6"/>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8C5"/>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D7730"/>
  <w15:docId w15:val="{8F5BE950-3688-4C26-900C-BBB7D482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F9F36AB1454FBE8C430781F8FDC1E0"/>
        <w:category>
          <w:name w:val="Allmänt"/>
          <w:gallery w:val="placeholder"/>
        </w:category>
        <w:types>
          <w:type w:val="bbPlcHdr"/>
        </w:types>
        <w:behaviors>
          <w:behavior w:val="content"/>
        </w:behaviors>
        <w:guid w:val="{27FEEB4B-7EE1-4286-9484-EBBD7A80EB21}"/>
      </w:docPartPr>
      <w:docPartBody>
        <w:p w:rsidR="00A57FE2" w:rsidRDefault="009375AD" w:rsidP="009375AD">
          <w:pPr>
            <w:pStyle w:val="59F9F36AB1454FBE8C430781F8FDC1E0"/>
          </w:pPr>
          <w:r>
            <w:rPr>
              <w:rStyle w:val="Platshllartext"/>
            </w:rPr>
            <w:t xml:space="preserve"> </w:t>
          </w:r>
        </w:p>
      </w:docPartBody>
    </w:docPart>
    <w:docPart>
      <w:docPartPr>
        <w:name w:val="512FEA3B60614AE381FF72D07260574C"/>
        <w:category>
          <w:name w:val="Allmänt"/>
          <w:gallery w:val="placeholder"/>
        </w:category>
        <w:types>
          <w:type w:val="bbPlcHdr"/>
        </w:types>
        <w:behaviors>
          <w:behavior w:val="content"/>
        </w:behaviors>
        <w:guid w:val="{B32434A0-6308-446F-B957-AAEF4305F7DC}"/>
      </w:docPartPr>
      <w:docPartBody>
        <w:p w:rsidR="00A57FE2" w:rsidRDefault="009375AD" w:rsidP="009375AD">
          <w:pPr>
            <w:pStyle w:val="512FEA3B60614AE381FF72D07260574C"/>
          </w:pPr>
          <w:r>
            <w:rPr>
              <w:rStyle w:val="Platshllartext"/>
            </w:rPr>
            <w:t xml:space="preserve"> </w:t>
          </w:r>
        </w:p>
      </w:docPartBody>
    </w:docPart>
    <w:docPart>
      <w:docPartPr>
        <w:name w:val="197F1DF73B2A48CEACB5AE9C7862B506"/>
        <w:category>
          <w:name w:val="Allmänt"/>
          <w:gallery w:val="placeholder"/>
        </w:category>
        <w:types>
          <w:type w:val="bbPlcHdr"/>
        </w:types>
        <w:behaviors>
          <w:behavior w:val="content"/>
        </w:behaviors>
        <w:guid w:val="{83045F15-3BA9-47C3-99F2-BDAF059A4223}"/>
      </w:docPartPr>
      <w:docPartBody>
        <w:p w:rsidR="00A57FE2" w:rsidRDefault="009375AD" w:rsidP="009375AD">
          <w:pPr>
            <w:pStyle w:val="197F1DF73B2A48CEACB5AE9C7862B506"/>
          </w:pPr>
          <w:r>
            <w:rPr>
              <w:rStyle w:val="Platshllartext"/>
            </w:rPr>
            <w:t xml:space="preserve"> </w:t>
          </w:r>
        </w:p>
      </w:docPartBody>
    </w:docPart>
    <w:docPart>
      <w:docPartPr>
        <w:name w:val="DAA4E68859E742F9835E14E8D09E6468"/>
        <w:category>
          <w:name w:val="Allmänt"/>
          <w:gallery w:val="placeholder"/>
        </w:category>
        <w:types>
          <w:type w:val="bbPlcHdr"/>
        </w:types>
        <w:behaviors>
          <w:behavior w:val="content"/>
        </w:behaviors>
        <w:guid w:val="{B8679C5A-B4F7-4F3C-8A23-AAC7C6B2E38E}"/>
      </w:docPartPr>
      <w:docPartBody>
        <w:p w:rsidR="00A57FE2" w:rsidRDefault="009375AD" w:rsidP="009375AD">
          <w:pPr>
            <w:pStyle w:val="DAA4E68859E742F9835E14E8D09E6468"/>
          </w:pPr>
          <w:r>
            <w:rPr>
              <w:rStyle w:val="Platshllartext"/>
            </w:rPr>
            <w:t xml:space="preserve"> </w:t>
          </w:r>
        </w:p>
      </w:docPartBody>
    </w:docPart>
    <w:docPart>
      <w:docPartPr>
        <w:name w:val="F2E93986BF0848F580C076A5B850AA4D"/>
        <w:category>
          <w:name w:val="Allmänt"/>
          <w:gallery w:val="placeholder"/>
        </w:category>
        <w:types>
          <w:type w:val="bbPlcHdr"/>
        </w:types>
        <w:behaviors>
          <w:behavior w:val="content"/>
        </w:behaviors>
        <w:guid w:val="{2BE8B01D-63B3-4974-B4F8-79C38936EDCE}"/>
      </w:docPartPr>
      <w:docPartBody>
        <w:p w:rsidR="00A57FE2" w:rsidRDefault="009375AD" w:rsidP="009375AD">
          <w:pPr>
            <w:pStyle w:val="F2E93986BF0848F580C076A5B850AA4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AD"/>
    <w:rsid w:val="00131660"/>
    <w:rsid w:val="009375AD"/>
    <w:rsid w:val="00A57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9468658DB84AE98B19158BB0597043">
    <w:name w:val="189468658DB84AE98B19158BB0597043"/>
    <w:rsid w:val="009375AD"/>
  </w:style>
  <w:style w:type="character" w:styleId="Platshllartext">
    <w:name w:val="Placeholder Text"/>
    <w:basedOn w:val="Standardstycketeckensnitt"/>
    <w:uiPriority w:val="99"/>
    <w:semiHidden/>
    <w:rsid w:val="009375AD"/>
    <w:rPr>
      <w:noProof w:val="0"/>
      <w:color w:val="808080"/>
    </w:rPr>
  </w:style>
  <w:style w:type="paragraph" w:customStyle="1" w:styleId="B2E1FC3EE2F64913AFAB8C5396E3294F">
    <w:name w:val="B2E1FC3EE2F64913AFAB8C5396E3294F"/>
    <w:rsid w:val="009375AD"/>
  </w:style>
  <w:style w:type="paragraph" w:customStyle="1" w:styleId="147F9A4EFF2A49BCB741D99AAADAE343">
    <w:name w:val="147F9A4EFF2A49BCB741D99AAADAE343"/>
    <w:rsid w:val="009375AD"/>
  </w:style>
  <w:style w:type="paragraph" w:customStyle="1" w:styleId="7FB365A72E5848A484F917FD784B07D2">
    <w:name w:val="7FB365A72E5848A484F917FD784B07D2"/>
    <w:rsid w:val="009375AD"/>
  </w:style>
  <w:style w:type="paragraph" w:customStyle="1" w:styleId="59F9F36AB1454FBE8C430781F8FDC1E0">
    <w:name w:val="59F9F36AB1454FBE8C430781F8FDC1E0"/>
    <w:rsid w:val="009375AD"/>
  </w:style>
  <w:style w:type="paragraph" w:customStyle="1" w:styleId="512FEA3B60614AE381FF72D07260574C">
    <w:name w:val="512FEA3B60614AE381FF72D07260574C"/>
    <w:rsid w:val="009375AD"/>
  </w:style>
  <w:style w:type="paragraph" w:customStyle="1" w:styleId="41F05D4F85A24E97A29B141D93FEBFFF">
    <w:name w:val="41F05D4F85A24E97A29B141D93FEBFFF"/>
    <w:rsid w:val="009375AD"/>
  </w:style>
  <w:style w:type="paragraph" w:customStyle="1" w:styleId="8C142563AE1E44B2B1C7578A477DCD32">
    <w:name w:val="8C142563AE1E44B2B1C7578A477DCD32"/>
    <w:rsid w:val="009375AD"/>
  </w:style>
  <w:style w:type="paragraph" w:customStyle="1" w:styleId="DB0A666DD6AF4B0CBA8C93F96F0E562E">
    <w:name w:val="DB0A666DD6AF4B0CBA8C93F96F0E562E"/>
    <w:rsid w:val="009375AD"/>
  </w:style>
  <w:style w:type="paragraph" w:customStyle="1" w:styleId="197F1DF73B2A48CEACB5AE9C7862B506">
    <w:name w:val="197F1DF73B2A48CEACB5AE9C7862B506"/>
    <w:rsid w:val="009375AD"/>
  </w:style>
  <w:style w:type="paragraph" w:customStyle="1" w:styleId="DAA4E68859E742F9835E14E8D09E6468">
    <w:name w:val="DAA4E68859E742F9835E14E8D09E6468"/>
    <w:rsid w:val="009375AD"/>
  </w:style>
  <w:style w:type="paragraph" w:customStyle="1" w:styleId="AD4E8BFDB0144CD0B87E7007C9E53DBC">
    <w:name w:val="AD4E8BFDB0144CD0B87E7007C9E53DBC"/>
    <w:rsid w:val="009375AD"/>
  </w:style>
  <w:style w:type="paragraph" w:customStyle="1" w:styleId="8A4260B2E2D64EA4BE1C604ED4B27639">
    <w:name w:val="8A4260B2E2D64EA4BE1C604ED4B27639"/>
    <w:rsid w:val="009375AD"/>
  </w:style>
  <w:style w:type="paragraph" w:customStyle="1" w:styleId="E5230CB5C81B4DBFBCEDE2CF75D6494A">
    <w:name w:val="E5230CB5C81B4DBFBCEDE2CF75D6494A"/>
    <w:rsid w:val="009375AD"/>
  </w:style>
  <w:style w:type="paragraph" w:customStyle="1" w:styleId="07528B814F1D47098F7300903583DE1B">
    <w:name w:val="07528B814F1D47098F7300903583DE1B"/>
    <w:rsid w:val="009375AD"/>
  </w:style>
  <w:style w:type="paragraph" w:customStyle="1" w:styleId="C4F984DFF40046059C97120308E12DBD">
    <w:name w:val="C4F984DFF40046059C97120308E12DBD"/>
    <w:rsid w:val="009375AD"/>
  </w:style>
  <w:style w:type="paragraph" w:customStyle="1" w:styleId="F2E93986BF0848F580C076A5B850AA4D">
    <w:name w:val="F2E93986BF0848F580C076A5B850AA4D"/>
    <w:rsid w:val="009375AD"/>
  </w:style>
  <w:style w:type="paragraph" w:customStyle="1" w:styleId="6666A0DE34E8485E9156FF9F27C1433C">
    <w:name w:val="6666A0DE34E8485E9156FF9F27C1433C"/>
    <w:rsid w:val="009375AD"/>
  </w:style>
  <w:style w:type="paragraph" w:customStyle="1" w:styleId="A860234470BB449585C2E1560E72EC18">
    <w:name w:val="A860234470BB449585C2E1560E72EC18"/>
    <w:rsid w:val="00937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Bostads-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2018-05-15T00:00:00</HeaderDate>
    <Office/>
    <Dnr>N2018/02866/BB</Dnr>
    <ParagrafNr/>
    <DocumentTitle/>
    <VisitingAddress/>
    <Extra1/>
    <Extra2/>
    <Extra3>Robert Hannah</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Bostads-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2018-05-15T00:00:00</HeaderDate>
    <Office/>
    <Dnr>N2018/02866/BB</Dnr>
    <ParagrafNr/>
    <DocumentTitle/>
    <VisitingAddress/>
    <Extra1/>
    <Extra2/>
    <Extra3>Robert Hannah</Extra3>
    <Number/>
    <Recipient>Till riksdagen</Recipient>
    <SenderText/>
    <DocNumber/>
    <Doclanguage>1053</Doclanguage>
    <Appendix/>
    <LogotypeName>RK_LOGO_SV_BW.png</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/enhet/bt/bbochspn/Frgesvar</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b72277e7-1da2-4035-a339-5c60a24d26a3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FF11-12A1-4685-A2CB-68223876889E}"/>
</file>

<file path=customXml/itemProps2.xml><?xml version="1.0" encoding="utf-8"?>
<ds:datastoreItem xmlns:ds="http://schemas.openxmlformats.org/officeDocument/2006/customXml" ds:itemID="{321178F3-889C-413B-BC5D-8746A1B7EB0F}"/>
</file>

<file path=customXml/itemProps3.xml><?xml version="1.0" encoding="utf-8"?>
<ds:datastoreItem xmlns:ds="http://schemas.openxmlformats.org/officeDocument/2006/customXml" ds:itemID="{69E3BDFF-BCDC-4EE4-A3BA-CB863373E61E}"/>
</file>

<file path=customXml/itemProps4.xml><?xml version="1.0" encoding="utf-8"?>
<ds:datastoreItem xmlns:ds="http://schemas.openxmlformats.org/officeDocument/2006/customXml" ds:itemID="{321178F3-889C-413B-BC5D-8746A1B7EB0F}">
  <ds:schemaRefs>
    <ds:schemaRef ds:uri="http://lp/documentinfo/RK"/>
  </ds:schemaRefs>
</ds:datastoreItem>
</file>

<file path=customXml/itemProps5.xml><?xml version="1.0" encoding="utf-8"?>
<ds:datastoreItem xmlns:ds="http://schemas.openxmlformats.org/officeDocument/2006/customXml" ds:itemID="{975E6996-AB03-4F26-99C0-EF3C08A47A08}">
  <ds:schemaRefs>
    <ds:schemaRef ds:uri="http://schemas.microsoft.com/sharepoint/events"/>
  </ds:schemaRefs>
</ds:datastoreItem>
</file>

<file path=customXml/itemProps6.xml><?xml version="1.0" encoding="utf-8"?>
<ds:datastoreItem xmlns:ds="http://schemas.openxmlformats.org/officeDocument/2006/customXml" ds:itemID="{AEE08353-510C-4A0C-BF3A-2AC5703D96F9}">
  <ds:schemaRefs>
    <ds:schemaRef ds:uri="http://schemas.microsoft.com/office/2006/metadata/customXsn"/>
  </ds:schemaRefs>
</ds:datastoreItem>
</file>

<file path=customXml/itemProps7.xml><?xml version="1.0" encoding="utf-8"?>
<ds:datastoreItem xmlns:ds="http://schemas.openxmlformats.org/officeDocument/2006/customXml" ds:itemID="{AD176708-0F5B-4CEB-A7C0-0C01115A181C}"/>
</file>

<file path=customXml/itemProps8.xml><?xml version="1.0" encoding="utf-8"?>
<ds:datastoreItem xmlns:ds="http://schemas.openxmlformats.org/officeDocument/2006/customXml" ds:itemID="{AE1842EF-909E-4CDB-9A6F-F27869A99236}"/>
</file>

<file path=docProps/app.xml><?xml version="1.0" encoding="utf-8"?>
<Properties xmlns="http://schemas.openxmlformats.org/officeDocument/2006/extended-properties" xmlns:vt="http://schemas.openxmlformats.org/officeDocument/2006/docPropsVTypes">
  <Template>RK Basmall</Template>
  <TotalTime>0</TotalTime>
  <Pages>1</Pages>
  <Words>244</Words>
  <Characters>1294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Zachrisson</dc:creator>
  <cp:keywords/>
  <dc:description/>
  <cp:lastModifiedBy>Peter Kalliopuro</cp:lastModifiedBy>
  <cp:revision>2</cp:revision>
  <cp:lastPrinted>2018-05-08T12:16:00Z</cp:lastPrinted>
  <dcterms:created xsi:type="dcterms:W3CDTF">2018-05-15T05:49:00Z</dcterms:created>
  <dcterms:modified xsi:type="dcterms:W3CDTF">2018-05-15T05:49:00Z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0079d1a5-42db-4c61-9769-26915b9715c6</vt:lpwstr>
  </property>
</Properties>
</file>