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D3CE" w14:textId="3A3AE25A" w:rsidR="002F4D07" w:rsidRDefault="002F4D07" w:rsidP="00DA0661">
      <w:pPr>
        <w:pStyle w:val="Rubrik"/>
      </w:pPr>
      <w:bookmarkStart w:id="0" w:name="Start"/>
      <w:bookmarkEnd w:id="0"/>
      <w:r>
        <w:t>Svar på fråga 2017/18:1586 av Hans Wallmark (M)</w:t>
      </w:r>
      <w:r>
        <w:br/>
        <w:t>Ett fördjupat försvarssamarbete mellan Sverige och Finland</w:t>
      </w:r>
    </w:p>
    <w:p w14:paraId="14F96513" w14:textId="4EFB2234" w:rsidR="002F4D07" w:rsidRDefault="002F4D07" w:rsidP="002749F7">
      <w:pPr>
        <w:pStyle w:val="Brdtext"/>
      </w:pPr>
      <w:r>
        <w:t xml:space="preserve">Hans Wallmark har frågat mig om regeringen avser </w:t>
      </w:r>
      <w:r w:rsidR="00863C5D">
        <w:t xml:space="preserve">att </w:t>
      </w:r>
      <w:r>
        <w:t>påbörja ett arbete för att söka riksdagens godkännande av det samförståndsavtal som undertecknades mellan Sverige och Finland i Åbo den 9 juli.</w:t>
      </w:r>
    </w:p>
    <w:p w14:paraId="44B9EC09" w14:textId="2AE5A97B" w:rsidR="00233D7E" w:rsidRDefault="00E9297F" w:rsidP="001A7B41">
      <w:r>
        <w:t>Det fördjupad</w:t>
      </w:r>
      <w:r w:rsidR="007209A0">
        <w:t>e samarbetet me</w:t>
      </w:r>
      <w:r w:rsidR="001A7B41">
        <w:t>llan Sverige och</w:t>
      </w:r>
      <w:r w:rsidR="007209A0">
        <w:t xml:space="preserve"> Finland har </w:t>
      </w:r>
      <w:r>
        <w:t>en särställning i b</w:t>
      </w:r>
      <w:r w:rsidR="001A7B41">
        <w:t>ägge ländernas</w:t>
      </w:r>
      <w:r>
        <w:t xml:space="preserve"> försvars- och säkerhetspolitik.</w:t>
      </w:r>
      <w:r w:rsidR="001A7B41">
        <w:t xml:space="preserve"> </w:t>
      </w:r>
    </w:p>
    <w:p w14:paraId="0A332F84" w14:textId="4CF46A56" w:rsidR="006B13E8" w:rsidRDefault="006C20F0" w:rsidP="001A7B41">
      <w:r>
        <w:t xml:space="preserve">Samarbetet med Finland sker i enlighet med </w:t>
      </w:r>
      <w:r w:rsidR="006B13E8">
        <w:t>den inriktning som riksdagen beslutat om (prop. 2014/15:109, bet</w:t>
      </w:r>
      <w:r w:rsidR="00A90E8E">
        <w:t>.</w:t>
      </w:r>
      <w:r w:rsidR="00863C5D">
        <w:t xml:space="preserve"> 2014/</w:t>
      </w:r>
      <w:proofErr w:type="gramStart"/>
      <w:r w:rsidR="00863C5D">
        <w:t>15:</w:t>
      </w:r>
      <w:r w:rsidR="006B13E8">
        <w:t>FöU</w:t>
      </w:r>
      <w:proofErr w:type="gramEnd"/>
      <w:r w:rsidR="006B13E8">
        <w:t>11, rskr</w:t>
      </w:r>
      <w:r w:rsidR="00A90E8E">
        <w:t>.</w:t>
      </w:r>
      <w:r w:rsidR="006B13E8">
        <w:t xml:space="preserve"> </w:t>
      </w:r>
      <w:r w:rsidR="00A90E8E">
        <w:t>2014/15:251</w:t>
      </w:r>
      <w:r w:rsidR="006B13E8">
        <w:t>). I propositionen anförde regeringen följande bedömning: ”Försvarssamarbetet mellan Finland och Sverige bör utvecklas till att omfatta operativ planering och förberedelser för ett gemensamt användande av civila och militära resurser i olika scenarier. Exempel på detta kan vara hävdandet av respektive lands territoriella integritet eller utövande av rätten till självförsvar enligt artikel 51 i FN:s stadga. Sådan planering bör vara ett komplement till, men skilt från, respektive lands nationella planering. Samarbetet innebär en möjlighet till gemensamt agerande, men inte några utfästelser.”.</w:t>
      </w:r>
    </w:p>
    <w:p w14:paraId="7BA191C6" w14:textId="5D151473" w:rsidR="006C20F0" w:rsidRDefault="006C20F0" w:rsidP="001A7B41">
      <w:r>
        <w:t xml:space="preserve">Syftet med det samförståndsavtal som undertecknades den 9 juli </w:t>
      </w:r>
      <w:r w:rsidR="00863C5D">
        <w:t xml:space="preserve">i år </w:t>
      </w:r>
      <w:r>
        <w:t>är att skapa kontinuitet, förutsägbarhet och långsiktighet i implementeringen av försvarssamarbetet mellan Sverige och Finland.</w:t>
      </w:r>
    </w:p>
    <w:p w14:paraId="419BFBC4" w14:textId="42A59DD8" w:rsidR="004C7455" w:rsidRDefault="004C7455" w:rsidP="004C7455">
      <w:r>
        <w:t xml:space="preserve">Som Hans Wallmark mycket riktigt skriver krävs enligt regeringsformen i vissa fall riksdagens godkännande innan regeringen ingår en för riket bindande internationell överenskommelse. Vad som avses är internationella avtal som innefattar någon form av </w:t>
      </w:r>
      <w:bookmarkStart w:id="1" w:name="_Hlk519678845"/>
      <w:r>
        <w:t xml:space="preserve">juridiskt bindande förpliktelse </w:t>
      </w:r>
      <w:bookmarkEnd w:id="1"/>
      <w:r>
        <w:t xml:space="preserve">för </w:t>
      </w:r>
      <w:r>
        <w:lastRenderedPageBreak/>
        <w:t xml:space="preserve">Sverige som stat. Det aktuella samförståndsavtalet mellan Sverige och Finland är ett övergripande politiskt ramverk där ambition och målsättning med försvarssamarbetet klargörs. Det innehåller dock inga </w:t>
      </w:r>
      <w:r w:rsidRPr="00794A96">
        <w:t>juridiskt bindande förpliktelse</w:t>
      </w:r>
      <w:r>
        <w:t>r</w:t>
      </w:r>
      <w:r w:rsidRPr="00794A96">
        <w:t xml:space="preserve"> </w:t>
      </w:r>
      <w:r>
        <w:t xml:space="preserve">och utgör därmed inte en sådan </w:t>
      </w:r>
      <w:r w:rsidRPr="006D19D6">
        <w:t xml:space="preserve">internationell överenskommelse </w:t>
      </w:r>
      <w:r>
        <w:t>som avses i regeringsformen. Riksdagens godkännande av samförstånds</w:t>
      </w:r>
      <w:r w:rsidR="001A7B41">
        <w:softHyphen/>
      </w:r>
      <w:r>
        <w:t xml:space="preserve">avtalet krävs därmed inte. </w:t>
      </w:r>
      <w:r w:rsidR="00863C5D">
        <w:t>Jag informerade</w:t>
      </w:r>
      <w:r>
        <w:t xml:space="preserve"> Försvarsutskottet</w:t>
      </w:r>
      <w:r w:rsidR="00E9297F">
        <w:t xml:space="preserve"> </w:t>
      </w:r>
      <w:r>
        <w:t>om innehållet i samförståndsavtalet</w:t>
      </w:r>
      <w:r w:rsidR="00863C5D">
        <w:t xml:space="preserve"> den 5 juni 2018</w:t>
      </w:r>
      <w:r>
        <w:t>.</w:t>
      </w:r>
    </w:p>
    <w:p w14:paraId="18165BC2" w14:textId="77777777" w:rsidR="004C7455" w:rsidRDefault="004C7455" w:rsidP="004C7455">
      <w:r>
        <w:t>Sammanfattningsvis avser inte regeringen att inhämta riksdagens godkännande av samförståndsavtalet med Finland.</w:t>
      </w:r>
    </w:p>
    <w:p w14:paraId="3EA73835" w14:textId="580EC2B8" w:rsidR="002F4D07" w:rsidRDefault="002F4D0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8B6D46FAFD349969C666C27DFE0B817"/>
          </w:placeholder>
          <w:dataBinding w:prefixMappings="xmlns:ns0='http://lp/documentinfo/RK' " w:xpath="/ns0:DocumentInfo[1]/ns0:BaseInfo[1]/ns0:HeaderDate[1]" w:storeItemID="{F737B2BE-1BAD-4164-98F0-7351E3F959FF}"/>
          <w:date w:fullDate="2018-07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13382">
            <w:t>27 juli 2018</w:t>
          </w:r>
        </w:sdtContent>
      </w:sdt>
    </w:p>
    <w:p w14:paraId="30242CD6" w14:textId="77777777" w:rsidR="002F4D07" w:rsidRDefault="002F4D07" w:rsidP="004E7A8F">
      <w:pPr>
        <w:pStyle w:val="Brdtextutanavstnd"/>
      </w:pPr>
    </w:p>
    <w:p w14:paraId="76D8D093" w14:textId="77777777" w:rsidR="002F4D07" w:rsidRDefault="002F4D07" w:rsidP="004E7A8F">
      <w:pPr>
        <w:pStyle w:val="Brdtextutanavstnd"/>
      </w:pPr>
    </w:p>
    <w:p w14:paraId="76C69880" w14:textId="77777777" w:rsidR="002F4D07" w:rsidRDefault="002F4D07" w:rsidP="004E7A8F">
      <w:pPr>
        <w:pStyle w:val="Brdtextutanavstnd"/>
      </w:pPr>
    </w:p>
    <w:p w14:paraId="3BD56581" w14:textId="7C02ACD6" w:rsidR="002F4D07" w:rsidRDefault="002F4D07" w:rsidP="00422A41">
      <w:pPr>
        <w:pStyle w:val="Brdtext"/>
      </w:pPr>
      <w:r>
        <w:t>Peter Hultqvist</w:t>
      </w:r>
    </w:p>
    <w:p w14:paraId="04A3DB36" w14:textId="77777777" w:rsidR="002F4D07" w:rsidRPr="00DB48AB" w:rsidRDefault="002F4D07" w:rsidP="00DB48AB">
      <w:pPr>
        <w:pStyle w:val="Brdtext"/>
      </w:pPr>
    </w:p>
    <w:sectPr w:rsidR="002F4D07" w:rsidRPr="00DB48AB" w:rsidSect="002F4D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5916" w14:textId="77777777" w:rsidR="002F4D07" w:rsidRDefault="002F4D07" w:rsidP="00A87A54">
      <w:pPr>
        <w:spacing w:after="0" w:line="240" w:lineRule="auto"/>
      </w:pPr>
      <w:r>
        <w:separator/>
      </w:r>
    </w:p>
  </w:endnote>
  <w:endnote w:type="continuationSeparator" w:id="0">
    <w:p w14:paraId="385B3978" w14:textId="77777777" w:rsidR="002F4D07" w:rsidRDefault="002F4D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019CC" w14:textId="77777777" w:rsidR="00585ED2" w:rsidRDefault="00585ED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DCD12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46CABF" w14:textId="71ABA3F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1338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1338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81121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51E31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F9ED88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211822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5BBD61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FF11335" w14:textId="77777777" w:rsidTr="00C26068">
      <w:trPr>
        <w:trHeight w:val="227"/>
      </w:trPr>
      <w:tc>
        <w:tcPr>
          <w:tcW w:w="4074" w:type="dxa"/>
        </w:tcPr>
        <w:p w14:paraId="04BB02C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66B31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E7AA54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6E2C5" w14:textId="77777777" w:rsidR="002F4D07" w:rsidRDefault="002F4D07" w:rsidP="00A87A54">
      <w:pPr>
        <w:spacing w:after="0" w:line="240" w:lineRule="auto"/>
      </w:pPr>
      <w:r>
        <w:separator/>
      </w:r>
    </w:p>
  </w:footnote>
  <w:footnote w:type="continuationSeparator" w:id="0">
    <w:p w14:paraId="0901B4A0" w14:textId="77777777" w:rsidR="002F4D07" w:rsidRDefault="002F4D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7595" w14:textId="77777777" w:rsidR="00585ED2" w:rsidRDefault="00585E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B56A" w14:textId="77777777" w:rsidR="00585ED2" w:rsidRDefault="00585ED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F4D07" w14:paraId="10BF9B33" w14:textId="77777777" w:rsidTr="00C93EBA">
      <w:trPr>
        <w:trHeight w:val="227"/>
      </w:trPr>
      <w:tc>
        <w:tcPr>
          <w:tcW w:w="5534" w:type="dxa"/>
        </w:tcPr>
        <w:p w14:paraId="23B67C50" w14:textId="77777777" w:rsidR="002F4D07" w:rsidRPr="007D73AB" w:rsidRDefault="002F4D07">
          <w:pPr>
            <w:pStyle w:val="Sidhuvud"/>
          </w:pPr>
        </w:p>
      </w:tc>
      <w:tc>
        <w:tcPr>
          <w:tcW w:w="3170" w:type="dxa"/>
          <w:vAlign w:val="bottom"/>
        </w:tcPr>
        <w:p w14:paraId="2ACBDC16" w14:textId="77777777" w:rsidR="002F4D07" w:rsidRPr="007D73AB" w:rsidRDefault="002F4D07" w:rsidP="00340DE0">
          <w:pPr>
            <w:pStyle w:val="Sidhuvud"/>
          </w:pPr>
        </w:p>
      </w:tc>
      <w:tc>
        <w:tcPr>
          <w:tcW w:w="1134" w:type="dxa"/>
        </w:tcPr>
        <w:p w14:paraId="69C6F55B" w14:textId="77777777" w:rsidR="002F4D07" w:rsidRDefault="002F4D07" w:rsidP="005A703A">
          <w:pPr>
            <w:pStyle w:val="Sidhuvud"/>
          </w:pPr>
        </w:p>
      </w:tc>
    </w:tr>
    <w:tr w:rsidR="002F4D07" w14:paraId="2DF6AAA5" w14:textId="77777777" w:rsidTr="00C93EBA">
      <w:trPr>
        <w:trHeight w:val="1928"/>
      </w:trPr>
      <w:tc>
        <w:tcPr>
          <w:tcW w:w="5534" w:type="dxa"/>
        </w:tcPr>
        <w:p w14:paraId="21B19FAA" w14:textId="77777777" w:rsidR="002F4D07" w:rsidRPr="00340DE0" w:rsidRDefault="002F4D0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7DAB5E" wp14:editId="73241C5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46EFB6" w14:textId="77777777" w:rsidR="002F4D07" w:rsidRPr="00710A6C" w:rsidRDefault="002F4D07" w:rsidP="00EE3C0F">
          <w:pPr>
            <w:pStyle w:val="Sidhuvud"/>
            <w:rPr>
              <w:b/>
            </w:rPr>
          </w:pPr>
        </w:p>
        <w:p w14:paraId="5A66E05F" w14:textId="77777777" w:rsidR="002F4D07" w:rsidRDefault="002F4D07" w:rsidP="00EE3C0F">
          <w:pPr>
            <w:pStyle w:val="Sidhuvud"/>
          </w:pPr>
        </w:p>
        <w:p w14:paraId="37BA92C0" w14:textId="77777777" w:rsidR="002F4D07" w:rsidRDefault="002F4D07" w:rsidP="00EE3C0F">
          <w:pPr>
            <w:pStyle w:val="Sidhuvud"/>
          </w:pPr>
        </w:p>
        <w:p w14:paraId="0B9C9B5B" w14:textId="77777777" w:rsidR="002F4D07" w:rsidRDefault="002F4D0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521803DD46947BCBC5165D3FD0DFB75"/>
            </w:placeholder>
            <w:dataBinding w:prefixMappings="xmlns:ns0='http://lp/documentinfo/RK' " w:xpath="/ns0:DocumentInfo[1]/ns0:BaseInfo[1]/ns0:Dnr[1]" w:storeItemID="{F737B2BE-1BAD-4164-98F0-7351E3F959FF}"/>
            <w:text/>
          </w:sdtPr>
          <w:sdtEndPr/>
          <w:sdtContent>
            <w:p w14:paraId="1200B01A" w14:textId="77777777" w:rsidR="002F4D07" w:rsidRDefault="002F4D07" w:rsidP="00EE3C0F">
              <w:pPr>
                <w:pStyle w:val="Sidhuvud"/>
              </w:pPr>
              <w:r>
                <w:t>Fö2018/00950/SI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35C11D945994938AC7B5143B342092B"/>
            </w:placeholder>
            <w:showingPlcHdr/>
            <w:dataBinding w:prefixMappings="xmlns:ns0='http://lp/documentinfo/RK' " w:xpath="/ns0:DocumentInfo[1]/ns0:BaseInfo[1]/ns0:DocNumber[1]" w:storeItemID="{F737B2BE-1BAD-4164-98F0-7351E3F959FF}"/>
            <w:text/>
          </w:sdtPr>
          <w:sdtEndPr/>
          <w:sdtContent>
            <w:p w14:paraId="3F709835" w14:textId="77777777" w:rsidR="002F4D07" w:rsidRDefault="002F4D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D8BFD06" w14:textId="77777777" w:rsidR="002F4D07" w:rsidRDefault="002F4D07" w:rsidP="00EE3C0F">
          <w:pPr>
            <w:pStyle w:val="Sidhuvud"/>
          </w:pPr>
        </w:p>
      </w:tc>
      <w:tc>
        <w:tcPr>
          <w:tcW w:w="1134" w:type="dxa"/>
        </w:tcPr>
        <w:p w14:paraId="5E76ABDD" w14:textId="77777777" w:rsidR="002F4D07" w:rsidRDefault="002F4D07" w:rsidP="0094502D">
          <w:pPr>
            <w:pStyle w:val="Sidhuvud"/>
          </w:pPr>
        </w:p>
        <w:p w14:paraId="09AC3194" w14:textId="77777777" w:rsidR="002F4D07" w:rsidRPr="0094502D" w:rsidRDefault="002F4D07" w:rsidP="00EC71A6">
          <w:pPr>
            <w:pStyle w:val="Sidhuvud"/>
          </w:pPr>
        </w:p>
      </w:tc>
    </w:tr>
    <w:tr w:rsidR="002F4D07" w14:paraId="19EEAAC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573907F6B8F42F7878ECA38C258BBF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AFD5867" w14:textId="77777777" w:rsidR="002F4D07" w:rsidRPr="002F4D07" w:rsidRDefault="002F4D07" w:rsidP="00340DE0">
              <w:pPr>
                <w:pStyle w:val="Sidhuvud"/>
                <w:rPr>
                  <w:b/>
                </w:rPr>
              </w:pPr>
              <w:r w:rsidRPr="002F4D07">
                <w:rPr>
                  <w:b/>
                </w:rPr>
                <w:t>Försvarsdepartementet</w:t>
              </w:r>
            </w:p>
            <w:p w14:paraId="3967AEDC" w14:textId="7B74CA1E" w:rsidR="005A31AC" w:rsidRDefault="002F4D07" w:rsidP="00340DE0">
              <w:pPr>
                <w:pStyle w:val="Sidhuvud"/>
              </w:pPr>
              <w:r w:rsidRPr="002F4D07">
                <w:t>Försvarsministern</w:t>
              </w:r>
            </w:p>
            <w:p w14:paraId="4A7AD650" w14:textId="3B9D2446" w:rsidR="005A31AC" w:rsidRDefault="005A31AC" w:rsidP="00340DE0">
              <w:pPr>
                <w:pStyle w:val="Sidhuvud"/>
              </w:pPr>
            </w:p>
            <w:p w14:paraId="168555B1" w14:textId="77777777" w:rsidR="00B029A4" w:rsidRDefault="00B029A4" w:rsidP="00340DE0">
              <w:pPr>
                <w:pStyle w:val="Sidhuvud"/>
              </w:pPr>
            </w:p>
            <w:p w14:paraId="143546CE" w14:textId="5C1782DE" w:rsidR="002F4D07" w:rsidRPr="002F4D07" w:rsidRDefault="002F4D07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1D8618BD06141F380C05FB56C4E741E"/>
          </w:placeholder>
          <w:dataBinding w:prefixMappings="xmlns:ns0='http://lp/documentinfo/RK' " w:xpath="/ns0:DocumentInfo[1]/ns0:BaseInfo[1]/ns0:Recipient[1]" w:storeItemID="{F737B2BE-1BAD-4164-98F0-7351E3F959FF}"/>
          <w:text w:multiLine="1"/>
        </w:sdtPr>
        <w:sdtEndPr/>
        <w:sdtContent>
          <w:tc>
            <w:tcPr>
              <w:tcW w:w="3170" w:type="dxa"/>
            </w:tcPr>
            <w:p w14:paraId="5AEA0927" w14:textId="77777777" w:rsidR="002F4D07" w:rsidRDefault="002F4D0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F6DFF79" w14:textId="77777777" w:rsidR="002F4D07" w:rsidRDefault="002F4D07" w:rsidP="003E6020">
          <w:pPr>
            <w:pStyle w:val="Sidhuvud"/>
          </w:pPr>
        </w:p>
      </w:tc>
    </w:tr>
  </w:tbl>
  <w:p w14:paraId="741AB51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A0C788D"/>
    <w:multiLevelType w:val="hybridMultilevel"/>
    <w:tmpl w:val="B276090E"/>
    <w:lvl w:ilvl="0" w:tplc="9F8C37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0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960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7B4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3382"/>
    <w:rsid w:val="00222258"/>
    <w:rsid w:val="00223AD6"/>
    <w:rsid w:val="0022666A"/>
    <w:rsid w:val="00227E43"/>
    <w:rsid w:val="002315F5"/>
    <w:rsid w:val="00233D52"/>
    <w:rsid w:val="00233D7E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4D07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455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5ED2"/>
    <w:rsid w:val="00586266"/>
    <w:rsid w:val="00595EDE"/>
    <w:rsid w:val="00596E2B"/>
    <w:rsid w:val="005A0CBA"/>
    <w:rsid w:val="005A2022"/>
    <w:rsid w:val="005A31AC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20EB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13E8"/>
    <w:rsid w:val="006B4A30"/>
    <w:rsid w:val="006B7569"/>
    <w:rsid w:val="006C20F0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9A0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3C5D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0E8E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29A4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297F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5F7A90"/>
  <w15:docId w15:val="{FFD4A9B0-1863-4B81-840D-3FF780F8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21803DD46947BCBC5165D3FD0DF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A7008-F84F-4DFE-8FD1-F80125FE8F87}"/>
      </w:docPartPr>
      <w:docPartBody>
        <w:p w:rsidR="00857D55" w:rsidRDefault="002E4C66" w:rsidP="002E4C66">
          <w:pPr>
            <w:pStyle w:val="0521803DD46947BCBC5165D3FD0DFB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5C11D945994938AC7B5143B3420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6727D-B997-43B3-A5C8-549BC6BEF337}"/>
      </w:docPartPr>
      <w:docPartBody>
        <w:p w:rsidR="00857D55" w:rsidRDefault="002E4C66" w:rsidP="002E4C66">
          <w:pPr>
            <w:pStyle w:val="A35C11D945994938AC7B5143B34209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73907F6B8F42F7878ECA38C258B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C3C2C-1578-48EC-B17B-4AAA0C64541C}"/>
      </w:docPartPr>
      <w:docPartBody>
        <w:p w:rsidR="00857D55" w:rsidRDefault="002E4C66" w:rsidP="002E4C66">
          <w:pPr>
            <w:pStyle w:val="2573907F6B8F42F7878ECA38C258BB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D8618BD06141F380C05FB56C4E7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382B2-6C67-4529-8C2A-7DD338CBD1E6}"/>
      </w:docPartPr>
      <w:docPartBody>
        <w:p w:rsidR="00857D55" w:rsidRDefault="002E4C66" w:rsidP="002E4C66">
          <w:pPr>
            <w:pStyle w:val="81D8618BD06141F380C05FB56C4E74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B6D46FAFD349969C666C27DFE0B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0B9F9-2BE9-4550-8428-24B3A664C68B}"/>
      </w:docPartPr>
      <w:docPartBody>
        <w:p w:rsidR="00857D55" w:rsidRDefault="002E4C66" w:rsidP="002E4C66">
          <w:pPr>
            <w:pStyle w:val="F8B6D46FAFD349969C666C27DFE0B81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66"/>
    <w:rsid w:val="002E4C66"/>
    <w:rsid w:val="008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11B5BA2C81C4D75BBFE09689574D514">
    <w:name w:val="311B5BA2C81C4D75BBFE09689574D514"/>
    <w:rsid w:val="002E4C66"/>
  </w:style>
  <w:style w:type="character" w:styleId="Platshllartext">
    <w:name w:val="Placeholder Text"/>
    <w:basedOn w:val="Standardstycketeckensnitt"/>
    <w:uiPriority w:val="99"/>
    <w:semiHidden/>
    <w:rsid w:val="002E4C66"/>
    <w:rPr>
      <w:noProof w:val="0"/>
      <w:color w:val="808080"/>
    </w:rPr>
  </w:style>
  <w:style w:type="paragraph" w:customStyle="1" w:styleId="C31E8C927E9C4CCF9D7834C87E586F05">
    <w:name w:val="C31E8C927E9C4CCF9D7834C87E586F05"/>
    <w:rsid w:val="002E4C66"/>
  </w:style>
  <w:style w:type="paragraph" w:customStyle="1" w:styleId="39D24FAF49F14F3D8D497C9272E0EF43">
    <w:name w:val="39D24FAF49F14F3D8D497C9272E0EF43"/>
    <w:rsid w:val="002E4C66"/>
  </w:style>
  <w:style w:type="paragraph" w:customStyle="1" w:styleId="F11537AEC82E464AB6D21445FAF4E16D">
    <w:name w:val="F11537AEC82E464AB6D21445FAF4E16D"/>
    <w:rsid w:val="002E4C66"/>
  </w:style>
  <w:style w:type="paragraph" w:customStyle="1" w:styleId="0521803DD46947BCBC5165D3FD0DFB75">
    <w:name w:val="0521803DD46947BCBC5165D3FD0DFB75"/>
    <w:rsid w:val="002E4C66"/>
  </w:style>
  <w:style w:type="paragraph" w:customStyle="1" w:styleId="A35C11D945994938AC7B5143B342092B">
    <w:name w:val="A35C11D945994938AC7B5143B342092B"/>
    <w:rsid w:val="002E4C66"/>
  </w:style>
  <w:style w:type="paragraph" w:customStyle="1" w:styleId="C6D84FF06F6E4B48A19BD167F75A6F84">
    <w:name w:val="C6D84FF06F6E4B48A19BD167F75A6F84"/>
    <w:rsid w:val="002E4C66"/>
  </w:style>
  <w:style w:type="paragraph" w:customStyle="1" w:styleId="5E271A98B3C44F34BB133D6F7EC6977D">
    <w:name w:val="5E271A98B3C44F34BB133D6F7EC6977D"/>
    <w:rsid w:val="002E4C66"/>
  </w:style>
  <w:style w:type="paragraph" w:customStyle="1" w:styleId="BBBA1F3C86844DB6BE7F1484B4DF1828">
    <w:name w:val="BBBA1F3C86844DB6BE7F1484B4DF1828"/>
    <w:rsid w:val="002E4C66"/>
  </w:style>
  <w:style w:type="paragraph" w:customStyle="1" w:styleId="2573907F6B8F42F7878ECA38C258BBF6">
    <w:name w:val="2573907F6B8F42F7878ECA38C258BBF6"/>
    <w:rsid w:val="002E4C66"/>
  </w:style>
  <w:style w:type="paragraph" w:customStyle="1" w:styleId="81D8618BD06141F380C05FB56C4E741E">
    <w:name w:val="81D8618BD06141F380C05FB56C4E741E"/>
    <w:rsid w:val="002E4C66"/>
  </w:style>
  <w:style w:type="paragraph" w:customStyle="1" w:styleId="0A0767CE8C66481A8E6B8E628B85352A">
    <w:name w:val="0A0767CE8C66481A8E6B8E628B85352A"/>
    <w:rsid w:val="002E4C66"/>
  </w:style>
  <w:style w:type="paragraph" w:customStyle="1" w:styleId="E4B2CC5E095C448E9622A78C5598215C">
    <w:name w:val="E4B2CC5E095C448E9622A78C5598215C"/>
    <w:rsid w:val="002E4C66"/>
  </w:style>
  <w:style w:type="paragraph" w:customStyle="1" w:styleId="3E22EA64B0DD46E49E5E52C4795F43A7">
    <w:name w:val="3E22EA64B0DD46E49E5E52C4795F43A7"/>
    <w:rsid w:val="002E4C66"/>
  </w:style>
  <w:style w:type="paragraph" w:customStyle="1" w:styleId="6538104596284481A8C2E129DA96C66A">
    <w:name w:val="6538104596284481A8C2E129DA96C66A"/>
    <w:rsid w:val="002E4C66"/>
  </w:style>
  <w:style w:type="paragraph" w:customStyle="1" w:styleId="28D9B911A1E24153B52446477DAA8179">
    <w:name w:val="28D9B911A1E24153B52446477DAA8179"/>
    <w:rsid w:val="002E4C66"/>
  </w:style>
  <w:style w:type="paragraph" w:customStyle="1" w:styleId="F8B6D46FAFD349969C666C27DFE0B817">
    <w:name w:val="F8B6D46FAFD349969C666C27DFE0B817"/>
    <w:rsid w:val="002E4C66"/>
  </w:style>
  <w:style w:type="paragraph" w:customStyle="1" w:styleId="A82B87C5D8104AD693EFF619A970B2E1">
    <w:name w:val="A82B87C5D8104AD693EFF619A970B2E1"/>
    <w:rsid w:val="002E4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2018-07-27T00:00:00</HeaderDate>
    <Office/>
    <Dnr>Fö2018/00950/SI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df928fa6-31e6-4fed-982a-528bbc4658d9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B2BE-1BAD-4164-98F0-7351E3F959FF}"/>
</file>

<file path=customXml/itemProps2.xml><?xml version="1.0" encoding="utf-8"?>
<ds:datastoreItem xmlns:ds="http://schemas.openxmlformats.org/officeDocument/2006/customXml" ds:itemID="{2C6F5C08-CF8F-448D-A246-43B42DF55570}"/>
</file>

<file path=customXml/itemProps3.xml><?xml version="1.0" encoding="utf-8"?>
<ds:datastoreItem xmlns:ds="http://schemas.openxmlformats.org/officeDocument/2006/customXml" ds:itemID="{4265620E-AF1D-49CE-AAEE-14B898212F10}"/>
</file>

<file path=customXml/itemProps4.xml><?xml version="1.0" encoding="utf-8"?>
<ds:datastoreItem xmlns:ds="http://schemas.openxmlformats.org/officeDocument/2006/customXml" ds:itemID="{8AFDBFF7-1192-4E19-A2FF-6D704C2FDC9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46FE046-5B4B-441F-B6B7-E15BF8EC41A9}"/>
</file>

<file path=customXml/itemProps6.xml><?xml version="1.0" encoding="utf-8"?>
<ds:datastoreItem xmlns:ds="http://schemas.openxmlformats.org/officeDocument/2006/customXml" ds:itemID="{3690D811-B120-45F5-93CE-B44F3C59527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Cederberg</dc:creator>
  <cp:keywords/>
  <dc:description/>
  <cp:lastModifiedBy>Marie Nordin</cp:lastModifiedBy>
  <cp:revision>3</cp:revision>
  <dcterms:created xsi:type="dcterms:W3CDTF">2018-07-27T08:07:00Z</dcterms:created>
  <dcterms:modified xsi:type="dcterms:W3CDTF">2018-07-27T08:20:00Z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UHK5Q2RMHS6W-1823226632-502</vt:lpwstr>
  </property>
  <property fmtid="{D5CDD505-2E9C-101B-9397-08002B2CF9AE}" pid="6" name="_dlc_DocIdUrl">
    <vt:lpwstr>https://dhs.sp.regeringskansliet.se/yta/fo-si/_layouts/15/DocIdRedir.aspx?ID=UHK5Q2RMHS6W-1823226632-502, UHK5Q2RMHS6W-1823226632-502</vt:lpwstr>
  </property>
  <property fmtid="{D5CDD505-2E9C-101B-9397-08002B2CF9AE}" pid="7" name="_dlc_DocIdItemGuid">
    <vt:lpwstr>67517a4c-755d-4d9f-bef3-c4ebef8abf48</vt:lpwstr>
  </property>
</Properties>
</file>