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5088" w14:textId="77777777" w:rsidR="003C7A28" w:rsidRDefault="003C7A28" w:rsidP="00DA0661">
      <w:pPr>
        <w:pStyle w:val="Rubrik"/>
      </w:pPr>
      <w:bookmarkStart w:id="0" w:name="Start"/>
      <w:bookmarkStart w:id="1" w:name="_GoBack"/>
      <w:bookmarkEnd w:id="0"/>
      <w:bookmarkEnd w:id="1"/>
      <w:r>
        <w:t>Svar på fråga 2019/20:472 av Ida Drougge (M)</w:t>
      </w:r>
      <w:r>
        <w:br/>
        <w:t>Minskande andel kvinnor som startar företag</w:t>
      </w:r>
    </w:p>
    <w:p w14:paraId="4FC34EEB" w14:textId="6A95E8D9" w:rsidR="003C7A28" w:rsidRDefault="003C7A28" w:rsidP="002749F7">
      <w:pPr>
        <w:pStyle w:val="Brdtext"/>
      </w:pPr>
      <w:r>
        <w:t>Ida Drougge har frågat jämställdhetsministern samt ministern med ansvar för arbetet mot diskriminering och segregation</w:t>
      </w:r>
      <w:r w:rsidRPr="003C7A28">
        <w:t xml:space="preserve"> vilka slutsatser </w:t>
      </w:r>
      <w:r w:rsidR="00EE3AB8">
        <w:t>statsrådet och regeringen</w:t>
      </w:r>
      <w:r w:rsidR="00EE3AB8" w:rsidRPr="003C7A28">
        <w:t xml:space="preserve"> </w:t>
      </w:r>
      <w:r w:rsidR="00EE3AB8">
        <w:t xml:space="preserve">har </w:t>
      </w:r>
      <w:r w:rsidRPr="003C7A28">
        <w:t xml:space="preserve">dragit av att andelen kvinnor minskat </w:t>
      </w:r>
      <w:r w:rsidR="00F714F1">
        <w:t xml:space="preserve">som startat företag </w:t>
      </w:r>
      <w:r w:rsidRPr="003C7A28">
        <w:t xml:space="preserve">de senaste två åren och vad </w:t>
      </w:r>
      <w:r w:rsidR="00EE3AB8">
        <w:t>statsrådet</w:t>
      </w:r>
      <w:r w:rsidR="00EE3AB8" w:rsidRPr="003C7A28">
        <w:t xml:space="preserve"> </w:t>
      </w:r>
      <w:r w:rsidRPr="003C7A28">
        <w:t>ämnar göra för att förbättra villkoren och förutsättningarna för att fler kvinnor ska vilja och kunna starta nya företag.</w:t>
      </w:r>
    </w:p>
    <w:p w14:paraId="12B75B3A" w14:textId="31AF729B" w:rsidR="009E5B5F" w:rsidRDefault="003C7A28" w:rsidP="009E5B5F">
      <w:pPr>
        <w:pStyle w:val="Brdtext"/>
      </w:pPr>
      <w:r>
        <w:t>Arbetet inom regeringen är så fördelat att det är jag som ska svara på frågan.</w:t>
      </w:r>
      <w:r w:rsidR="009E5B5F">
        <w:t xml:space="preserve"> Ida Drougge refererar till 2019 års Global </w:t>
      </w:r>
      <w:proofErr w:type="spellStart"/>
      <w:r w:rsidR="009E5B5F">
        <w:t>Entrepreneurship</w:t>
      </w:r>
      <w:proofErr w:type="spellEnd"/>
      <w:r w:rsidR="009E5B5F">
        <w:t xml:space="preserve"> Monitor (GEM), ett forskningsprojekt som årligen mäter och analyserar </w:t>
      </w:r>
      <w:proofErr w:type="spellStart"/>
      <w:r w:rsidR="009E5B5F">
        <w:t>entreprenöriella</w:t>
      </w:r>
      <w:proofErr w:type="spellEnd"/>
      <w:r w:rsidR="009E5B5F">
        <w:t xml:space="preserve"> aktiviteter, ambitioner och attityder. Årets undersökning indikerar att kvinnors entreprenörskap, utifrån den definition som används i rapporten, har gått ned med två procentenheter eller 30 procent, från knappt sex procent till fyra procent mellan åren 2017 och 2018. Resultatet är viktig information för regeringen. Samtidigt påpekas i GEM-utredningen att resultatet bör tolkas med viss försiktighet då detta är baserat på få observationer. Aktuell statistik över det samlade nyföretagandet från Myndigheten för tillväxtpolitiska utvärderingar och analyser visar att antalet nystartade företag av kvinnor </w:t>
      </w:r>
      <w:r w:rsidR="00F714F1">
        <w:t>var lägre</w:t>
      </w:r>
      <w:r w:rsidR="009E5B5F">
        <w:t xml:space="preserve"> </w:t>
      </w:r>
      <w:r w:rsidR="00F714F1">
        <w:t>2018 jämfört med 2017</w:t>
      </w:r>
      <w:r w:rsidR="009E5B5F">
        <w:t xml:space="preserve">. Statistiken visar också att </w:t>
      </w:r>
      <w:r w:rsidR="00F714F1">
        <w:t>motsvarande skillnad mellan åren</w:t>
      </w:r>
      <w:r w:rsidR="009E5B5F">
        <w:t xml:space="preserve"> är än större för män. Kvinnors andel av samtliga nystartade företag är </w:t>
      </w:r>
      <w:r w:rsidR="00F714F1">
        <w:t xml:space="preserve">dock </w:t>
      </w:r>
      <w:r w:rsidR="009E5B5F">
        <w:t xml:space="preserve">oförändrat under åren 2016–2018. </w:t>
      </w:r>
    </w:p>
    <w:p w14:paraId="1F3368FC" w14:textId="50BF5FA7" w:rsidR="003C7A28" w:rsidRDefault="009E5B5F" w:rsidP="009E5B5F">
      <w:pPr>
        <w:pStyle w:val="Brdtext"/>
      </w:pPr>
      <w:r>
        <w:t xml:space="preserve">Nyföretagande och jämställda förutsättningar för företagandet är viktigt för Sveriges näringsliv och för att stärka den svenska konkurrenskraften. </w:t>
      </w:r>
      <w:r w:rsidR="00EE3AB8">
        <w:t>K</w:t>
      </w:r>
      <w:r>
        <w:t xml:space="preserve">vinnors företagande </w:t>
      </w:r>
      <w:r w:rsidR="00EE3AB8">
        <w:t xml:space="preserve">är </w:t>
      </w:r>
      <w:r>
        <w:t xml:space="preserve">en strategiskt viktig tillväxtfråga för regeringen. En mångfald av företag och företagare stärker näringslivets konkurrenskraft, </w:t>
      </w:r>
      <w:r>
        <w:lastRenderedPageBreak/>
        <w:t xml:space="preserve">förnyelse och hållbarhet. Regeringen ser det som angeläget </w:t>
      </w:r>
      <w:r w:rsidRPr="00BF112C">
        <w:t xml:space="preserve">att </w:t>
      </w:r>
      <w:r w:rsidR="00BF112C">
        <w:t xml:space="preserve">fortsätta </w:t>
      </w:r>
      <w:r w:rsidRPr="00BF112C">
        <w:t>arbetet</w:t>
      </w:r>
      <w:r>
        <w:t xml:space="preserve"> för jämställda förutsättningar för kvinnor och män att starta och driva företag. Exempelvis har regeringen tillfört </w:t>
      </w:r>
      <w:r w:rsidRPr="008F1111">
        <w:t>extra resurser till Tillväxtverket för satsningen som syftar till att främja nyanlända kvinnors och utrikes födda kvinnors företagande.</w:t>
      </w:r>
      <w:r>
        <w:t xml:space="preserve"> I uppdragets genomförande ska Tillväxtverket möjliggöra exempelvis mentorskaps- och nätverksinsatser, men även andra relaterade insatser som syftar till att främja företagande och affärsutveckling i målgruppen. Tillväxtverket ska samråda med Arbetsförmedlingen i syfte att ta tillvara synergier och befintlig erfarenhet och kunskap från det arbete som Arbetsförmedlingen genomför bland annat inom ramen för etableringsuppdraget och det arbetsmarknadspolitiska programmet stöd till start av näringsverksamhet.</w:t>
      </w:r>
    </w:p>
    <w:p w14:paraId="124F45C5" w14:textId="53F70D21" w:rsidR="003C7A28" w:rsidRPr="006756C5" w:rsidRDefault="003C7A28" w:rsidP="006A12F1">
      <w:pPr>
        <w:pStyle w:val="Brdtext"/>
        <w:rPr>
          <w:lang w:val="de-DE"/>
        </w:rPr>
      </w:pPr>
      <w:r w:rsidRPr="006756C5">
        <w:rPr>
          <w:lang w:val="de-DE"/>
        </w:rPr>
        <w:t xml:space="preserve">Stockholm den </w:t>
      </w:r>
      <w:sdt>
        <w:sdtPr>
          <w:rPr>
            <w:lang w:val="de-DE"/>
          </w:rPr>
          <w:id w:val="2032990546"/>
          <w:placeholder>
            <w:docPart w:val="CC8279B34D6542D1BAC54ED77CB6CED0"/>
          </w:placeholder>
          <w:dataBinding w:prefixMappings="xmlns:ns0='http://lp/documentinfo/RK' " w:xpath="/ns0:DocumentInfo[1]/ns0:BaseInfo[1]/ns0:HeaderDate[1]" w:storeItemID="{73059240-11CF-435B-B06F-D3A96CE7D81F}"/>
          <w:date w:fullDate="2019-11-29T00:00:00Z">
            <w:dateFormat w:val="d MMMM yyyy"/>
            <w:lid w:val="sv-SE"/>
            <w:storeMappedDataAs w:val="dateTime"/>
            <w:calendar w:val="gregorian"/>
          </w:date>
        </w:sdtPr>
        <w:sdtEndPr/>
        <w:sdtContent>
          <w:r w:rsidR="00F714F1" w:rsidRPr="0027497D">
            <w:rPr>
              <w:lang w:val="de-DE"/>
            </w:rPr>
            <w:t xml:space="preserve">29 </w:t>
          </w:r>
          <w:proofErr w:type="spellStart"/>
          <w:r w:rsidR="00F714F1" w:rsidRPr="0027497D">
            <w:rPr>
              <w:lang w:val="de-DE"/>
            </w:rPr>
            <w:t>november</w:t>
          </w:r>
          <w:proofErr w:type="spellEnd"/>
          <w:r w:rsidR="00F714F1" w:rsidRPr="0027497D">
            <w:rPr>
              <w:lang w:val="de-DE"/>
            </w:rPr>
            <w:t xml:space="preserve"> 2019</w:t>
          </w:r>
        </w:sdtContent>
      </w:sdt>
    </w:p>
    <w:p w14:paraId="06344F37" w14:textId="77777777" w:rsidR="003C7A28" w:rsidRPr="006756C5" w:rsidRDefault="003C7A28" w:rsidP="00471B06">
      <w:pPr>
        <w:pStyle w:val="Brdtextutanavstnd"/>
        <w:rPr>
          <w:lang w:val="de-DE"/>
        </w:rPr>
      </w:pPr>
    </w:p>
    <w:p w14:paraId="1FCFB0BF" w14:textId="77777777" w:rsidR="003C7A28" w:rsidRPr="006756C5" w:rsidRDefault="003C7A28" w:rsidP="00471B06">
      <w:pPr>
        <w:pStyle w:val="Brdtextutanavstnd"/>
        <w:rPr>
          <w:lang w:val="de-DE"/>
        </w:rPr>
      </w:pPr>
    </w:p>
    <w:p w14:paraId="7DBC58F6" w14:textId="77777777" w:rsidR="003C7A28" w:rsidRPr="006756C5" w:rsidRDefault="003C7A28" w:rsidP="00471B06">
      <w:pPr>
        <w:pStyle w:val="Brdtextutanavstnd"/>
        <w:rPr>
          <w:lang w:val="de-DE"/>
        </w:rPr>
      </w:pPr>
    </w:p>
    <w:sdt>
      <w:sdtPr>
        <w:rPr>
          <w:lang w:val="de-DE"/>
        </w:rPr>
        <w:alias w:val="Klicka på listpilen"/>
        <w:tag w:val="run-loadAllMinistersFromDep"/>
        <w:id w:val="908118230"/>
        <w:placeholder>
          <w:docPart w:val="CFA6FD420FE045C6A3AC72079EC60705"/>
        </w:placeholder>
        <w:dataBinding w:prefixMappings="xmlns:ns0='http://lp/documentinfo/RK' " w:xpath="/ns0:DocumentInfo[1]/ns0:BaseInfo[1]/ns0:TopSender[1]" w:storeItemID="{73059240-11CF-435B-B06F-D3A96CE7D81F}"/>
        <w:comboBox w:lastValue="Näringsministern">
          <w:listItem w:displayText="Ibrahim Baylan" w:value="Näringsministern"/>
          <w:listItem w:displayText="Jennie Nilsson" w:value="Landsbygdsministern"/>
        </w:comboBox>
      </w:sdtPr>
      <w:sdtEndPr/>
      <w:sdtContent>
        <w:p w14:paraId="3DADE3CE" w14:textId="77777777" w:rsidR="003C7A28" w:rsidRPr="006756C5" w:rsidRDefault="003C7A28" w:rsidP="00422A41">
          <w:pPr>
            <w:pStyle w:val="Brdtext"/>
            <w:rPr>
              <w:lang w:val="de-DE"/>
            </w:rPr>
          </w:pPr>
          <w:r w:rsidRPr="006756C5">
            <w:rPr>
              <w:lang w:val="de-DE"/>
            </w:rPr>
            <w:t xml:space="preserve">Ibrahim </w:t>
          </w:r>
          <w:proofErr w:type="spellStart"/>
          <w:r w:rsidRPr="006756C5">
            <w:rPr>
              <w:lang w:val="de-DE"/>
            </w:rPr>
            <w:t>Baylan</w:t>
          </w:r>
          <w:proofErr w:type="spellEnd"/>
        </w:p>
      </w:sdtContent>
    </w:sdt>
    <w:p w14:paraId="53093B37" w14:textId="77777777" w:rsidR="003C7A28" w:rsidRPr="006756C5" w:rsidRDefault="003C7A28" w:rsidP="00DB48AB">
      <w:pPr>
        <w:pStyle w:val="Brdtext"/>
        <w:rPr>
          <w:lang w:val="de-DE"/>
        </w:rPr>
      </w:pPr>
    </w:p>
    <w:sectPr w:rsidR="003C7A28" w:rsidRPr="006756C5"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F25BD" w14:textId="77777777" w:rsidR="006C1A30" w:rsidRDefault="006C1A30" w:rsidP="00A87A54">
      <w:pPr>
        <w:spacing w:after="0" w:line="240" w:lineRule="auto"/>
      </w:pPr>
      <w:r>
        <w:separator/>
      </w:r>
    </w:p>
  </w:endnote>
  <w:endnote w:type="continuationSeparator" w:id="0">
    <w:p w14:paraId="784C02F6" w14:textId="77777777" w:rsidR="006C1A30" w:rsidRDefault="006C1A3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110885C" w14:textId="77777777" w:rsidTr="006A26EC">
      <w:trPr>
        <w:trHeight w:val="227"/>
        <w:jc w:val="right"/>
      </w:trPr>
      <w:tc>
        <w:tcPr>
          <w:tcW w:w="708" w:type="dxa"/>
          <w:vAlign w:val="bottom"/>
        </w:tcPr>
        <w:p w14:paraId="06193B9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416531C" w14:textId="77777777" w:rsidTr="006A26EC">
      <w:trPr>
        <w:trHeight w:val="850"/>
        <w:jc w:val="right"/>
      </w:trPr>
      <w:tc>
        <w:tcPr>
          <w:tcW w:w="708" w:type="dxa"/>
          <w:vAlign w:val="bottom"/>
        </w:tcPr>
        <w:p w14:paraId="424BE17D" w14:textId="77777777" w:rsidR="005606BC" w:rsidRPr="00347E11" w:rsidRDefault="005606BC" w:rsidP="005606BC">
          <w:pPr>
            <w:pStyle w:val="Sidfot"/>
            <w:spacing w:line="276" w:lineRule="auto"/>
            <w:jc w:val="right"/>
          </w:pPr>
        </w:p>
      </w:tc>
    </w:tr>
  </w:tbl>
  <w:p w14:paraId="177F417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7AA441F" w14:textId="77777777" w:rsidTr="001F4302">
      <w:trPr>
        <w:trHeight w:val="510"/>
      </w:trPr>
      <w:tc>
        <w:tcPr>
          <w:tcW w:w="8525" w:type="dxa"/>
          <w:gridSpan w:val="2"/>
          <w:vAlign w:val="bottom"/>
        </w:tcPr>
        <w:p w14:paraId="2D343A38" w14:textId="77777777" w:rsidR="00347E11" w:rsidRPr="00347E11" w:rsidRDefault="00347E11" w:rsidP="00347E11">
          <w:pPr>
            <w:pStyle w:val="Sidfot"/>
            <w:rPr>
              <w:sz w:val="8"/>
            </w:rPr>
          </w:pPr>
        </w:p>
      </w:tc>
    </w:tr>
    <w:tr w:rsidR="00093408" w:rsidRPr="00EE3C0F" w14:paraId="02E413E0" w14:textId="77777777" w:rsidTr="00C26068">
      <w:trPr>
        <w:trHeight w:val="227"/>
      </w:trPr>
      <w:tc>
        <w:tcPr>
          <w:tcW w:w="4074" w:type="dxa"/>
        </w:tcPr>
        <w:p w14:paraId="6A042191" w14:textId="77777777" w:rsidR="00347E11" w:rsidRPr="00F53AEA" w:rsidRDefault="00347E11" w:rsidP="00C26068">
          <w:pPr>
            <w:pStyle w:val="Sidfot"/>
            <w:spacing w:line="276" w:lineRule="auto"/>
          </w:pPr>
        </w:p>
      </w:tc>
      <w:tc>
        <w:tcPr>
          <w:tcW w:w="4451" w:type="dxa"/>
        </w:tcPr>
        <w:p w14:paraId="3B889C61" w14:textId="77777777" w:rsidR="00093408" w:rsidRPr="00F53AEA" w:rsidRDefault="00093408" w:rsidP="00F53AEA">
          <w:pPr>
            <w:pStyle w:val="Sidfot"/>
            <w:spacing w:line="276" w:lineRule="auto"/>
          </w:pPr>
        </w:p>
      </w:tc>
    </w:tr>
  </w:tbl>
  <w:p w14:paraId="02DB3BA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1555D" w14:textId="77777777" w:rsidR="006C1A30" w:rsidRDefault="006C1A30" w:rsidP="00A87A54">
      <w:pPr>
        <w:spacing w:after="0" w:line="240" w:lineRule="auto"/>
      </w:pPr>
      <w:r>
        <w:separator/>
      </w:r>
    </w:p>
  </w:footnote>
  <w:footnote w:type="continuationSeparator" w:id="0">
    <w:p w14:paraId="0CF12938" w14:textId="77777777" w:rsidR="006C1A30" w:rsidRDefault="006C1A3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C1A30" w14:paraId="0BB9B399" w14:textId="77777777" w:rsidTr="00C93EBA">
      <w:trPr>
        <w:trHeight w:val="227"/>
      </w:trPr>
      <w:tc>
        <w:tcPr>
          <w:tcW w:w="5534" w:type="dxa"/>
        </w:tcPr>
        <w:p w14:paraId="72AFA620" w14:textId="77777777" w:rsidR="006C1A30" w:rsidRPr="007D73AB" w:rsidRDefault="006C1A30">
          <w:pPr>
            <w:pStyle w:val="Sidhuvud"/>
          </w:pPr>
        </w:p>
      </w:tc>
      <w:tc>
        <w:tcPr>
          <w:tcW w:w="3170" w:type="dxa"/>
          <w:vAlign w:val="bottom"/>
        </w:tcPr>
        <w:p w14:paraId="578509CB" w14:textId="77777777" w:rsidR="006C1A30" w:rsidRPr="007D73AB" w:rsidRDefault="006C1A30" w:rsidP="00340DE0">
          <w:pPr>
            <w:pStyle w:val="Sidhuvud"/>
          </w:pPr>
        </w:p>
      </w:tc>
      <w:tc>
        <w:tcPr>
          <w:tcW w:w="1134" w:type="dxa"/>
        </w:tcPr>
        <w:p w14:paraId="25D58771" w14:textId="77777777" w:rsidR="006C1A30" w:rsidRDefault="006C1A30" w:rsidP="005A703A">
          <w:pPr>
            <w:pStyle w:val="Sidhuvud"/>
          </w:pPr>
        </w:p>
      </w:tc>
    </w:tr>
    <w:tr w:rsidR="006C1A30" w14:paraId="630F2307" w14:textId="77777777" w:rsidTr="00C93EBA">
      <w:trPr>
        <w:trHeight w:val="1928"/>
      </w:trPr>
      <w:tc>
        <w:tcPr>
          <w:tcW w:w="5534" w:type="dxa"/>
        </w:tcPr>
        <w:p w14:paraId="6E2BBB3D" w14:textId="77777777" w:rsidR="006C1A30" w:rsidRPr="00340DE0" w:rsidRDefault="006C1A30" w:rsidP="00340DE0">
          <w:pPr>
            <w:pStyle w:val="Sidhuvud"/>
          </w:pPr>
          <w:r>
            <w:rPr>
              <w:noProof/>
            </w:rPr>
            <w:drawing>
              <wp:inline distT="0" distB="0" distL="0" distR="0" wp14:anchorId="36BDCBEF" wp14:editId="2A45606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EBAF804" w14:textId="77777777" w:rsidR="006C1A30" w:rsidRPr="00710A6C" w:rsidRDefault="006C1A30" w:rsidP="00EE3C0F">
          <w:pPr>
            <w:pStyle w:val="Sidhuvud"/>
            <w:rPr>
              <w:b/>
            </w:rPr>
          </w:pPr>
        </w:p>
        <w:p w14:paraId="05C977D1" w14:textId="77777777" w:rsidR="006C1A30" w:rsidRDefault="006C1A30" w:rsidP="00EE3C0F">
          <w:pPr>
            <w:pStyle w:val="Sidhuvud"/>
          </w:pPr>
        </w:p>
        <w:p w14:paraId="1D062F8C" w14:textId="77777777" w:rsidR="006C1A30" w:rsidRDefault="006C1A30" w:rsidP="00EE3C0F">
          <w:pPr>
            <w:pStyle w:val="Sidhuvud"/>
          </w:pPr>
        </w:p>
        <w:p w14:paraId="115ABE31" w14:textId="77777777" w:rsidR="006C1A30" w:rsidRDefault="006C1A30" w:rsidP="00EE3C0F">
          <w:pPr>
            <w:pStyle w:val="Sidhuvud"/>
          </w:pPr>
        </w:p>
        <w:sdt>
          <w:sdtPr>
            <w:alias w:val="Dnr"/>
            <w:tag w:val="ccRKShow_Dnr"/>
            <w:id w:val="-829283628"/>
            <w:placeholder>
              <w:docPart w:val="1C6C26840D4D4AFEA9BADDA765DC6109"/>
            </w:placeholder>
            <w:dataBinding w:prefixMappings="xmlns:ns0='http://lp/documentinfo/RK' " w:xpath="/ns0:DocumentInfo[1]/ns0:BaseInfo[1]/ns0:Dnr[1]" w:storeItemID="{73059240-11CF-435B-B06F-D3A96CE7D81F}"/>
            <w:text/>
          </w:sdtPr>
          <w:sdtEndPr/>
          <w:sdtContent>
            <w:p w14:paraId="613F1758" w14:textId="77777777" w:rsidR="006C1A30" w:rsidRDefault="009E5B5F" w:rsidP="00EE3C0F">
              <w:pPr>
                <w:pStyle w:val="Sidhuvud"/>
              </w:pPr>
              <w:r>
                <w:t>N2019/03035/EIN</w:t>
              </w:r>
            </w:p>
          </w:sdtContent>
        </w:sdt>
        <w:sdt>
          <w:sdtPr>
            <w:alias w:val="DocNumber"/>
            <w:tag w:val="DocNumber"/>
            <w:id w:val="1726028884"/>
            <w:placeholder>
              <w:docPart w:val="B21B89B7A22E42D1B818638F7B0A2638"/>
            </w:placeholder>
            <w:showingPlcHdr/>
            <w:dataBinding w:prefixMappings="xmlns:ns0='http://lp/documentinfo/RK' " w:xpath="/ns0:DocumentInfo[1]/ns0:BaseInfo[1]/ns0:DocNumber[1]" w:storeItemID="{73059240-11CF-435B-B06F-D3A96CE7D81F}"/>
            <w:text/>
          </w:sdtPr>
          <w:sdtEndPr/>
          <w:sdtContent>
            <w:p w14:paraId="4C6F77FD" w14:textId="77777777" w:rsidR="006C1A30" w:rsidRDefault="006C1A30" w:rsidP="00EE3C0F">
              <w:pPr>
                <w:pStyle w:val="Sidhuvud"/>
              </w:pPr>
              <w:r>
                <w:rPr>
                  <w:rStyle w:val="Platshllartext"/>
                </w:rPr>
                <w:t xml:space="preserve"> </w:t>
              </w:r>
            </w:p>
          </w:sdtContent>
        </w:sdt>
        <w:p w14:paraId="6B5B09C3" w14:textId="77777777" w:rsidR="006C1A30" w:rsidRDefault="006C1A30" w:rsidP="00EE3C0F">
          <w:pPr>
            <w:pStyle w:val="Sidhuvud"/>
          </w:pPr>
        </w:p>
      </w:tc>
      <w:tc>
        <w:tcPr>
          <w:tcW w:w="1134" w:type="dxa"/>
        </w:tcPr>
        <w:p w14:paraId="1E926A6A" w14:textId="77777777" w:rsidR="006C1A30" w:rsidRDefault="006C1A30" w:rsidP="0094502D">
          <w:pPr>
            <w:pStyle w:val="Sidhuvud"/>
          </w:pPr>
        </w:p>
        <w:p w14:paraId="72091FA0" w14:textId="77777777" w:rsidR="006C1A30" w:rsidRPr="0094502D" w:rsidRDefault="006C1A30" w:rsidP="00EC71A6">
          <w:pPr>
            <w:pStyle w:val="Sidhuvud"/>
          </w:pPr>
        </w:p>
      </w:tc>
    </w:tr>
    <w:tr w:rsidR="006C1A30" w14:paraId="0263AF9D" w14:textId="77777777" w:rsidTr="00C93EBA">
      <w:trPr>
        <w:trHeight w:val="2268"/>
      </w:trPr>
      <w:sdt>
        <w:sdtPr>
          <w:rPr>
            <w:b/>
          </w:rPr>
          <w:alias w:val="SenderText"/>
          <w:tag w:val="ccRKShow_SenderText"/>
          <w:id w:val="1374046025"/>
          <w:placeholder>
            <w:docPart w:val="5B44A51A995B435184C4DB423AFF6888"/>
          </w:placeholder>
        </w:sdtPr>
        <w:sdtEndPr>
          <w:rPr>
            <w:b w:val="0"/>
          </w:rPr>
        </w:sdtEndPr>
        <w:sdtContent>
          <w:tc>
            <w:tcPr>
              <w:tcW w:w="5534" w:type="dxa"/>
              <w:tcMar>
                <w:right w:w="1134" w:type="dxa"/>
              </w:tcMar>
            </w:tcPr>
            <w:p w14:paraId="56BF9E94" w14:textId="77777777" w:rsidR="003C7A28" w:rsidRPr="003C7A28" w:rsidRDefault="003C7A28" w:rsidP="00340DE0">
              <w:pPr>
                <w:pStyle w:val="Sidhuvud"/>
                <w:rPr>
                  <w:b/>
                </w:rPr>
              </w:pPr>
              <w:r w:rsidRPr="003C7A28">
                <w:rPr>
                  <w:b/>
                </w:rPr>
                <w:t>Näringsdepartementet</w:t>
              </w:r>
            </w:p>
            <w:p w14:paraId="4A7E91F5" w14:textId="77777777" w:rsidR="004D4BA0" w:rsidRDefault="003C7A28" w:rsidP="00340DE0">
              <w:pPr>
                <w:pStyle w:val="Sidhuvud"/>
              </w:pPr>
              <w:r w:rsidRPr="003C7A28">
                <w:t>Näringsministern</w:t>
              </w:r>
            </w:p>
            <w:p w14:paraId="4E9DFCEA" w14:textId="77777777" w:rsidR="00B63364" w:rsidRDefault="00B63364" w:rsidP="00340DE0">
              <w:pPr>
                <w:pStyle w:val="Sidhuvud"/>
              </w:pPr>
            </w:p>
            <w:p w14:paraId="10338835" w14:textId="0FE1D239" w:rsidR="006C1A30" w:rsidRPr="00340DE0" w:rsidRDefault="006C1A30" w:rsidP="00340DE0">
              <w:pPr>
                <w:pStyle w:val="Sidhuvud"/>
              </w:pPr>
            </w:p>
          </w:tc>
        </w:sdtContent>
      </w:sdt>
      <w:sdt>
        <w:sdtPr>
          <w:alias w:val="Recipient"/>
          <w:tag w:val="ccRKShow_Recipient"/>
          <w:id w:val="-28344517"/>
          <w:placeholder>
            <w:docPart w:val="14088FD358FF4F53850CEC16BBAA8A24"/>
          </w:placeholder>
          <w:dataBinding w:prefixMappings="xmlns:ns0='http://lp/documentinfo/RK' " w:xpath="/ns0:DocumentInfo[1]/ns0:BaseInfo[1]/ns0:Recipient[1]" w:storeItemID="{73059240-11CF-435B-B06F-D3A96CE7D81F}"/>
          <w:text w:multiLine="1"/>
        </w:sdtPr>
        <w:sdtEndPr/>
        <w:sdtContent>
          <w:tc>
            <w:tcPr>
              <w:tcW w:w="3170" w:type="dxa"/>
            </w:tcPr>
            <w:p w14:paraId="23FD1712" w14:textId="77777777" w:rsidR="006C1A30" w:rsidRDefault="006C1A30" w:rsidP="00547B89">
              <w:pPr>
                <w:pStyle w:val="Sidhuvud"/>
              </w:pPr>
              <w:r>
                <w:t>Till riksdagen</w:t>
              </w:r>
            </w:p>
          </w:tc>
        </w:sdtContent>
      </w:sdt>
      <w:tc>
        <w:tcPr>
          <w:tcW w:w="1134" w:type="dxa"/>
        </w:tcPr>
        <w:p w14:paraId="3F6AE1C2" w14:textId="77777777" w:rsidR="006C1A30" w:rsidRDefault="006C1A30" w:rsidP="003E6020">
          <w:pPr>
            <w:pStyle w:val="Sidhuvud"/>
          </w:pPr>
        </w:p>
      </w:tc>
    </w:tr>
  </w:tbl>
  <w:p w14:paraId="4554CF3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ocumentProtection w:edit="readOnly" w:enforcement="1" w:cryptProviderType="rsaAES" w:cryptAlgorithmClass="hash" w:cryptAlgorithmType="typeAny" w:cryptAlgorithmSid="14" w:cryptSpinCount="100000" w:hash="k9d9oJIrPl/DSznSiiTiphFCYb9cqaQ3Ev6sBm/1SpDI9HqdAVS4Y1w4AqNjEpYyMn1fRX2UekO7P8FKiwZfgg==" w:salt="ukc10gT0f4BcD7Z96jlowA=="/>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3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97D"/>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A28"/>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4BA0"/>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56C5"/>
    <w:rsid w:val="00685C94"/>
    <w:rsid w:val="00691AEE"/>
    <w:rsid w:val="0069523C"/>
    <w:rsid w:val="006962CA"/>
    <w:rsid w:val="00696A95"/>
    <w:rsid w:val="006A09DA"/>
    <w:rsid w:val="006A1835"/>
    <w:rsid w:val="006A2625"/>
    <w:rsid w:val="006B4A30"/>
    <w:rsid w:val="006B7569"/>
    <w:rsid w:val="006C1A30"/>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0C7"/>
    <w:rsid w:val="008349AA"/>
    <w:rsid w:val="008375D5"/>
    <w:rsid w:val="00841486"/>
    <w:rsid w:val="00842BC9"/>
    <w:rsid w:val="008431AF"/>
    <w:rsid w:val="0084476E"/>
    <w:rsid w:val="00850400"/>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1111"/>
    <w:rsid w:val="009036E7"/>
    <w:rsid w:val="0090605F"/>
    <w:rsid w:val="0091053B"/>
    <w:rsid w:val="00912158"/>
    <w:rsid w:val="00912945"/>
    <w:rsid w:val="009144EE"/>
    <w:rsid w:val="00915D4C"/>
    <w:rsid w:val="009279B2"/>
    <w:rsid w:val="009304E8"/>
    <w:rsid w:val="00935814"/>
    <w:rsid w:val="0094502D"/>
    <w:rsid w:val="00946561"/>
    <w:rsid w:val="00946B39"/>
    <w:rsid w:val="00947013"/>
    <w:rsid w:val="0095062C"/>
    <w:rsid w:val="009577C6"/>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5B5F"/>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3364"/>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112C"/>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AB8"/>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110E"/>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14F1"/>
    <w:rsid w:val="00F73A60"/>
    <w:rsid w:val="00F8015D"/>
    <w:rsid w:val="00F829C7"/>
    <w:rsid w:val="00F834AA"/>
    <w:rsid w:val="00F848D6"/>
    <w:rsid w:val="00F859AE"/>
    <w:rsid w:val="00F87850"/>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11BAEA"/>
  <w15:docId w15:val="{6BE3DE99-D9C5-4C13-B3C2-BA9A7F98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6C26840D4D4AFEA9BADDA765DC6109"/>
        <w:category>
          <w:name w:val="Allmänt"/>
          <w:gallery w:val="placeholder"/>
        </w:category>
        <w:types>
          <w:type w:val="bbPlcHdr"/>
        </w:types>
        <w:behaviors>
          <w:behavior w:val="content"/>
        </w:behaviors>
        <w:guid w:val="{F9B202BD-1725-425E-9CBA-F4898575D72F}"/>
      </w:docPartPr>
      <w:docPartBody>
        <w:p w:rsidR="00997CBF" w:rsidRDefault="00434A01" w:rsidP="00434A01">
          <w:pPr>
            <w:pStyle w:val="1C6C26840D4D4AFEA9BADDA765DC6109"/>
          </w:pPr>
          <w:r>
            <w:rPr>
              <w:rStyle w:val="Platshllartext"/>
            </w:rPr>
            <w:t xml:space="preserve"> </w:t>
          </w:r>
        </w:p>
      </w:docPartBody>
    </w:docPart>
    <w:docPart>
      <w:docPartPr>
        <w:name w:val="B21B89B7A22E42D1B818638F7B0A2638"/>
        <w:category>
          <w:name w:val="Allmänt"/>
          <w:gallery w:val="placeholder"/>
        </w:category>
        <w:types>
          <w:type w:val="bbPlcHdr"/>
        </w:types>
        <w:behaviors>
          <w:behavior w:val="content"/>
        </w:behaviors>
        <w:guid w:val="{B41C14C5-2E9F-4E15-8993-A1A47F8D15C8}"/>
      </w:docPartPr>
      <w:docPartBody>
        <w:p w:rsidR="00997CBF" w:rsidRDefault="00434A01" w:rsidP="00434A01">
          <w:pPr>
            <w:pStyle w:val="B21B89B7A22E42D1B818638F7B0A2638"/>
          </w:pPr>
          <w:r>
            <w:rPr>
              <w:rStyle w:val="Platshllartext"/>
            </w:rPr>
            <w:t xml:space="preserve"> </w:t>
          </w:r>
        </w:p>
      </w:docPartBody>
    </w:docPart>
    <w:docPart>
      <w:docPartPr>
        <w:name w:val="5B44A51A995B435184C4DB423AFF6888"/>
        <w:category>
          <w:name w:val="Allmänt"/>
          <w:gallery w:val="placeholder"/>
        </w:category>
        <w:types>
          <w:type w:val="bbPlcHdr"/>
        </w:types>
        <w:behaviors>
          <w:behavior w:val="content"/>
        </w:behaviors>
        <w:guid w:val="{C6C5F3D1-32F0-486F-A8E4-AE06E8D635B5}"/>
      </w:docPartPr>
      <w:docPartBody>
        <w:p w:rsidR="00997CBF" w:rsidRDefault="00434A01" w:rsidP="00434A01">
          <w:pPr>
            <w:pStyle w:val="5B44A51A995B435184C4DB423AFF6888"/>
          </w:pPr>
          <w:r>
            <w:rPr>
              <w:rStyle w:val="Platshllartext"/>
            </w:rPr>
            <w:t xml:space="preserve"> </w:t>
          </w:r>
        </w:p>
      </w:docPartBody>
    </w:docPart>
    <w:docPart>
      <w:docPartPr>
        <w:name w:val="14088FD358FF4F53850CEC16BBAA8A24"/>
        <w:category>
          <w:name w:val="Allmänt"/>
          <w:gallery w:val="placeholder"/>
        </w:category>
        <w:types>
          <w:type w:val="bbPlcHdr"/>
        </w:types>
        <w:behaviors>
          <w:behavior w:val="content"/>
        </w:behaviors>
        <w:guid w:val="{ED5EEDE9-B78B-49AF-AE4E-0122452446F6}"/>
      </w:docPartPr>
      <w:docPartBody>
        <w:p w:rsidR="00997CBF" w:rsidRDefault="00434A01" w:rsidP="00434A01">
          <w:pPr>
            <w:pStyle w:val="14088FD358FF4F53850CEC16BBAA8A24"/>
          </w:pPr>
          <w:r>
            <w:rPr>
              <w:rStyle w:val="Platshllartext"/>
            </w:rPr>
            <w:t xml:space="preserve"> </w:t>
          </w:r>
        </w:p>
      </w:docPartBody>
    </w:docPart>
    <w:docPart>
      <w:docPartPr>
        <w:name w:val="CC8279B34D6542D1BAC54ED77CB6CED0"/>
        <w:category>
          <w:name w:val="Allmänt"/>
          <w:gallery w:val="placeholder"/>
        </w:category>
        <w:types>
          <w:type w:val="bbPlcHdr"/>
        </w:types>
        <w:behaviors>
          <w:behavior w:val="content"/>
        </w:behaviors>
        <w:guid w:val="{5600C1F6-DA58-44ED-8A7A-19D3DEEA1F11}"/>
      </w:docPartPr>
      <w:docPartBody>
        <w:p w:rsidR="00997CBF" w:rsidRDefault="00434A01" w:rsidP="00434A01">
          <w:pPr>
            <w:pStyle w:val="CC8279B34D6542D1BAC54ED77CB6CED0"/>
          </w:pPr>
          <w:r>
            <w:rPr>
              <w:rStyle w:val="Platshllartext"/>
            </w:rPr>
            <w:t>Klicka här för att ange datum.</w:t>
          </w:r>
        </w:p>
      </w:docPartBody>
    </w:docPart>
    <w:docPart>
      <w:docPartPr>
        <w:name w:val="CFA6FD420FE045C6A3AC72079EC60705"/>
        <w:category>
          <w:name w:val="Allmänt"/>
          <w:gallery w:val="placeholder"/>
        </w:category>
        <w:types>
          <w:type w:val="bbPlcHdr"/>
        </w:types>
        <w:behaviors>
          <w:behavior w:val="content"/>
        </w:behaviors>
        <w:guid w:val="{9584A383-38F8-475D-A4D4-32B60186E6CD}"/>
      </w:docPartPr>
      <w:docPartBody>
        <w:p w:rsidR="00997CBF" w:rsidRDefault="00434A01" w:rsidP="00434A01">
          <w:pPr>
            <w:pStyle w:val="CFA6FD420FE045C6A3AC72079EC60705"/>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01"/>
    <w:rsid w:val="00434A01"/>
    <w:rsid w:val="00997C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3E727A5ED2A493AB0A6D940B2C872BC">
    <w:name w:val="43E727A5ED2A493AB0A6D940B2C872BC"/>
    <w:rsid w:val="00434A01"/>
  </w:style>
  <w:style w:type="character" w:styleId="Platshllartext">
    <w:name w:val="Placeholder Text"/>
    <w:basedOn w:val="Standardstycketeckensnitt"/>
    <w:uiPriority w:val="99"/>
    <w:semiHidden/>
    <w:rsid w:val="00434A01"/>
    <w:rPr>
      <w:noProof w:val="0"/>
      <w:color w:val="808080"/>
    </w:rPr>
  </w:style>
  <w:style w:type="paragraph" w:customStyle="1" w:styleId="87C3F9F78D4F40C7A844BC4AB7ED9169">
    <w:name w:val="87C3F9F78D4F40C7A844BC4AB7ED9169"/>
    <w:rsid w:val="00434A01"/>
  </w:style>
  <w:style w:type="paragraph" w:customStyle="1" w:styleId="2A6493BCF1414CB9BEAB00BB98F7ECD0">
    <w:name w:val="2A6493BCF1414CB9BEAB00BB98F7ECD0"/>
    <w:rsid w:val="00434A01"/>
  </w:style>
  <w:style w:type="paragraph" w:customStyle="1" w:styleId="6FD1ADD4317249F9B33CFC24E535F12D">
    <w:name w:val="6FD1ADD4317249F9B33CFC24E535F12D"/>
    <w:rsid w:val="00434A01"/>
  </w:style>
  <w:style w:type="paragraph" w:customStyle="1" w:styleId="1C6C26840D4D4AFEA9BADDA765DC6109">
    <w:name w:val="1C6C26840D4D4AFEA9BADDA765DC6109"/>
    <w:rsid w:val="00434A01"/>
  </w:style>
  <w:style w:type="paragraph" w:customStyle="1" w:styleId="B21B89B7A22E42D1B818638F7B0A2638">
    <w:name w:val="B21B89B7A22E42D1B818638F7B0A2638"/>
    <w:rsid w:val="00434A01"/>
  </w:style>
  <w:style w:type="paragraph" w:customStyle="1" w:styleId="1E47EF18817C4CEDBAC6B3844E0BC998">
    <w:name w:val="1E47EF18817C4CEDBAC6B3844E0BC998"/>
    <w:rsid w:val="00434A01"/>
  </w:style>
  <w:style w:type="paragraph" w:customStyle="1" w:styleId="594102C6D801427B8B7C34A67593AA5D">
    <w:name w:val="594102C6D801427B8B7C34A67593AA5D"/>
    <w:rsid w:val="00434A01"/>
  </w:style>
  <w:style w:type="paragraph" w:customStyle="1" w:styleId="C4203C37B8884602ADD393DFAD755A09">
    <w:name w:val="C4203C37B8884602ADD393DFAD755A09"/>
    <w:rsid w:val="00434A01"/>
  </w:style>
  <w:style w:type="paragraph" w:customStyle="1" w:styleId="5B44A51A995B435184C4DB423AFF6888">
    <w:name w:val="5B44A51A995B435184C4DB423AFF6888"/>
    <w:rsid w:val="00434A01"/>
  </w:style>
  <w:style w:type="paragraph" w:customStyle="1" w:styleId="14088FD358FF4F53850CEC16BBAA8A24">
    <w:name w:val="14088FD358FF4F53850CEC16BBAA8A24"/>
    <w:rsid w:val="00434A01"/>
  </w:style>
  <w:style w:type="paragraph" w:customStyle="1" w:styleId="D83A12ED205140C1BF87709906141F9C">
    <w:name w:val="D83A12ED205140C1BF87709906141F9C"/>
    <w:rsid w:val="00434A01"/>
  </w:style>
  <w:style w:type="paragraph" w:customStyle="1" w:styleId="AA874251867349769CF84FA8462C8285">
    <w:name w:val="AA874251867349769CF84FA8462C8285"/>
    <w:rsid w:val="00434A01"/>
  </w:style>
  <w:style w:type="paragraph" w:customStyle="1" w:styleId="E3036886B439489A93E26A00A8D18978">
    <w:name w:val="E3036886B439489A93E26A00A8D18978"/>
    <w:rsid w:val="00434A01"/>
  </w:style>
  <w:style w:type="paragraph" w:customStyle="1" w:styleId="6144711D04744B25ABF5F895D6C6E204">
    <w:name w:val="6144711D04744B25ABF5F895D6C6E204"/>
    <w:rsid w:val="00434A01"/>
  </w:style>
  <w:style w:type="paragraph" w:customStyle="1" w:styleId="C2B82FB7BBCA42F4BF3C2E26E87BB6DC">
    <w:name w:val="C2B82FB7BBCA42F4BF3C2E26E87BB6DC"/>
    <w:rsid w:val="00434A01"/>
  </w:style>
  <w:style w:type="paragraph" w:customStyle="1" w:styleId="00767932FA8146F8869F0B8CB245E7FC">
    <w:name w:val="00767932FA8146F8869F0B8CB245E7FC"/>
    <w:rsid w:val="00434A01"/>
  </w:style>
  <w:style w:type="paragraph" w:customStyle="1" w:styleId="837FA730BC674C058CEBE1C8DBEE56C1">
    <w:name w:val="837FA730BC674C058CEBE1C8DBEE56C1"/>
    <w:rsid w:val="00434A01"/>
  </w:style>
  <w:style w:type="paragraph" w:customStyle="1" w:styleId="CC8279B34D6542D1BAC54ED77CB6CED0">
    <w:name w:val="CC8279B34D6542D1BAC54ED77CB6CED0"/>
    <w:rsid w:val="00434A01"/>
  </w:style>
  <w:style w:type="paragraph" w:customStyle="1" w:styleId="CFA6FD420FE045C6A3AC72079EC60705">
    <w:name w:val="CFA6FD420FE045C6A3AC72079EC60705"/>
    <w:rsid w:val="00434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2019-11-29T00:00:00</HeaderDate>
    <Office/>
    <Dnr>N2019/03035/EIN</Dnr>
    <ParagrafNr/>
    <DocumentTitle/>
    <VisitingAddress/>
    <Extra1/>
    <Extra2/>
    <Extra3>Ida Drougge</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d54ff668-53ae-4f3c-bdd9-eae8bf8d6a8f</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85965-082C-48CD-A1B2-5D55FCBF176B}"/>
</file>

<file path=customXml/itemProps2.xml><?xml version="1.0" encoding="utf-8"?>
<ds:datastoreItem xmlns:ds="http://schemas.openxmlformats.org/officeDocument/2006/customXml" ds:itemID="{73059240-11CF-435B-B06F-D3A96CE7D81F}"/>
</file>

<file path=customXml/itemProps3.xml><?xml version="1.0" encoding="utf-8"?>
<ds:datastoreItem xmlns:ds="http://schemas.openxmlformats.org/officeDocument/2006/customXml" ds:itemID="{DE49923D-2520-4145-A068-4DE6A483F8D7}"/>
</file>

<file path=customXml/itemProps4.xml><?xml version="1.0" encoding="utf-8"?>
<ds:datastoreItem xmlns:ds="http://schemas.openxmlformats.org/officeDocument/2006/customXml" ds:itemID="{0A9D2D72-898B-4EA1-870D-EFB6C68C9149}"/>
</file>

<file path=customXml/itemProps5.xml><?xml version="1.0" encoding="utf-8"?>
<ds:datastoreItem xmlns:ds="http://schemas.openxmlformats.org/officeDocument/2006/customXml" ds:itemID="{53AD3A0E-C8A6-4DF3-B744-AAC50478FF45}"/>
</file>

<file path=customXml/itemProps6.xml><?xml version="1.0" encoding="utf-8"?>
<ds:datastoreItem xmlns:ds="http://schemas.openxmlformats.org/officeDocument/2006/customXml" ds:itemID="{A4FCF796-E358-4A67-8CCA-8D4847F7CB18}"/>
</file>

<file path=customXml/itemProps7.xml><?xml version="1.0" encoding="utf-8"?>
<ds:datastoreItem xmlns:ds="http://schemas.openxmlformats.org/officeDocument/2006/customXml" ds:itemID="{A3870D60-C951-452C-85FF-5021BBCDA391}"/>
</file>

<file path=customXml/itemProps8.xml><?xml version="1.0" encoding="utf-8"?>
<ds:datastoreItem xmlns:ds="http://schemas.openxmlformats.org/officeDocument/2006/customXml" ds:itemID="{93D64123-91F3-4BCD-BEB4-7A2F821390B2}"/>
</file>

<file path=docProps/app.xml><?xml version="1.0" encoding="utf-8"?>
<Properties xmlns="http://schemas.openxmlformats.org/officeDocument/2006/extended-properties" xmlns:vt="http://schemas.openxmlformats.org/officeDocument/2006/docPropsVTypes">
  <Template>RK Basmall</Template>
  <TotalTime>0</TotalTime>
  <Pages>2</Pages>
  <Words>429</Words>
  <Characters>2278</Characters>
  <Application>Microsoft Office Word</Application>
  <DocSecurity>8</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2019-20 472 av Ida Drougge (M) Minskande andel kvinnor som startar företag.docx</dc:title>
  <dc:subject/>
  <dc:creator>Karl Westberg</dc:creator>
  <cp:keywords/>
  <dc:description/>
  <cp:lastModifiedBy>Marie Loose</cp:lastModifiedBy>
  <cp:revision>3</cp:revision>
  <cp:lastPrinted>2019-11-28T13:13:00Z</cp:lastPrinted>
  <dcterms:created xsi:type="dcterms:W3CDTF">2019-11-28T13:28:00Z</dcterms:created>
  <dcterms:modified xsi:type="dcterms:W3CDTF">2019-12-02T11:44:00Z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