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A92C" w14:textId="77777777" w:rsidR="00DE7929" w:rsidRDefault="00DE7929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2019/20:1505 av Jens Holm (V)</w:t>
      </w:r>
      <w:r>
        <w:br/>
      </w:r>
      <w:r w:rsidRPr="00DE7929">
        <w:t>Rätt till ensamåkning med färdtjänsten under</w:t>
      </w:r>
      <w:r>
        <w:t xml:space="preserve"> </w:t>
      </w:r>
      <w:proofErr w:type="spellStart"/>
      <w:r>
        <w:t>coronapandemin</w:t>
      </w:r>
      <w:proofErr w:type="spellEnd"/>
    </w:p>
    <w:p w14:paraId="2CD8D746" w14:textId="77777777" w:rsidR="00DE7929" w:rsidRDefault="00DE7929" w:rsidP="00DE7929">
      <w:pPr>
        <w:pStyle w:val="Brdtext"/>
      </w:pPr>
      <w:r>
        <w:t xml:space="preserve">Jens Holm har frågat mig om jag kommer att verka för riktlinjer för färdtjänsten om rätt till ensamåkning under </w:t>
      </w:r>
      <w:proofErr w:type="spellStart"/>
      <w:r>
        <w:t>coronapandemin</w:t>
      </w:r>
      <w:proofErr w:type="spellEnd"/>
      <w:r>
        <w:t>.</w:t>
      </w:r>
    </w:p>
    <w:p w14:paraId="15C76D8D" w14:textId="77777777" w:rsidR="00D87FCF" w:rsidRDefault="00D87FCF" w:rsidP="00DE7929">
      <w:pPr>
        <w:pStyle w:val="Brdtext"/>
      </w:pPr>
      <w:r>
        <w:t xml:space="preserve">Brukarna av färdtjänst </w:t>
      </w:r>
      <w:r w:rsidR="005C201D">
        <w:t xml:space="preserve">är ofta äldre eller har underliggande sjukdom och </w:t>
      </w:r>
      <w:r w:rsidR="00E02452">
        <w:t xml:space="preserve">är därmed </w:t>
      </w:r>
      <w:r>
        <w:t>e</w:t>
      </w:r>
      <w:r w:rsidR="00E02452">
        <w:t>n riskgrupp</w:t>
      </w:r>
      <w:r w:rsidR="005C201D">
        <w:t xml:space="preserve">. I </w:t>
      </w:r>
      <w:r w:rsidR="00E90E2B">
        <w:t xml:space="preserve">Folkhälsomyndighetens </w:t>
      </w:r>
      <w:r>
        <w:t xml:space="preserve">allmänna råd </w:t>
      </w:r>
      <w:r w:rsidR="005C201D">
        <w:t xml:space="preserve">och riktlinjer </w:t>
      </w:r>
      <w:r>
        <w:t xml:space="preserve">anges att </w:t>
      </w:r>
      <w:r w:rsidR="00854856">
        <w:t xml:space="preserve">personer i </w:t>
      </w:r>
      <w:r w:rsidR="00E90E2B">
        <w:t xml:space="preserve">en </w:t>
      </w:r>
      <w:r w:rsidR="00854856">
        <w:t>riskgrupp</w:t>
      </w:r>
      <w:r>
        <w:t xml:space="preserve"> bör undvika att åka med kollektivtrafik och andra allmänna färdmedel. </w:t>
      </w:r>
    </w:p>
    <w:p w14:paraId="25F126F1" w14:textId="4995C08D" w:rsidR="00E02452" w:rsidRDefault="00E02452" w:rsidP="00DE7929">
      <w:pPr>
        <w:pStyle w:val="Brdtext"/>
      </w:pPr>
      <w:r>
        <w:t>Att anordna färdtjänst av god kvalitet är emellertid enligt färdtjänstlagen (1997:736) kommunernas och de regionala kollektivtrafikmyndigheternas ansvar.</w:t>
      </w:r>
    </w:p>
    <w:p w14:paraId="2F6FA22D" w14:textId="36359A3B" w:rsidR="008F1426" w:rsidRDefault="00854856" w:rsidP="00DE7929">
      <w:pPr>
        <w:pStyle w:val="Brdtext"/>
      </w:pPr>
      <w:r>
        <w:t>Regeringen har vidtagit ett flertal åtgärder för att stötta kommunsektorn i den pågående pandemin. Bland dessa kan nämnas generella statsbidrag på 20 miljarder kr</w:t>
      </w:r>
      <w:r w:rsidR="00931DA1">
        <w:t>onor</w:t>
      </w:r>
      <w:r>
        <w:t xml:space="preserve"> för 2020 och ett särskilt riktat stöd till </w:t>
      </w:r>
      <w:r w:rsidR="003B6FBD">
        <w:t xml:space="preserve">de </w:t>
      </w:r>
      <w:r>
        <w:t>regionala kollektivtrafikmyndigheter</w:t>
      </w:r>
      <w:r w:rsidR="003B6FBD">
        <w:t>na</w:t>
      </w:r>
      <w:r>
        <w:t xml:space="preserve"> på 3 miljarder kr.</w:t>
      </w:r>
    </w:p>
    <w:p w14:paraId="68AD5BC8" w14:textId="77777777" w:rsidR="00DE7929" w:rsidRDefault="00DE792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7725FE3BA6546C982EAA3611D306FDB"/>
          </w:placeholder>
          <w:dataBinding w:prefixMappings="xmlns:ns0='http://lp/documentinfo/RK' " w:xpath="/ns0:DocumentInfo[1]/ns0:BaseInfo[1]/ns0:HeaderDate[1]" w:storeItemID="{00000000-0000-0000-0000-000000000000}"/>
          <w:date w:fullDate="2020-06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D5697">
            <w:t>16</w:t>
          </w:r>
          <w:r>
            <w:t xml:space="preserve"> juni 2020</w:t>
          </w:r>
        </w:sdtContent>
      </w:sdt>
    </w:p>
    <w:p w14:paraId="5DA6F3C7" w14:textId="77777777" w:rsidR="00DE7929" w:rsidRDefault="00DE7929" w:rsidP="004E7A8F">
      <w:pPr>
        <w:pStyle w:val="Brdtextutanavstnd"/>
      </w:pPr>
    </w:p>
    <w:p w14:paraId="68E2F740" w14:textId="77777777" w:rsidR="00DE7929" w:rsidRDefault="00DE7929" w:rsidP="004E7A8F">
      <w:pPr>
        <w:pStyle w:val="Brdtextutanavstnd"/>
      </w:pPr>
    </w:p>
    <w:p w14:paraId="663449E9" w14:textId="77777777" w:rsidR="00DE7929" w:rsidRDefault="00DE7929" w:rsidP="004E7A8F">
      <w:pPr>
        <w:pStyle w:val="Brdtextutanavstnd"/>
      </w:pPr>
    </w:p>
    <w:p w14:paraId="7F044C8D" w14:textId="77777777" w:rsidR="00DE7929" w:rsidRDefault="00DE7929" w:rsidP="00422A41">
      <w:pPr>
        <w:pStyle w:val="Brdtext"/>
      </w:pPr>
      <w:r>
        <w:t>Tomas Eneroth</w:t>
      </w:r>
    </w:p>
    <w:sectPr w:rsidR="00DE7929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42B7" w14:textId="77777777" w:rsidR="00DE7929" w:rsidRDefault="00DE7929" w:rsidP="00A87A54">
      <w:pPr>
        <w:spacing w:after="0" w:line="240" w:lineRule="auto"/>
      </w:pPr>
      <w:r>
        <w:separator/>
      </w:r>
    </w:p>
  </w:endnote>
  <w:endnote w:type="continuationSeparator" w:id="0">
    <w:p w14:paraId="59CC62A5" w14:textId="77777777" w:rsidR="00DE7929" w:rsidRDefault="00DE792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F2938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B3488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8D5D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11664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59266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81C8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3AB6C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988672" w14:textId="77777777" w:rsidTr="00C26068">
      <w:trPr>
        <w:trHeight w:val="227"/>
      </w:trPr>
      <w:tc>
        <w:tcPr>
          <w:tcW w:w="4074" w:type="dxa"/>
        </w:tcPr>
        <w:p w14:paraId="730807D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622C2D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6A97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142C" w14:textId="77777777" w:rsidR="00DE7929" w:rsidRDefault="00DE7929" w:rsidP="00A87A54">
      <w:pPr>
        <w:spacing w:after="0" w:line="240" w:lineRule="auto"/>
      </w:pPr>
      <w:r>
        <w:separator/>
      </w:r>
    </w:p>
  </w:footnote>
  <w:footnote w:type="continuationSeparator" w:id="0">
    <w:p w14:paraId="7FE06D54" w14:textId="77777777" w:rsidR="00DE7929" w:rsidRDefault="00DE792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7929" w14:paraId="45D16CD9" w14:textId="77777777" w:rsidTr="00C93EBA">
      <w:trPr>
        <w:trHeight w:val="227"/>
      </w:trPr>
      <w:tc>
        <w:tcPr>
          <w:tcW w:w="5534" w:type="dxa"/>
        </w:tcPr>
        <w:p w14:paraId="63B66A13" w14:textId="77777777" w:rsidR="00DE7929" w:rsidRPr="007D73AB" w:rsidRDefault="00DE7929">
          <w:pPr>
            <w:pStyle w:val="Sidhuvud"/>
          </w:pPr>
        </w:p>
      </w:tc>
      <w:tc>
        <w:tcPr>
          <w:tcW w:w="3170" w:type="dxa"/>
          <w:vAlign w:val="bottom"/>
        </w:tcPr>
        <w:p w14:paraId="68104CDE" w14:textId="77777777" w:rsidR="00DE7929" w:rsidRPr="007D73AB" w:rsidRDefault="00DE7929" w:rsidP="00340DE0">
          <w:pPr>
            <w:pStyle w:val="Sidhuvud"/>
          </w:pPr>
        </w:p>
      </w:tc>
      <w:tc>
        <w:tcPr>
          <w:tcW w:w="1134" w:type="dxa"/>
        </w:tcPr>
        <w:p w14:paraId="5461C50D" w14:textId="77777777" w:rsidR="00DE7929" w:rsidRDefault="00DE7929" w:rsidP="005A703A">
          <w:pPr>
            <w:pStyle w:val="Sidhuvud"/>
          </w:pPr>
        </w:p>
      </w:tc>
    </w:tr>
    <w:tr w:rsidR="00DE7929" w14:paraId="7985D5E2" w14:textId="77777777" w:rsidTr="00C93EBA">
      <w:trPr>
        <w:trHeight w:val="1928"/>
      </w:trPr>
      <w:tc>
        <w:tcPr>
          <w:tcW w:w="5534" w:type="dxa"/>
        </w:tcPr>
        <w:p w14:paraId="0E49949B" w14:textId="77777777" w:rsidR="00DE7929" w:rsidRPr="00340DE0" w:rsidRDefault="00DE792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2A9211" wp14:editId="073242E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D6B4A2" w14:textId="77777777" w:rsidR="00DE7929" w:rsidRPr="00710A6C" w:rsidRDefault="00DE7929" w:rsidP="00EE3C0F">
          <w:pPr>
            <w:pStyle w:val="Sidhuvud"/>
            <w:rPr>
              <w:b/>
            </w:rPr>
          </w:pPr>
        </w:p>
        <w:p w14:paraId="42DC78C7" w14:textId="77777777" w:rsidR="00DE7929" w:rsidRDefault="00DE7929" w:rsidP="00EE3C0F">
          <w:pPr>
            <w:pStyle w:val="Sidhuvud"/>
          </w:pPr>
        </w:p>
        <w:p w14:paraId="1F12408A" w14:textId="77777777" w:rsidR="00DE7929" w:rsidRDefault="00DE7929" w:rsidP="00EE3C0F">
          <w:pPr>
            <w:pStyle w:val="Sidhuvud"/>
          </w:pPr>
        </w:p>
        <w:p w14:paraId="1A42A43C" w14:textId="77777777" w:rsidR="00DE7929" w:rsidRDefault="00DE792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88014DBB1FA4D4B9EB3570B94064E38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09A34AD2" w14:textId="77777777" w:rsidR="00DE7929" w:rsidRDefault="00DE7929" w:rsidP="00EE3C0F">
              <w:pPr>
                <w:pStyle w:val="Sidhuvud"/>
              </w:pPr>
              <w:r>
                <w:t>I2020/01594/TM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C94FFA311F47CA81251086FEBD3D8B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587A1688" w14:textId="77777777" w:rsidR="00DE7929" w:rsidRDefault="00DE792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BF3ABE" w14:textId="77777777" w:rsidR="00DE7929" w:rsidRDefault="00DE7929" w:rsidP="00EE3C0F">
          <w:pPr>
            <w:pStyle w:val="Sidhuvud"/>
          </w:pPr>
        </w:p>
      </w:tc>
      <w:tc>
        <w:tcPr>
          <w:tcW w:w="1134" w:type="dxa"/>
        </w:tcPr>
        <w:p w14:paraId="693D74F8" w14:textId="77777777" w:rsidR="00DE7929" w:rsidRDefault="00DE7929" w:rsidP="0094502D">
          <w:pPr>
            <w:pStyle w:val="Sidhuvud"/>
          </w:pPr>
        </w:p>
        <w:p w14:paraId="75BD4826" w14:textId="77777777" w:rsidR="00DE7929" w:rsidRPr="0094502D" w:rsidRDefault="00DE7929" w:rsidP="00EC71A6">
          <w:pPr>
            <w:pStyle w:val="Sidhuvud"/>
          </w:pPr>
        </w:p>
      </w:tc>
    </w:tr>
    <w:tr w:rsidR="00DE7929" w14:paraId="4DFE621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6CA8E3F10C4EC1A3C7B485976A07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6B3784" w14:textId="77777777" w:rsidR="00DE7929" w:rsidRPr="00DE7929" w:rsidRDefault="00DE7929" w:rsidP="00340DE0">
              <w:pPr>
                <w:pStyle w:val="Sidhuvud"/>
                <w:rPr>
                  <w:b/>
                </w:rPr>
              </w:pPr>
              <w:r w:rsidRPr="00DE7929">
                <w:rPr>
                  <w:b/>
                </w:rPr>
                <w:t>Infrastrukturdepartementet</w:t>
              </w:r>
            </w:p>
            <w:p w14:paraId="123D7289" w14:textId="77777777" w:rsidR="00FD5697" w:rsidRDefault="00DE7929" w:rsidP="00340DE0">
              <w:pPr>
                <w:pStyle w:val="Sidhuvud"/>
              </w:pPr>
              <w:r w:rsidRPr="00DE7929">
                <w:t>Infrastrukturministern</w:t>
              </w:r>
            </w:p>
            <w:p w14:paraId="5A5FB25B" w14:textId="77777777" w:rsidR="00FD5697" w:rsidRDefault="00FD5697" w:rsidP="00340DE0">
              <w:pPr>
                <w:pStyle w:val="Sidhuvud"/>
              </w:pPr>
            </w:p>
            <w:p w14:paraId="1B39C9B5" w14:textId="77777777" w:rsidR="00DE7929" w:rsidRPr="00340DE0" w:rsidRDefault="00DE7929" w:rsidP="00340DE0">
              <w:pPr>
                <w:pStyle w:val="Sidhuvud"/>
              </w:pPr>
            </w:p>
          </w:tc>
          <w:bookmarkStart w:id="2" w:name="_Hlk42585446" w:displacedByCustomXml="next"/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0851CBFC66214FC1AA24621FB1F6280F"/>
          </w:placeholder>
          <w:dataBinding w:prefixMappings="xmlns:ns0='http://lp/documentinfo/RK' " w:xpath="/ns0:DocumentInfo[1]/ns0:BaseInfo[1]/ns0:Recipient[1]" w:storeItemID="{00000000-0000-0000-0000-000000000000}"/>
          <w:text w:multiLine="1"/>
        </w:sdtPr>
        <w:sdtEndPr/>
        <w:sdtContent>
          <w:tc>
            <w:tcPr>
              <w:tcW w:w="3170" w:type="dxa"/>
            </w:tcPr>
            <w:p w14:paraId="12FBF0F6" w14:textId="77777777" w:rsidR="00DE7929" w:rsidRDefault="00DE792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57B66D" w14:textId="77777777" w:rsidR="00DE7929" w:rsidRDefault="00DE7929" w:rsidP="003E6020">
          <w:pPr>
            <w:pStyle w:val="Sidhuvud"/>
          </w:pPr>
        </w:p>
      </w:tc>
    </w:tr>
  </w:tbl>
  <w:p w14:paraId="3306EF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2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8CE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0A78"/>
    <w:rsid w:val="001428E2"/>
    <w:rsid w:val="001504F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4193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2D7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6FBD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01D"/>
    <w:rsid w:val="005C6F80"/>
    <w:rsid w:val="005D07C2"/>
    <w:rsid w:val="005E2F29"/>
    <w:rsid w:val="005E3516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E37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4856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426"/>
    <w:rsid w:val="009036E7"/>
    <w:rsid w:val="0090605F"/>
    <w:rsid w:val="00906AF0"/>
    <w:rsid w:val="0091053B"/>
    <w:rsid w:val="00912158"/>
    <w:rsid w:val="00912945"/>
    <w:rsid w:val="009144EE"/>
    <w:rsid w:val="00915D4C"/>
    <w:rsid w:val="009279B2"/>
    <w:rsid w:val="00931DA1"/>
    <w:rsid w:val="00935814"/>
    <w:rsid w:val="009404E8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07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5BB9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FCF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929"/>
    <w:rsid w:val="00DF5BFB"/>
    <w:rsid w:val="00DF5CD6"/>
    <w:rsid w:val="00E022DA"/>
    <w:rsid w:val="00E02452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0E2B"/>
    <w:rsid w:val="00E93339"/>
    <w:rsid w:val="00E96532"/>
    <w:rsid w:val="00E973A0"/>
    <w:rsid w:val="00EA1688"/>
    <w:rsid w:val="00EA1AFC"/>
    <w:rsid w:val="00EA2317"/>
    <w:rsid w:val="00EA3A7D"/>
    <w:rsid w:val="00EA4C83"/>
    <w:rsid w:val="00EB37E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5697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3DA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FD569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014DBB1FA4D4B9EB3570B94064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568DB-C73A-42DE-848E-0C066D478A22}"/>
      </w:docPartPr>
      <w:docPartBody>
        <w:p w:rsidR="002477AA" w:rsidRDefault="00784E55" w:rsidP="00784E55">
          <w:pPr>
            <w:pStyle w:val="788014DBB1FA4D4B9EB3570B94064E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C94FFA311F47CA81251086FEBD3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BFDF5-574A-44AA-BDB1-8EEE73B30107}"/>
      </w:docPartPr>
      <w:docPartBody>
        <w:p w:rsidR="002477AA" w:rsidRDefault="00784E55" w:rsidP="00784E55">
          <w:pPr>
            <w:pStyle w:val="B3C94FFA311F47CA81251086FEBD3D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6CA8E3F10C4EC1A3C7B485976A07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83984-AB67-4A38-8E5C-B47D2DB4CCEB}"/>
      </w:docPartPr>
      <w:docPartBody>
        <w:p w:rsidR="002477AA" w:rsidRDefault="00784E55" w:rsidP="00784E55">
          <w:pPr>
            <w:pStyle w:val="556CA8E3F10C4EC1A3C7B485976A073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51CBFC66214FC1AA24621FB1F62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06E0D5-94D2-45D7-978E-09BD5B16E6E3}"/>
      </w:docPartPr>
      <w:docPartBody>
        <w:p w:rsidR="002477AA" w:rsidRDefault="00784E55" w:rsidP="00784E55">
          <w:pPr>
            <w:pStyle w:val="0851CBFC66214FC1AA24621FB1F628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725FE3BA6546C982EAA3611D306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D1614-5D2B-4268-8C2D-9C477EDD0E63}"/>
      </w:docPartPr>
      <w:docPartBody>
        <w:p w:rsidR="002477AA" w:rsidRDefault="00784E55" w:rsidP="00784E55">
          <w:pPr>
            <w:pStyle w:val="27725FE3BA6546C982EAA3611D306F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55"/>
    <w:rsid w:val="002477AA"/>
    <w:rsid w:val="0078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81621C82C6426B9C23C3B539CC508C">
    <w:name w:val="6781621C82C6426B9C23C3B539CC508C"/>
    <w:rsid w:val="00784E55"/>
  </w:style>
  <w:style w:type="character" w:styleId="Platshllartext">
    <w:name w:val="Placeholder Text"/>
    <w:basedOn w:val="Standardstycketeckensnitt"/>
    <w:uiPriority w:val="99"/>
    <w:semiHidden/>
    <w:rsid w:val="00784E55"/>
    <w:rPr>
      <w:noProof w:val="0"/>
      <w:color w:val="808080"/>
    </w:rPr>
  </w:style>
  <w:style w:type="paragraph" w:customStyle="1" w:styleId="D9DA456B2FB7461FBBEAFFF7BB34006D">
    <w:name w:val="D9DA456B2FB7461FBBEAFFF7BB34006D"/>
    <w:rsid w:val="00784E55"/>
  </w:style>
  <w:style w:type="paragraph" w:customStyle="1" w:styleId="B89447401E6346D086FB716D82472D0D">
    <w:name w:val="B89447401E6346D086FB716D82472D0D"/>
    <w:rsid w:val="00784E55"/>
  </w:style>
  <w:style w:type="paragraph" w:customStyle="1" w:styleId="6E7833C0129947609CDFDED684AB6550">
    <w:name w:val="6E7833C0129947609CDFDED684AB6550"/>
    <w:rsid w:val="00784E55"/>
  </w:style>
  <w:style w:type="paragraph" w:customStyle="1" w:styleId="788014DBB1FA4D4B9EB3570B94064E38">
    <w:name w:val="788014DBB1FA4D4B9EB3570B94064E38"/>
    <w:rsid w:val="00784E55"/>
  </w:style>
  <w:style w:type="paragraph" w:customStyle="1" w:styleId="B3C94FFA311F47CA81251086FEBD3D8B">
    <w:name w:val="B3C94FFA311F47CA81251086FEBD3D8B"/>
    <w:rsid w:val="00784E55"/>
  </w:style>
  <w:style w:type="paragraph" w:customStyle="1" w:styleId="4CED76840A2D467EB43B1179683AB41C">
    <w:name w:val="4CED76840A2D467EB43B1179683AB41C"/>
    <w:rsid w:val="00784E55"/>
  </w:style>
  <w:style w:type="paragraph" w:customStyle="1" w:styleId="8189D117758A4A3D826F57B29DDAA083">
    <w:name w:val="8189D117758A4A3D826F57B29DDAA083"/>
    <w:rsid w:val="00784E55"/>
  </w:style>
  <w:style w:type="paragraph" w:customStyle="1" w:styleId="F0E6DF33B0494D54B83AA7FEBE9D815F">
    <w:name w:val="F0E6DF33B0494D54B83AA7FEBE9D815F"/>
    <w:rsid w:val="00784E55"/>
  </w:style>
  <w:style w:type="paragraph" w:customStyle="1" w:styleId="556CA8E3F10C4EC1A3C7B485976A0732">
    <w:name w:val="556CA8E3F10C4EC1A3C7B485976A0732"/>
    <w:rsid w:val="00784E55"/>
  </w:style>
  <w:style w:type="paragraph" w:customStyle="1" w:styleId="0851CBFC66214FC1AA24621FB1F6280F">
    <w:name w:val="0851CBFC66214FC1AA24621FB1F6280F"/>
    <w:rsid w:val="00784E55"/>
  </w:style>
  <w:style w:type="paragraph" w:customStyle="1" w:styleId="B3C94FFA311F47CA81251086FEBD3D8B1">
    <w:name w:val="B3C94FFA311F47CA81251086FEBD3D8B1"/>
    <w:rsid w:val="00784E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6CA8E3F10C4EC1A3C7B485976A07321">
    <w:name w:val="556CA8E3F10C4EC1A3C7B485976A07321"/>
    <w:rsid w:val="00784E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F1D2479502434280E101E1EAB6B2EA">
    <w:name w:val="33F1D2479502434280E101E1EAB6B2EA"/>
    <w:rsid w:val="00784E55"/>
  </w:style>
  <w:style w:type="paragraph" w:customStyle="1" w:styleId="92C52CA206F14A138775D0C8EFF3DADA">
    <w:name w:val="92C52CA206F14A138775D0C8EFF3DADA"/>
    <w:rsid w:val="00784E55"/>
  </w:style>
  <w:style w:type="paragraph" w:customStyle="1" w:styleId="0043FA75FE4946ECB576411CA78E2410">
    <w:name w:val="0043FA75FE4946ECB576411CA78E2410"/>
    <w:rsid w:val="00784E55"/>
  </w:style>
  <w:style w:type="paragraph" w:customStyle="1" w:styleId="09A2E16EB2D74C078BE9A20BEF13CB63">
    <w:name w:val="09A2E16EB2D74C078BE9A20BEF13CB63"/>
    <w:rsid w:val="00784E55"/>
  </w:style>
  <w:style w:type="paragraph" w:customStyle="1" w:styleId="9EEE6B039D944171A79DA25A862D1DE2">
    <w:name w:val="9EEE6B039D944171A79DA25A862D1DE2"/>
    <w:rsid w:val="00784E55"/>
  </w:style>
  <w:style w:type="paragraph" w:customStyle="1" w:styleId="27725FE3BA6546C982EAA3611D306FDB">
    <w:name w:val="27725FE3BA6546C982EAA3611D306FDB"/>
    <w:rsid w:val="00784E55"/>
  </w:style>
  <w:style w:type="paragraph" w:customStyle="1" w:styleId="79196BAA6D504BEE84E975A98D9ECD4F">
    <w:name w:val="79196BAA6D504BEE84E975A98D9ECD4F"/>
    <w:rsid w:val="007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65a72d30-21e2-4ac5-bd63-d55183c71415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fd50eeda-e04c-477c-8c58-c15ea58cb826</RD_Svarsid>
  </documentManagement>
</p:properties>
</file>

<file path=customXml/itemProps1.xml><?xml version="1.0" encoding="utf-8"?>
<ds:datastoreItem xmlns:ds="http://schemas.openxmlformats.org/officeDocument/2006/customXml" ds:itemID="{205F81AE-C639-40A0-875A-4FBD1BB2C6DD}"/>
</file>

<file path=customXml/itemProps2.xml><?xml version="1.0" encoding="utf-8"?>
<ds:datastoreItem xmlns:ds="http://schemas.openxmlformats.org/officeDocument/2006/customXml" ds:itemID="{AD3CA9DC-FB3D-4153-8B81-B9C8557E7519}"/>
</file>

<file path=customXml/itemProps3.xml><?xml version="1.0" encoding="utf-8"?>
<ds:datastoreItem xmlns:ds="http://schemas.openxmlformats.org/officeDocument/2006/customXml" ds:itemID="{222C8AF3-5022-4BB3-8258-BE405468B703}"/>
</file>

<file path=customXml/itemProps4.xml><?xml version="1.0" encoding="utf-8"?>
<ds:datastoreItem xmlns:ds="http://schemas.openxmlformats.org/officeDocument/2006/customXml" ds:itemID="{1489C8CF-50D2-4D37-9076-3128E8930D6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D3CA9DC-FB3D-4153-8B81-B9C8557E751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10C2D5-8478-4471-9E8F-644ED322FD0B}">
  <ds:schemaRefs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72d30-21e2-4ac5-bd63-d55183c71415"/>
    <ds:schemaRef ds:uri="4e9c2f0c-7bf8-49af-8356-cbf363fc78a7"/>
    <ds:schemaRef ds:uri="http://purl.org/dc/elements/1.1/"/>
    <ds:schemaRef ds:uri="cc625d36-bb37-4650-91b9-0c96159295b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510C2D5-8478-4471-9E8F-644ED322F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1505 av Jens Holm (V) Rätt till ensamåkning med färdtjänsten under coronapandemin.docx</dc:title>
  <dc:subject/>
  <dc:creator/>
  <cp:keywords/>
  <dc:description/>
  <cp:lastModifiedBy/>
  <cp:revision>1</cp:revision>
  <dcterms:created xsi:type="dcterms:W3CDTF">2020-06-15T09:07:00Z</dcterms:created>
  <dcterms:modified xsi:type="dcterms:W3CDTF">2020-06-15T09:07:00Z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