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FB788" w14:textId="45D14365" w:rsidR="00A46917" w:rsidRDefault="00A46917" w:rsidP="00D64E1A">
      <w:pPr>
        <w:pStyle w:val="Rubrik"/>
        <w:spacing w:after="240"/>
      </w:pPr>
      <w:bookmarkStart w:id="0" w:name="Start"/>
      <w:bookmarkStart w:id="1" w:name="_GoBack"/>
      <w:bookmarkEnd w:id="0"/>
      <w:bookmarkEnd w:id="1"/>
      <w:r>
        <w:t xml:space="preserve">Svar på fråga 2019/20:1489 </w:t>
      </w:r>
      <w:r w:rsidR="002A10E6">
        <w:t xml:space="preserve">av Lars </w:t>
      </w:r>
      <w:proofErr w:type="spellStart"/>
      <w:r w:rsidR="002A10E6">
        <w:t>Hjälmered</w:t>
      </w:r>
      <w:proofErr w:type="spellEnd"/>
      <w:r w:rsidR="002A10E6">
        <w:t xml:space="preserve"> (M) </w:t>
      </w:r>
      <w:r>
        <w:t>Olika effekter av sänkta arbetsgivaravgifter beroende på företagens organisation</w:t>
      </w:r>
      <w:r w:rsidR="00AA6D59">
        <w:t xml:space="preserve"> och </w:t>
      </w:r>
      <w:r w:rsidR="002A10E6">
        <w:t xml:space="preserve">på </w:t>
      </w:r>
      <w:r w:rsidR="00AA6D59">
        <w:t xml:space="preserve">fråga 2019/20:1490 </w:t>
      </w:r>
      <w:r w:rsidR="002A10E6">
        <w:t xml:space="preserve">av Lars </w:t>
      </w:r>
      <w:proofErr w:type="spellStart"/>
      <w:r w:rsidR="002A10E6">
        <w:t>Hjälmered</w:t>
      </w:r>
      <w:proofErr w:type="spellEnd"/>
      <w:r w:rsidR="002A10E6">
        <w:t xml:space="preserve"> (M) </w:t>
      </w:r>
      <w:r w:rsidR="00AA6D59">
        <w:t xml:space="preserve">Tidsbegränsad nedsättning av socialavgifterna </w:t>
      </w:r>
    </w:p>
    <w:p w14:paraId="49704A26" w14:textId="08B5AC0B" w:rsidR="00AA6D59" w:rsidRDefault="00D107C0" w:rsidP="00AA6D59">
      <w:pPr>
        <w:pStyle w:val="Brdtext"/>
      </w:pPr>
      <w:r>
        <w:t xml:space="preserve">Lars </w:t>
      </w:r>
      <w:proofErr w:type="spellStart"/>
      <w:r>
        <w:t>Hjälmered</w:t>
      </w:r>
      <w:proofErr w:type="spellEnd"/>
      <w:r>
        <w:t xml:space="preserve"> har frågat mig hur jag avser att säkerställa att nedsättningen av arbetsgivaravgifter inte ska snedvrida konkurrensen mellan företag som organiserat sig på olika sätt. </w:t>
      </w:r>
      <w:r w:rsidR="00AA6D59">
        <w:t xml:space="preserve">Lars </w:t>
      </w:r>
      <w:proofErr w:type="spellStart"/>
      <w:r w:rsidR="00AA6D59">
        <w:t>Hjälmered</w:t>
      </w:r>
      <w:proofErr w:type="spellEnd"/>
      <w:r w:rsidR="00AA6D59">
        <w:t xml:space="preserve"> har </w:t>
      </w:r>
      <w:r>
        <w:t xml:space="preserve">också </w:t>
      </w:r>
      <w:r w:rsidR="00AA6D59">
        <w:t xml:space="preserve">frågat mig om jag avser att förlänga perioden med sänkta sociala avgifter över sommaren för att underlätta för de företagare som är beroende av sommarsäsongen. </w:t>
      </w:r>
    </w:p>
    <w:p w14:paraId="73D97595" w14:textId="431A22D9" w:rsidR="00AA6D59" w:rsidRDefault="00AA6D59" w:rsidP="00AA6D59">
      <w:pPr>
        <w:pStyle w:val="Brdtext"/>
      </w:pPr>
      <w:r>
        <w:t>Spridningen av coronaviruset har påverkat svenska företag drastiskt. Sedan utbrottet har regeringen, Centerpartiet och Liberalerna presenterat åtgärder som i nuläget uppgår till 240 miljarder för att bland annat begränsa smittspridningen och för att lindra effekterna för jobb och företag. Åtgärderna spänner brett och omfattar en rad områden. De tillfälligt sänkta arbetsgivaravgifter</w:t>
      </w:r>
      <w:r w:rsidR="006A6481">
        <w:t>na</w:t>
      </w:r>
      <w:r>
        <w:t xml:space="preserve"> och egenavgifter</w:t>
      </w:r>
      <w:r w:rsidR="006A6481">
        <w:t>na</w:t>
      </w:r>
      <w:r>
        <w:t xml:space="preserve"> är en av åtgärderna och infördes </w:t>
      </w:r>
      <w:r w:rsidR="00D64E1A">
        <w:t>under en begränsad tid</w:t>
      </w:r>
      <w:r>
        <w:t xml:space="preserve"> för att underlätta för alla företag. Det var viktigt att åtgärden var enkel och förutsebar för företagen.</w:t>
      </w:r>
    </w:p>
    <w:p w14:paraId="1F04232D" w14:textId="08625800" w:rsidR="00A46917" w:rsidRDefault="00AA6D59" w:rsidP="00AA6D59">
      <w:pPr>
        <w:pStyle w:val="Brdtext"/>
      </w:pPr>
      <w:r>
        <w:t>Regeringen följer utvecklingen noga och avser att fortsätta fatta de beslut som krävs för att begränsa smittspridningen och att motverka krisens negativa effekter på samhället.</w:t>
      </w:r>
    </w:p>
    <w:p w14:paraId="7CC64751" w14:textId="7BA62E5F" w:rsidR="00A46917" w:rsidRDefault="00A46917" w:rsidP="006A12F1">
      <w:pPr>
        <w:pStyle w:val="Brdtext"/>
      </w:pPr>
      <w:r>
        <w:t xml:space="preserve">Stockholm den </w:t>
      </w:r>
      <w:sdt>
        <w:sdtPr>
          <w:id w:val="-1225218591"/>
          <w:placeholder>
            <w:docPart w:val="FAC1267542AF4A8E8494D80E7D5EDEB7"/>
          </w:placeholder>
          <w:dataBinding w:prefixMappings="xmlns:ns0='http://lp/documentinfo/RK' " w:xpath="/ns0:DocumentInfo[1]/ns0:BaseInfo[1]/ns0:HeaderDate[1]" w:storeItemID="{06416442-A8C0-468F-9906-1E59B5945154}"/>
          <w:date w:fullDate="2020-06-10T00:00:00Z">
            <w:dateFormat w:val="d MMMM yyyy"/>
            <w:lid w:val="sv-SE"/>
            <w:storeMappedDataAs w:val="dateTime"/>
            <w:calendar w:val="gregorian"/>
          </w:date>
        </w:sdtPr>
        <w:sdtEndPr/>
        <w:sdtContent>
          <w:r w:rsidR="00AA6D59">
            <w:t>10 juni 2020</w:t>
          </w:r>
        </w:sdtContent>
      </w:sdt>
    </w:p>
    <w:p w14:paraId="5DAAE3B0" w14:textId="77777777" w:rsidR="00A46917" w:rsidRDefault="00A46917" w:rsidP="004E7A8F">
      <w:pPr>
        <w:pStyle w:val="Brdtextutanavstnd"/>
      </w:pPr>
    </w:p>
    <w:p w14:paraId="7FEDBB1D" w14:textId="77777777" w:rsidR="00A46917" w:rsidRDefault="00A46917" w:rsidP="004E7A8F">
      <w:pPr>
        <w:pStyle w:val="Brdtextutanavstnd"/>
      </w:pPr>
    </w:p>
    <w:p w14:paraId="5E30421E" w14:textId="77777777" w:rsidR="00A46917" w:rsidRDefault="00A46917" w:rsidP="004E7A8F">
      <w:pPr>
        <w:pStyle w:val="Brdtextutanavstnd"/>
      </w:pPr>
    </w:p>
    <w:p w14:paraId="57156378" w14:textId="5EF8C730" w:rsidR="00A46917" w:rsidRPr="00DB48AB" w:rsidRDefault="00A46917" w:rsidP="00DB48AB">
      <w:pPr>
        <w:pStyle w:val="Brdtext"/>
      </w:pPr>
      <w:r>
        <w:t>Magdalena Andersson</w:t>
      </w:r>
    </w:p>
    <w:sectPr w:rsidR="00A46917"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A8C7C" w14:textId="77777777" w:rsidR="00A46917" w:rsidRDefault="00A46917" w:rsidP="00A87A54">
      <w:pPr>
        <w:spacing w:after="0" w:line="240" w:lineRule="auto"/>
      </w:pPr>
      <w:r>
        <w:separator/>
      </w:r>
    </w:p>
  </w:endnote>
  <w:endnote w:type="continuationSeparator" w:id="0">
    <w:p w14:paraId="714AFB62" w14:textId="77777777" w:rsidR="00A46917" w:rsidRDefault="00A4691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22C2F04" w14:textId="77777777" w:rsidTr="006A26EC">
      <w:trPr>
        <w:trHeight w:val="227"/>
        <w:jc w:val="right"/>
      </w:trPr>
      <w:tc>
        <w:tcPr>
          <w:tcW w:w="708" w:type="dxa"/>
          <w:vAlign w:val="bottom"/>
        </w:tcPr>
        <w:p w14:paraId="238220AC"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173C84D" w14:textId="77777777" w:rsidTr="006A26EC">
      <w:trPr>
        <w:trHeight w:val="850"/>
        <w:jc w:val="right"/>
      </w:trPr>
      <w:tc>
        <w:tcPr>
          <w:tcW w:w="708" w:type="dxa"/>
          <w:vAlign w:val="bottom"/>
        </w:tcPr>
        <w:p w14:paraId="04147FB4" w14:textId="77777777" w:rsidR="005606BC" w:rsidRPr="00347E11" w:rsidRDefault="005606BC" w:rsidP="005606BC">
          <w:pPr>
            <w:pStyle w:val="Sidfot"/>
            <w:spacing w:line="276" w:lineRule="auto"/>
            <w:jc w:val="right"/>
          </w:pPr>
        </w:p>
      </w:tc>
    </w:tr>
  </w:tbl>
  <w:p w14:paraId="71D7F66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82903E9" w14:textId="77777777" w:rsidTr="001F4302">
      <w:trPr>
        <w:trHeight w:val="510"/>
      </w:trPr>
      <w:tc>
        <w:tcPr>
          <w:tcW w:w="8525" w:type="dxa"/>
          <w:gridSpan w:val="2"/>
          <w:vAlign w:val="bottom"/>
        </w:tcPr>
        <w:p w14:paraId="08A8A0AF" w14:textId="77777777" w:rsidR="00347E11" w:rsidRPr="00347E11" w:rsidRDefault="00347E11" w:rsidP="00347E11">
          <w:pPr>
            <w:pStyle w:val="Sidfot"/>
            <w:rPr>
              <w:sz w:val="8"/>
            </w:rPr>
          </w:pPr>
        </w:p>
      </w:tc>
    </w:tr>
    <w:tr w:rsidR="00093408" w:rsidRPr="00EE3C0F" w14:paraId="1C856C1E" w14:textId="77777777" w:rsidTr="00C26068">
      <w:trPr>
        <w:trHeight w:val="227"/>
      </w:trPr>
      <w:tc>
        <w:tcPr>
          <w:tcW w:w="4074" w:type="dxa"/>
        </w:tcPr>
        <w:p w14:paraId="6887CD2C" w14:textId="77777777" w:rsidR="00347E11" w:rsidRPr="00F53AEA" w:rsidRDefault="00347E11" w:rsidP="00C26068">
          <w:pPr>
            <w:pStyle w:val="Sidfot"/>
            <w:spacing w:line="276" w:lineRule="auto"/>
          </w:pPr>
        </w:p>
      </w:tc>
      <w:tc>
        <w:tcPr>
          <w:tcW w:w="4451" w:type="dxa"/>
        </w:tcPr>
        <w:p w14:paraId="3CD6EE6C" w14:textId="77777777" w:rsidR="00093408" w:rsidRPr="00F53AEA" w:rsidRDefault="00093408" w:rsidP="00F53AEA">
          <w:pPr>
            <w:pStyle w:val="Sidfot"/>
            <w:spacing w:line="276" w:lineRule="auto"/>
          </w:pPr>
        </w:p>
      </w:tc>
    </w:tr>
  </w:tbl>
  <w:p w14:paraId="45918E4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FC0DA" w14:textId="77777777" w:rsidR="00A46917" w:rsidRDefault="00A46917" w:rsidP="00A87A54">
      <w:pPr>
        <w:spacing w:after="0" w:line="240" w:lineRule="auto"/>
      </w:pPr>
      <w:r>
        <w:separator/>
      </w:r>
    </w:p>
  </w:footnote>
  <w:footnote w:type="continuationSeparator" w:id="0">
    <w:p w14:paraId="1BA0EF28" w14:textId="77777777" w:rsidR="00A46917" w:rsidRDefault="00A4691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46917" w14:paraId="602CE553" w14:textId="77777777" w:rsidTr="00C93EBA">
      <w:trPr>
        <w:trHeight w:val="227"/>
      </w:trPr>
      <w:tc>
        <w:tcPr>
          <w:tcW w:w="5534" w:type="dxa"/>
        </w:tcPr>
        <w:p w14:paraId="66B41674" w14:textId="77777777" w:rsidR="00A46917" w:rsidRPr="007D73AB" w:rsidRDefault="00A46917">
          <w:pPr>
            <w:pStyle w:val="Sidhuvud"/>
          </w:pPr>
        </w:p>
      </w:tc>
      <w:tc>
        <w:tcPr>
          <w:tcW w:w="3170" w:type="dxa"/>
          <w:vAlign w:val="bottom"/>
        </w:tcPr>
        <w:p w14:paraId="25CE5CAC" w14:textId="77777777" w:rsidR="00A46917" w:rsidRPr="007D73AB" w:rsidRDefault="00A46917" w:rsidP="00340DE0">
          <w:pPr>
            <w:pStyle w:val="Sidhuvud"/>
          </w:pPr>
        </w:p>
      </w:tc>
      <w:tc>
        <w:tcPr>
          <w:tcW w:w="1134" w:type="dxa"/>
        </w:tcPr>
        <w:p w14:paraId="78C607F9" w14:textId="77777777" w:rsidR="00A46917" w:rsidRDefault="00A46917" w:rsidP="005A703A">
          <w:pPr>
            <w:pStyle w:val="Sidhuvud"/>
          </w:pPr>
        </w:p>
      </w:tc>
    </w:tr>
    <w:tr w:rsidR="00A46917" w14:paraId="49B1C7B4" w14:textId="77777777" w:rsidTr="00C93EBA">
      <w:trPr>
        <w:trHeight w:val="1928"/>
      </w:trPr>
      <w:tc>
        <w:tcPr>
          <w:tcW w:w="5534" w:type="dxa"/>
        </w:tcPr>
        <w:p w14:paraId="35668362" w14:textId="77777777" w:rsidR="00A46917" w:rsidRPr="00340DE0" w:rsidRDefault="00A46917" w:rsidP="00340DE0">
          <w:pPr>
            <w:pStyle w:val="Sidhuvud"/>
          </w:pPr>
          <w:r>
            <w:rPr>
              <w:noProof/>
            </w:rPr>
            <w:drawing>
              <wp:inline distT="0" distB="0" distL="0" distR="0" wp14:anchorId="7E0DDA27" wp14:editId="74770CEA">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8CB2576" w14:textId="77777777" w:rsidR="00A46917" w:rsidRPr="00710A6C" w:rsidRDefault="00A46917" w:rsidP="00EE3C0F">
          <w:pPr>
            <w:pStyle w:val="Sidhuvud"/>
            <w:rPr>
              <w:b/>
            </w:rPr>
          </w:pPr>
        </w:p>
        <w:p w14:paraId="6468F80E" w14:textId="77777777" w:rsidR="00A46917" w:rsidRDefault="00A46917" w:rsidP="00EE3C0F">
          <w:pPr>
            <w:pStyle w:val="Sidhuvud"/>
          </w:pPr>
        </w:p>
        <w:p w14:paraId="2A012946" w14:textId="77777777" w:rsidR="00A46917" w:rsidRDefault="00A46917" w:rsidP="00EE3C0F">
          <w:pPr>
            <w:pStyle w:val="Sidhuvud"/>
          </w:pPr>
        </w:p>
        <w:p w14:paraId="09992365" w14:textId="77777777" w:rsidR="00A46917" w:rsidRDefault="00A46917" w:rsidP="00EE3C0F">
          <w:pPr>
            <w:pStyle w:val="Sidhuvud"/>
          </w:pPr>
        </w:p>
        <w:sdt>
          <w:sdtPr>
            <w:alias w:val="Dnr"/>
            <w:tag w:val="ccRKShow_Dnr"/>
            <w:id w:val="-829283628"/>
            <w:placeholder>
              <w:docPart w:val="EA71B1211B0544A6B586066ED8D4D9E4"/>
            </w:placeholder>
            <w:dataBinding w:prefixMappings="xmlns:ns0='http://lp/documentinfo/RK' " w:xpath="/ns0:DocumentInfo[1]/ns0:BaseInfo[1]/ns0:Dnr[1]" w:storeItemID="{06416442-A8C0-468F-9906-1E59B5945154}"/>
            <w:text/>
          </w:sdtPr>
          <w:sdtEndPr/>
          <w:sdtContent>
            <w:p w14:paraId="52EF9FAC" w14:textId="77777777" w:rsidR="00A46917" w:rsidRDefault="00A46917" w:rsidP="00EE3C0F">
              <w:pPr>
                <w:pStyle w:val="Sidhuvud"/>
              </w:pPr>
              <w:r>
                <w:t>Fi2020/</w:t>
              </w:r>
              <w:r w:rsidR="00140216">
                <w:t>02574</w:t>
              </w:r>
            </w:p>
          </w:sdtContent>
        </w:sdt>
        <w:sdt>
          <w:sdtPr>
            <w:alias w:val="DocNumber"/>
            <w:tag w:val="DocNumber"/>
            <w:id w:val="1726028884"/>
            <w:placeholder>
              <w:docPart w:val="BD1FDF5166FF40EFB08DBFE7CC08C5BF"/>
            </w:placeholder>
            <w:showingPlcHdr/>
            <w:dataBinding w:prefixMappings="xmlns:ns0='http://lp/documentinfo/RK' " w:xpath="/ns0:DocumentInfo[1]/ns0:BaseInfo[1]/ns0:DocNumber[1]" w:storeItemID="{06416442-A8C0-468F-9906-1E59B5945154}"/>
            <w:text/>
          </w:sdtPr>
          <w:sdtEndPr/>
          <w:sdtContent>
            <w:p w14:paraId="4DCD7C59" w14:textId="77777777" w:rsidR="00A46917" w:rsidRDefault="00A46917" w:rsidP="00EE3C0F">
              <w:pPr>
                <w:pStyle w:val="Sidhuvud"/>
              </w:pPr>
              <w:r>
                <w:rPr>
                  <w:rStyle w:val="Platshllartext"/>
                </w:rPr>
                <w:t xml:space="preserve"> </w:t>
              </w:r>
            </w:p>
          </w:sdtContent>
        </w:sdt>
        <w:p w14:paraId="5F284DA1" w14:textId="77777777" w:rsidR="00A46917" w:rsidRDefault="00A46917" w:rsidP="00EE3C0F">
          <w:pPr>
            <w:pStyle w:val="Sidhuvud"/>
          </w:pPr>
        </w:p>
      </w:tc>
      <w:tc>
        <w:tcPr>
          <w:tcW w:w="1134" w:type="dxa"/>
        </w:tcPr>
        <w:p w14:paraId="2836F786" w14:textId="77777777" w:rsidR="00A46917" w:rsidRDefault="00A46917" w:rsidP="0094502D">
          <w:pPr>
            <w:pStyle w:val="Sidhuvud"/>
          </w:pPr>
        </w:p>
        <w:p w14:paraId="5FC2A7F2" w14:textId="77777777" w:rsidR="00A46917" w:rsidRPr="0094502D" w:rsidRDefault="00A46917" w:rsidP="00EC71A6">
          <w:pPr>
            <w:pStyle w:val="Sidhuvud"/>
          </w:pPr>
        </w:p>
      </w:tc>
    </w:tr>
    <w:tr w:rsidR="00A46917" w14:paraId="37ABBB62" w14:textId="77777777" w:rsidTr="00C93EBA">
      <w:trPr>
        <w:trHeight w:val="2268"/>
      </w:trPr>
      <w:sdt>
        <w:sdtPr>
          <w:rPr>
            <w:b/>
          </w:rPr>
          <w:alias w:val="SenderText"/>
          <w:tag w:val="ccRKShow_SenderText"/>
          <w:id w:val="1374046025"/>
          <w:placeholder>
            <w:docPart w:val="D700EB5E174540588BCBC2E992F49761"/>
          </w:placeholder>
        </w:sdtPr>
        <w:sdtEndPr>
          <w:rPr>
            <w:b w:val="0"/>
          </w:rPr>
        </w:sdtEndPr>
        <w:sdtContent>
          <w:tc>
            <w:tcPr>
              <w:tcW w:w="5534" w:type="dxa"/>
              <w:tcMar>
                <w:right w:w="1134" w:type="dxa"/>
              </w:tcMar>
            </w:tcPr>
            <w:p w14:paraId="44472799" w14:textId="77777777" w:rsidR="00A46917" w:rsidRPr="00A46917" w:rsidRDefault="00A46917" w:rsidP="00340DE0">
              <w:pPr>
                <w:pStyle w:val="Sidhuvud"/>
                <w:rPr>
                  <w:b/>
                </w:rPr>
              </w:pPr>
              <w:r w:rsidRPr="00A46917">
                <w:rPr>
                  <w:b/>
                </w:rPr>
                <w:t>Finansdepartementet</w:t>
              </w:r>
            </w:p>
            <w:p w14:paraId="0AFBD316" w14:textId="2B70A2B5" w:rsidR="00A46917" w:rsidRPr="00340DE0" w:rsidRDefault="00A46917" w:rsidP="00A46917">
              <w:pPr>
                <w:pStyle w:val="Sidhuvud"/>
              </w:pPr>
              <w:r w:rsidRPr="00A46917">
                <w:t>Finansministern</w:t>
              </w:r>
            </w:p>
          </w:tc>
        </w:sdtContent>
      </w:sdt>
      <w:sdt>
        <w:sdtPr>
          <w:alias w:val="Recipient"/>
          <w:tag w:val="ccRKShow_Recipient"/>
          <w:id w:val="-28344517"/>
          <w:placeholder>
            <w:docPart w:val="7BE9D11F191A455194F39876890C5E3F"/>
          </w:placeholder>
          <w:dataBinding w:prefixMappings="xmlns:ns0='http://lp/documentinfo/RK' " w:xpath="/ns0:DocumentInfo[1]/ns0:BaseInfo[1]/ns0:Recipient[1]" w:storeItemID="{06416442-A8C0-468F-9906-1E59B5945154}"/>
          <w:text w:multiLine="1"/>
        </w:sdtPr>
        <w:sdtEndPr/>
        <w:sdtContent>
          <w:tc>
            <w:tcPr>
              <w:tcW w:w="3170" w:type="dxa"/>
            </w:tcPr>
            <w:p w14:paraId="79DDBCE8" w14:textId="77777777" w:rsidR="00A46917" w:rsidRDefault="00A46917" w:rsidP="00547B89">
              <w:pPr>
                <w:pStyle w:val="Sidhuvud"/>
              </w:pPr>
              <w:r>
                <w:t>Till riksdagen</w:t>
              </w:r>
            </w:p>
          </w:tc>
        </w:sdtContent>
      </w:sdt>
      <w:tc>
        <w:tcPr>
          <w:tcW w:w="1134" w:type="dxa"/>
        </w:tcPr>
        <w:p w14:paraId="4AA50488" w14:textId="77777777" w:rsidR="00A46917" w:rsidRDefault="00A46917" w:rsidP="003E6020">
          <w:pPr>
            <w:pStyle w:val="Sidhuvud"/>
          </w:pPr>
        </w:p>
      </w:tc>
    </w:tr>
  </w:tbl>
  <w:p w14:paraId="5240809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17"/>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43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0216"/>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465A6"/>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10E6"/>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721"/>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A6481"/>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917"/>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04AC"/>
    <w:rsid w:val="00A7164F"/>
    <w:rsid w:val="00A71A9E"/>
    <w:rsid w:val="00A7382D"/>
    <w:rsid w:val="00A743AC"/>
    <w:rsid w:val="00A75AB7"/>
    <w:rsid w:val="00A8483F"/>
    <w:rsid w:val="00A870B0"/>
    <w:rsid w:val="00A8728A"/>
    <w:rsid w:val="00A87A54"/>
    <w:rsid w:val="00AA105C"/>
    <w:rsid w:val="00AA1809"/>
    <w:rsid w:val="00AA1FFE"/>
    <w:rsid w:val="00AA3F2E"/>
    <w:rsid w:val="00AA6D59"/>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07C0"/>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4E1A"/>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4653"/>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229B"/>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176FA"/>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37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71B1211B0544A6B586066ED8D4D9E4"/>
        <w:category>
          <w:name w:val="Allmänt"/>
          <w:gallery w:val="placeholder"/>
        </w:category>
        <w:types>
          <w:type w:val="bbPlcHdr"/>
        </w:types>
        <w:behaviors>
          <w:behavior w:val="content"/>
        </w:behaviors>
        <w:guid w:val="{DC726DDF-07B4-4098-9510-464D3CEB2431}"/>
      </w:docPartPr>
      <w:docPartBody>
        <w:p w:rsidR="003D4B61" w:rsidRDefault="00D74FC1" w:rsidP="00D74FC1">
          <w:pPr>
            <w:pStyle w:val="EA71B1211B0544A6B586066ED8D4D9E4"/>
          </w:pPr>
          <w:r>
            <w:rPr>
              <w:rStyle w:val="Platshllartext"/>
            </w:rPr>
            <w:t xml:space="preserve"> </w:t>
          </w:r>
        </w:p>
      </w:docPartBody>
    </w:docPart>
    <w:docPart>
      <w:docPartPr>
        <w:name w:val="BD1FDF5166FF40EFB08DBFE7CC08C5BF"/>
        <w:category>
          <w:name w:val="Allmänt"/>
          <w:gallery w:val="placeholder"/>
        </w:category>
        <w:types>
          <w:type w:val="bbPlcHdr"/>
        </w:types>
        <w:behaviors>
          <w:behavior w:val="content"/>
        </w:behaviors>
        <w:guid w:val="{23C9EE1D-6EC7-480A-A7BD-94116F39E7C9}"/>
      </w:docPartPr>
      <w:docPartBody>
        <w:p w:rsidR="003D4B61" w:rsidRDefault="00D74FC1" w:rsidP="00D74FC1">
          <w:pPr>
            <w:pStyle w:val="BD1FDF5166FF40EFB08DBFE7CC08C5BF1"/>
          </w:pPr>
          <w:r>
            <w:rPr>
              <w:rStyle w:val="Platshllartext"/>
            </w:rPr>
            <w:t xml:space="preserve"> </w:t>
          </w:r>
        </w:p>
      </w:docPartBody>
    </w:docPart>
    <w:docPart>
      <w:docPartPr>
        <w:name w:val="D700EB5E174540588BCBC2E992F49761"/>
        <w:category>
          <w:name w:val="Allmänt"/>
          <w:gallery w:val="placeholder"/>
        </w:category>
        <w:types>
          <w:type w:val="bbPlcHdr"/>
        </w:types>
        <w:behaviors>
          <w:behavior w:val="content"/>
        </w:behaviors>
        <w:guid w:val="{ACEC5264-F4C0-473B-8C38-CC9A30CDD4CE}"/>
      </w:docPartPr>
      <w:docPartBody>
        <w:p w:rsidR="003D4B61" w:rsidRDefault="00D74FC1" w:rsidP="00D74FC1">
          <w:pPr>
            <w:pStyle w:val="D700EB5E174540588BCBC2E992F497611"/>
          </w:pPr>
          <w:r>
            <w:rPr>
              <w:rStyle w:val="Platshllartext"/>
            </w:rPr>
            <w:t xml:space="preserve"> </w:t>
          </w:r>
        </w:p>
      </w:docPartBody>
    </w:docPart>
    <w:docPart>
      <w:docPartPr>
        <w:name w:val="7BE9D11F191A455194F39876890C5E3F"/>
        <w:category>
          <w:name w:val="Allmänt"/>
          <w:gallery w:val="placeholder"/>
        </w:category>
        <w:types>
          <w:type w:val="bbPlcHdr"/>
        </w:types>
        <w:behaviors>
          <w:behavior w:val="content"/>
        </w:behaviors>
        <w:guid w:val="{841DB808-CC0A-4EA9-9233-3C7493C612C9}"/>
      </w:docPartPr>
      <w:docPartBody>
        <w:p w:rsidR="003D4B61" w:rsidRDefault="00D74FC1" w:rsidP="00D74FC1">
          <w:pPr>
            <w:pStyle w:val="7BE9D11F191A455194F39876890C5E3F"/>
          </w:pPr>
          <w:r>
            <w:rPr>
              <w:rStyle w:val="Platshllartext"/>
            </w:rPr>
            <w:t xml:space="preserve"> </w:t>
          </w:r>
        </w:p>
      </w:docPartBody>
    </w:docPart>
    <w:docPart>
      <w:docPartPr>
        <w:name w:val="FAC1267542AF4A8E8494D80E7D5EDEB7"/>
        <w:category>
          <w:name w:val="Allmänt"/>
          <w:gallery w:val="placeholder"/>
        </w:category>
        <w:types>
          <w:type w:val="bbPlcHdr"/>
        </w:types>
        <w:behaviors>
          <w:behavior w:val="content"/>
        </w:behaviors>
        <w:guid w:val="{B6960B47-A0DA-437D-89E4-2425661FFC42}"/>
      </w:docPartPr>
      <w:docPartBody>
        <w:p w:rsidR="003D4B61" w:rsidRDefault="00D74FC1" w:rsidP="00D74FC1">
          <w:pPr>
            <w:pStyle w:val="FAC1267542AF4A8E8494D80E7D5EDEB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C1"/>
    <w:rsid w:val="003D4B61"/>
    <w:rsid w:val="00D74F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A9A7183675B4CA59C73641D00824794">
    <w:name w:val="CA9A7183675B4CA59C73641D00824794"/>
    <w:rsid w:val="00D74FC1"/>
  </w:style>
  <w:style w:type="character" w:styleId="Platshllartext">
    <w:name w:val="Placeholder Text"/>
    <w:basedOn w:val="Standardstycketeckensnitt"/>
    <w:uiPriority w:val="99"/>
    <w:semiHidden/>
    <w:rsid w:val="00D74FC1"/>
    <w:rPr>
      <w:noProof w:val="0"/>
      <w:color w:val="808080"/>
    </w:rPr>
  </w:style>
  <w:style w:type="paragraph" w:customStyle="1" w:styleId="D73833FF9ADC4990A03FCCC4C832102B">
    <w:name w:val="D73833FF9ADC4990A03FCCC4C832102B"/>
    <w:rsid w:val="00D74FC1"/>
  </w:style>
  <w:style w:type="paragraph" w:customStyle="1" w:styleId="ECE23D3FB5F047B6B30FF2D7950B4835">
    <w:name w:val="ECE23D3FB5F047B6B30FF2D7950B4835"/>
    <w:rsid w:val="00D74FC1"/>
  </w:style>
  <w:style w:type="paragraph" w:customStyle="1" w:styleId="2D8A518130B642DBA9B4F473DD2875F8">
    <w:name w:val="2D8A518130B642DBA9B4F473DD2875F8"/>
    <w:rsid w:val="00D74FC1"/>
  </w:style>
  <w:style w:type="paragraph" w:customStyle="1" w:styleId="EA71B1211B0544A6B586066ED8D4D9E4">
    <w:name w:val="EA71B1211B0544A6B586066ED8D4D9E4"/>
    <w:rsid w:val="00D74FC1"/>
  </w:style>
  <w:style w:type="paragraph" w:customStyle="1" w:styleId="BD1FDF5166FF40EFB08DBFE7CC08C5BF">
    <w:name w:val="BD1FDF5166FF40EFB08DBFE7CC08C5BF"/>
    <w:rsid w:val="00D74FC1"/>
  </w:style>
  <w:style w:type="paragraph" w:customStyle="1" w:styleId="A20E19FEC8EB4D828D13781D266460E8">
    <w:name w:val="A20E19FEC8EB4D828D13781D266460E8"/>
    <w:rsid w:val="00D74FC1"/>
  </w:style>
  <w:style w:type="paragraph" w:customStyle="1" w:styleId="5B5E34188E96485F99DCCBF5FD3631E1">
    <w:name w:val="5B5E34188E96485F99DCCBF5FD3631E1"/>
    <w:rsid w:val="00D74FC1"/>
  </w:style>
  <w:style w:type="paragraph" w:customStyle="1" w:styleId="BB8FF39838F74370ABD4461AF99834AE">
    <w:name w:val="BB8FF39838F74370ABD4461AF99834AE"/>
    <w:rsid w:val="00D74FC1"/>
  </w:style>
  <w:style w:type="paragraph" w:customStyle="1" w:styleId="D700EB5E174540588BCBC2E992F49761">
    <w:name w:val="D700EB5E174540588BCBC2E992F49761"/>
    <w:rsid w:val="00D74FC1"/>
  </w:style>
  <w:style w:type="paragraph" w:customStyle="1" w:styleId="7BE9D11F191A455194F39876890C5E3F">
    <w:name w:val="7BE9D11F191A455194F39876890C5E3F"/>
    <w:rsid w:val="00D74FC1"/>
  </w:style>
  <w:style w:type="paragraph" w:customStyle="1" w:styleId="BD1FDF5166FF40EFB08DBFE7CC08C5BF1">
    <w:name w:val="BD1FDF5166FF40EFB08DBFE7CC08C5BF1"/>
    <w:rsid w:val="00D74FC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700EB5E174540588BCBC2E992F497611">
    <w:name w:val="D700EB5E174540588BCBC2E992F497611"/>
    <w:rsid w:val="00D74FC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4BCFCFEB69E429A8E0CBFAE0879CE0C">
    <w:name w:val="D4BCFCFEB69E429A8E0CBFAE0879CE0C"/>
    <w:rsid w:val="00D74FC1"/>
  </w:style>
  <w:style w:type="paragraph" w:customStyle="1" w:styleId="FF4BA80182EC4A1CBC3A72AE79701F70">
    <w:name w:val="FF4BA80182EC4A1CBC3A72AE79701F70"/>
    <w:rsid w:val="00D74FC1"/>
  </w:style>
  <w:style w:type="paragraph" w:customStyle="1" w:styleId="80264EAE62464DFEBC99F15963A841C7">
    <w:name w:val="80264EAE62464DFEBC99F15963A841C7"/>
    <w:rsid w:val="00D74FC1"/>
  </w:style>
  <w:style w:type="paragraph" w:customStyle="1" w:styleId="9C56E1F48CFB4339BA6A47AC17DAFCCE">
    <w:name w:val="9C56E1F48CFB4339BA6A47AC17DAFCCE"/>
    <w:rsid w:val="00D74FC1"/>
  </w:style>
  <w:style w:type="paragraph" w:customStyle="1" w:styleId="CB4D129BA712405AA5A70B88FEE6F659">
    <w:name w:val="CB4D129BA712405AA5A70B88FEE6F659"/>
    <w:rsid w:val="00D74FC1"/>
  </w:style>
  <w:style w:type="paragraph" w:customStyle="1" w:styleId="FAC1267542AF4A8E8494D80E7D5EDEB7">
    <w:name w:val="FAC1267542AF4A8E8494D80E7D5EDEB7"/>
    <w:rsid w:val="00D74FC1"/>
  </w:style>
  <w:style w:type="paragraph" w:customStyle="1" w:styleId="3158DC1A0C8144C08E6827D48F5576CD">
    <w:name w:val="3158DC1A0C8144C08E6827D48F5576CD"/>
    <w:rsid w:val="00D74FC1"/>
  </w:style>
  <w:style w:type="paragraph" w:customStyle="1" w:styleId="AC5D0D2BAE1347C8A131F04247227ADF">
    <w:name w:val="AC5D0D2BAE1347C8A131F04247227ADF"/>
    <w:rsid w:val="00D74FC1"/>
  </w:style>
  <w:style w:type="paragraph" w:customStyle="1" w:styleId="BE485856851F466B995A261D49CCDDE7">
    <w:name w:val="BE485856851F466B995A261D49CCDDE7"/>
    <w:rsid w:val="00D74FC1"/>
  </w:style>
  <w:style w:type="paragraph" w:customStyle="1" w:styleId="657A2FDDAB6B449D8AC49117C39A216E">
    <w:name w:val="657A2FDDAB6B449D8AC49117C39A216E"/>
    <w:rsid w:val="00D74FC1"/>
  </w:style>
  <w:style w:type="paragraph" w:customStyle="1" w:styleId="6DBE5E0CFB1348DA9D344E30B65B6AFF">
    <w:name w:val="6DBE5E0CFB1348DA9D344E30B65B6AFF"/>
    <w:rsid w:val="00D74FC1"/>
  </w:style>
  <w:style w:type="paragraph" w:customStyle="1" w:styleId="8AF4C3FAD43B4332BE6F4049485A70C9">
    <w:name w:val="8AF4C3FAD43B4332BE6F4049485A70C9"/>
    <w:rsid w:val="00D74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44444bac-5e38-4c42-add2-bfd78c32fdb6</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/yta/fi-ska/Frgesvar</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2020-06-10T00:00:00</HeaderDate>
    <Office/>
    <Dnr>Fi2020/02574</Dnr>
    <ParagrafNr/>
    <DocumentTitle/>
    <VisitingAddress/>
    <Extra1/>
    <Extra2/>
    <Extra3>Lars Hjälmered</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29969-484A-47F5-9FF3-484046393852}"/>
</file>

<file path=customXml/itemProps2.xml><?xml version="1.0" encoding="utf-8"?>
<ds:datastoreItem xmlns:ds="http://schemas.openxmlformats.org/officeDocument/2006/customXml" ds:itemID="{A834EF96-44C2-4488-9602-3870CC02B7CE}"/>
</file>

<file path=customXml/itemProps3.xml><?xml version="1.0" encoding="utf-8"?>
<ds:datastoreItem xmlns:ds="http://schemas.openxmlformats.org/officeDocument/2006/customXml" ds:itemID="{67D01D19-ED0D-4DFD-A7BC-182822DADC5F}"/>
</file>

<file path=customXml/itemProps4.xml><?xml version="1.0" encoding="utf-8"?>
<ds:datastoreItem xmlns:ds="http://schemas.openxmlformats.org/officeDocument/2006/customXml" ds:itemID="{CC5EC22B-45AB-473F-A797-69DEEB2F21AB}">
  <ds:schemaRefs>
    <ds:schemaRef ds:uri="http://schemas.microsoft.com/sharepoint/events"/>
  </ds:schemaRefs>
</ds:datastoreItem>
</file>

<file path=customXml/itemProps5.xml><?xml version="1.0" encoding="utf-8"?>
<ds:datastoreItem xmlns:ds="http://schemas.openxmlformats.org/officeDocument/2006/customXml" ds:itemID="{45C33E54-0020-45B4-9F90-90668860EF14}">
  <ds:schemaRefs>
    <ds:schemaRef ds:uri="http://schemas.microsoft.com/office/2006/metadata/customXsn"/>
  </ds:schemaRefs>
</ds:datastoreItem>
</file>

<file path=customXml/itemProps6.xml><?xml version="1.0" encoding="utf-8"?>
<ds:datastoreItem xmlns:ds="http://schemas.openxmlformats.org/officeDocument/2006/customXml" ds:itemID="{A834EF96-44C2-4488-9602-3870CC02B7CE}">
  <ds:schemaRefs>
    <ds:schemaRef ds:uri="http://schemas.microsoft.com/sharepoint/v3/contenttype/forms"/>
  </ds:schemaRefs>
</ds:datastoreItem>
</file>

<file path=customXml/itemProps7.xml><?xml version="1.0" encoding="utf-8"?>
<ds:datastoreItem xmlns:ds="http://schemas.openxmlformats.org/officeDocument/2006/customXml" ds:itemID="{06416442-A8C0-468F-9906-1E59B5945154}"/>
</file>

<file path=customXml/itemProps8.xml><?xml version="1.0" encoding="utf-8"?>
<ds:datastoreItem xmlns:ds="http://schemas.openxmlformats.org/officeDocument/2006/customXml" ds:itemID="{BFFFB5EE-B5C4-4FEA-BF93-DA0EF3D3AC7B}"/>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1172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1489 och 1490.docx</dc:title>
  <dc:subject/>
  <dc:creator/>
  <cp:keywords/>
  <dc:description/>
  <cp:lastModifiedBy/>
  <cp:revision>1</cp:revision>
  <dcterms:created xsi:type="dcterms:W3CDTF">2020-06-10T08:53:00Z</dcterms:created>
  <dcterms:modified xsi:type="dcterms:W3CDTF">2020-06-10T08:53:00Z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73dfaa35-367b-4275-bcb9-bbdf33087f82</vt:lpwstr>
  </property>
</Properties>
</file>