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E80C" w14:textId="6D0FECCE" w:rsidR="00CE0931" w:rsidRDefault="00CE0931" w:rsidP="00CE0931">
      <w:pPr>
        <w:pStyle w:val="Rubrik"/>
      </w:pPr>
      <w:bookmarkStart w:id="0" w:name="_GoBack"/>
      <w:bookmarkEnd w:id="0"/>
      <w:r>
        <w:t>Svar på fråga 2018/19:942 av Lars Mejern Larsson (S)</w:t>
      </w:r>
      <w:r>
        <w:br/>
      </w:r>
      <w:r w:rsidR="0071652B">
        <w:t>B</w:t>
      </w:r>
      <w:r>
        <w:t>redband</w:t>
      </w:r>
    </w:p>
    <w:p w14:paraId="6244E74E" w14:textId="3562840E" w:rsidR="00CE0931" w:rsidRDefault="00CE0931" w:rsidP="00CE0931">
      <w:pPr>
        <w:pStyle w:val="Brdtext"/>
      </w:pPr>
      <w:r>
        <w:t>Lars Mejern Larsson har frågat mig vilka initiativ jag är beredd att ta med anledning av</w:t>
      </w:r>
      <w:r w:rsidR="00042331">
        <w:t xml:space="preserve"> det som har framförts avseende</w:t>
      </w:r>
      <w:r>
        <w:t xml:space="preserve"> </w:t>
      </w:r>
      <w:r w:rsidR="00BB143D">
        <w:t>utbyggnadsprojekt som antingen försenats eller där slutprodukten inte motsvarar vad som avtala</w:t>
      </w:r>
      <w:r w:rsidR="00EA5EC3">
        <w:t>t</w:t>
      </w:r>
      <w:r w:rsidR="00BB143D">
        <w:t>s med kund.</w:t>
      </w:r>
      <w:r>
        <w:t xml:space="preserve"> </w:t>
      </w:r>
    </w:p>
    <w:p w14:paraId="086A781A" w14:textId="42E6C5F5" w:rsidR="002C125D" w:rsidRDefault="001724F5" w:rsidP="00BA22CF">
      <w:pPr>
        <w:pStyle w:val="Brdtext"/>
      </w:pPr>
      <w:r>
        <w:t>För regeringen är d</w:t>
      </w:r>
      <w:r w:rsidR="00CE0931">
        <w:t>et är viktigt att utbyggnaden av snabbt bredband</w:t>
      </w:r>
      <w:r w:rsidR="00BA22CF">
        <w:t xml:space="preserve"> </w:t>
      </w:r>
      <w:r w:rsidR="00CE0931">
        <w:t xml:space="preserve">kan ske </w:t>
      </w:r>
      <w:r>
        <w:t xml:space="preserve">i fortsatt </w:t>
      </w:r>
      <w:r w:rsidR="007B57EE">
        <w:t>snabb</w:t>
      </w:r>
      <w:r>
        <w:t xml:space="preserve"> takt </w:t>
      </w:r>
      <w:r w:rsidR="00CE0931">
        <w:t xml:space="preserve">och det är olyckligt </w:t>
      </w:r>
      <w:r w:rsidR="00951EB9">
        <w:t>när</w:t>
      </w:r>
      <w:r w:rsidR="00CE0931">
        <w:t xml:space="preserve"> enskilda konsumenter drabbas av </w:t>
      </w:r>
      <w:r w:rsidR="00951EB9">
        <w:t>leverans</w:t>
      </w:r>
      <w:r w:rsidR="00CE0931">
        <w:t>för</w:t>
      </w:r>
      <w:r w:rsidR="00CE0931">
        <w:softHyphen/>
        <w:t>seningar</w:t>
      </w:r>
      <w:r w:rsidR="00FC796D">
        <w:t xml:space="preserve"> eller </w:t>
      </w:r>
      <w:r w:rsidR="002C125D">
        <w:t xml:space="preserve">att anslutningen </w:t>
      </w:r>
      <w:r w:rsidR="00FC796D">
        <w:t>till och med uteblir.</w:t>
      </w:r>
      <w:r w:rsidR="002C125D">
        <w:t xml:space="preserve"> </w:t>
      </w:r>
    </w:p>
    <w:p w14:paraId="754729ED" w14:textId="2B4EB887" w:rsidR="00AB3CBE" w:rsidRDefault="00934814" w:rsidP="00CE0931">
      <w:pPr>
        <w:pStyle w:val="Brdtext"/>
      </w:pPr>
      <w:r>
        <w:t>När det gäller</w:t>
      </w:r>
      <w:r w:rsidR="00805DE3">
        <w:t xml:space="preserve"> dröjsmål med leverans</w:t>
      </w:r>
      <w:r w:rsidR="00EA5EC3">
        <w:t xml:space="preserve"> kan som exempel nämnas att det</w:t>
      </w:r>
      <w:r>
        <w:t xml:space="preserve"> </w:t>
      </w:r>
      <w:r w:rsidR="007C4E5E">
        <w:t>finns</w:t>
      </w:r>
      <w:r w:rsidR="002702A7">
        <w:t xml:space="preserve"> särskilda regler</w:t>
      </w:r>
      <w:r w:rsidR="00805DE3">
        <w:t xml:space="preserve"> om reklamation </w:t>
      </w:r>
      <w:r w:rsidR="0057106A">
        <w:t xml:space="preserve">m.m. </w:t>
      </w:r>
      <w:r w:rsidR="00805DE3">
        <w:t xml:space="preserve">som </w:t>
      </w:r>
      <w:r w:rsidR="002702A7">
        <w:t xml:space="preserve">under vissa förutsättningar </w:t>
      </w:r>
      <w:r w:rsidR="00805DE3">
        <w:t xml:space="preserve">ger konsumenter rätt till ersättning </w:t>
      </w:r>
      <w:r w:rsidR="002702A7">
        <w:t xml:space="preserve">för skador </w:t>
      </w:r>
      <w:r w:rsidR="00805DE3">
        <w:t>och att häva avtal</w:t>
      </w:r>
      <w:r w:rsidR="0057106A">
        <w:t>et</w:t>
      </w:r>
      <w:r w:rsidR="00805DE3">
        <w:t>. Konsumentverket har i samråd med fiberbranschen publicerat en vägledning om hur ett antal grundläggande konsumenträttsliga bestämmelser kan tolkas</w:t>
      </w:r>
      <w:r w:rsidR="0057106A">
        <w:t xml:space="preserve"> i fråga</w:t>
      </w:r>
      <w:r w:rsidR="00805DE3">
        <w:t xml:space="preserve"> </w:t>
      </w:r>
      <w:r w:rsidR="00951EB9">
        <w:t>om</w:t>
      </w:r>
      <w:r w:rsidR="00805DE3">
        <w:t xml:space="preserve"> avtal om fiber.</w:t>
      </w:r>
      <w:r w:rsidR="00951EB9">
        <w:t xml:space="preserve"> </w:t>
      </w:r>
      <w:r w:rsidR="0057106A">
        <w:t xml:space="preserve">Vägledningens bestämmelser </w:t>
      </w:r>
      <w:r w:rsidR="002702A7">
        <w:t xml:space="preserve">har </w:t>
      </w:r>
      <w:r w:rsidR="0057106A">
        <w:t>tolkats i ett antal avgöranden hos Allmänna reklamationsnämnden (ARN). Genom prövning i ARN, och potentiellt i domstol, utv</w:t>
      </w:r>
      <w:r w:rsidR="00DB518F">
        <w:t>ecklas</w:t>
      </w:r>
      <w:r w:rsidR="0057106A">
        <w:t xml:space="preserve"> succes</w:t>
      </w:r>
      <w:r w:rsidR="00B95F6E">
        <w:t>s</w:t>
      </w:r>
      <w:r w:rsidR="0057106A">
        <w:t xml:space="preserve">ivt praxis för </w:t>
      </w:r>
      <w:r w:rsidR="00E17DEA">
        <w:t>dröjsmål med leverans</w:t>
      </w:r>
      <w:r w:rsidR="0057106A">
        <w:t xml:space="preserve"> </w:t>
      </w:r>
      <w:r w:rsidR="007F4028">
        <w:t xml:space="preserve">av </w:t>
      </w:r>
      <w:r w:rsidR="0057106A">
        <w:t>fiber</w:t>
      </w:r>
      <w:r w:rsidR="00951EB9">
        <w:t>.</w:t>
      </w:r>
    </w:p>
    <w:p w14:paraId="2167994A" w14:textId="5C5B26D5" w:rsidR="00B323C0" w:rsidRDefault="00B323C0" w:rsidP="00CE0931">
      <w:pPr>
        <w:pStyle w:val="Brdtext"/>
      </w:pPr>
      <w:r>
        <w:t xml:space="preserve">När det gäller </w:t>
      </w:r>
      <w:r w:rsidRPr="00B323C0">
        <w:t>stödfinansierade utbyggnadsprojekt där staten medfinansierar</w:t>
      </w:r>
      <w:r>
        <w:t xml:space="preserve"> </w:t>
      </w:r>
      <w:r w:rsidRPr="00B323C0">
        <w:t>finns alltid ett bestämt slutdatum när projektet ska vara klart.</w:t>
      </w:r>
      <w:r w:rsidR="00B25355">
        <w:t xml:space="preserve"> </w:t>
      </w:r>
      <w:r w:rsidR="00657585">
        <w:t xml:space="preserve">Jordbruksverket som är den myndighet som är </w:t>
      </w:r>
      <w:r w:rsidR="00B25355">
        <w:t xml:space="preserve">ansvarig </w:t>
      </w:r>
      <w:r w:rsidR="003767BC">
        <w:t xml:space="preserve">för </w:t>
      </w:r>
      <w:r w:rsidR="00B25355">
        <w:t xml:space="preserve">utbetalningar </w:t>
      </w:r>
      <w:r w:rsidR="003767BC">
        <w:t xml:space="preserve">av </w:t>
      </w:r>
      <w:r w:rsidR="00B25355">
        <w:t>det</w:t>
      </w:r>
      <w:r w:rsidR="00657585">
        <w:t xml:space="preserve"> ifrågavarande stöd</w:t>
      </w:r>
      <w:r w:rsidR="003767BC">
        <w:t>et</w:t>
      </w:r>
      <w:r w:rsidR="00CE68E5">
        <w:t xml:space="preserve"> enligt landsbyg</w:t>
      </w:r>
      <w:r w:rsidR="00AB3CBE">
        <w:t>d</w:t>
      </w:r>
      <w:r w:rsidR="00CE68E5">
        <w:t>sprogrammet</w:t>
      </w:r>
      <w:r w:rsidR="00B25355">
        <w:t xml:space="preserve">, </w:t>
      </w:r>
      <w:r w:rsidR="00B25355" w:rsidRPr="00B25355">
        <w:t>gör kontroller när de behandlar</w:t>
      </w:r>
      <w:r w:rsidR="00B25355">
        <w:t xml:space="preserve"> en</w:t>
      </w:r>
      <w:r w:rsidR="00B25355" w:rsidRPr="00B25355">
        <w:t xml:space="preserve"> ansökan om utbetalning och </w:t>
      </w:r>
      <w:r w:rsidR="003767BC">
        <w:t>i vissa fall även</w:t>
      </w:r>
      <w:r w:rsidR="00B25355" w:rsidRPr="00B25355">
        <w:t xml:space="preserve"> kontroll på plats.</w:t>
      </w:r>
      <w:r w:rsidR="00657585">
        <w:t xml:space="preserve"> </w:t>
      </w:r>
      <w:r w:rsidR="00B25355">
        <w:t xml:space="preserve">Det finns möjlighet att göra avdrag om villkoren för stödet inte följts. </w:t>
      </w:r>
    </w:p>
    <w:p w14:paraId="5C83E563" w14:textId="467F07EA" w:rsidR="00CE0931" w:rsidRPr="00FC6A09" w:rsidRDefault="00CE0931" w:rsidP="00951EB9">
      <w:pPr>
        <w:pStyle w:val="Brdtext"/>
        <w:rPr>
          <w:lang w:val="de-DE"/>
        </w:rPr>
      </w:pPr>
      <w:r w:rsidRPr="00FC6A09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82CE413B6F534CA095EA1095EA81DCC9"/>
          </w:placeholder>
          <w:dataBinding w:prefixMappings="xmlns:ns0='http://lp/documentinfo/RK' " w:xpath="/ns0:DocumentInfo[1]/ns0:BaseInfo[1]/ns0:HeaderDate[1]" w:storeItemID="{79815677-A766-44D9-AD68-1C8244B4084C}"/>
          <w:date w:fullDate="2019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20295">
            <w:t>11 september 2019</w:t>
          </w:r>
        </w:sdtContent>
      </w:sdt>
    </w:p>
    <w:p w14:paraId="4B03E2D4" w14:textId="77777777" w:rsidR="00CE0931" w:rsidRPr="00FC6A09" w:rsidRDefault="00CE0931" w:rsidP="00CE0931">
      <w:pPr>
        <w:pStyle w:val="Brdtextutanavstnd"/>
        <w:rPr>
          <w:lang w:val="de-DE"/>
        </w:rPr>
      </w:pPr>
    </w:p>
    <w:p w14:paraId="6F21AD03" w14:textId="77777777" w:rsidR="00CE0931" w:rsidRPr="00FC6A09" w:rsidRDefault="00CE0931" w:rsidP="00CE0931">
      <w:pPr>
        <w:pStyle w:val="Brdtextutanavstnd"/>
        <w:rPr>
          <w:lang w:val="de-DE"/>
        </w:rPr>
      </w:pPr>
    </w:p>
    <w:p w14:paraId="1FB8051A" w14:textId="737D2AC5" w:rsidR="00B31BFB" w:rsidRPr="00CE0931" w:rsidRDefault="00CE0931" w:rsidP="00E96532">
      <w:pPr>
        <w:pStyle w:val="Brdtext"/>
        <w:rPr>
          <w:lang w:val="de-DE"/>
        </w:rPr>
      </w:pPr>
      <w:r>
        <w:rPr>
          <w:lang w:val="de-DE"/>
        </w:rPr>
        <w:t>Anders Ygeman</w:t>
      </w:r>
    </w:p>
    <w:sectPr w:rsidR="00B31BFB" w:rsidRPr="00CE0931" w:rsidSect="00AB3CBE">
      <w:footerReference w:type="default" r:id="rId15"/>
      <w:headerReference w:type="first" r:id="rId16"/>
      <w:pgSz w:w="11906" w:h="16838" w:code="9"/>
      <w:pgMar w:top="2041" w:right="1701" w:bottom="2098" w:left="2268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20E9A" w14:textId="77777777" w:rsidR="00CE0931" w:rsidRDefault="00CE0931" w:rsidP="00A87A54">
      <w:pPr>
        <w:spacing w:after="0" w:line="240" w:lineRule="auto"/>
      </w:pPr>
      <w:r>
        <w:separator/>
      </w:r>
    </w:p>
  </w:endnote>
  <w:endnote w:type="continuationSeparator" w:id="0">
    <w:p w14:paraId="714A61DE" w14:textId="77777777" w:rsidR="00CE0931" w:rsidRDefault="00CE0931" w:rsidP="00A87A54">
      <w:pPr>
        <w:spacing w:after="0" w:line="240" w:lineRule="auto"/>
      </w:pPr>
      <w:r>
        <w:continuationSeparator/>
      </w:r>
    </w:p>
  </w:endnote>
  <w:endnote w:type="continuationNotice" w:id="1">
    <w:p w14:paraId="15FA6FCE" w14:textId="77777777" w:rsidR="0060250D" w:rsidRDefault="00602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113A58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5C6A77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BEE16E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9C1D3F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F18A2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A9054" w14:textId="77777777" w:rsidR="00CE0931" w:rsidRDefault="00CE0931" w:rsidP="00A87A54">
      <w:pPr>
        <w:spacing w:after="0" w:line="240" w:lineRule="auto"/>
      </w:pPr>
      <w:r>
        <w:separator/>
      </w:r>
    </w:p>
  </w:footnote>
  <w:footnote w:type="continuationSeparator" w:id="0">
    <w:p w14:paraId="4A134FB0" w14:textId="77777777" w:rsidR="00CE0931" w:rsidRDefault="00CE0931" w:rsidP="00A87A54">
      <w:pPr>
        <w:spacing w:after="0" w:line="240" w:lineRule="auto"/>
      </w:pPr>
      <w:r>
        <w:continuationSeparator/>
      </w:r>
    </w:p>
  </w:footnote>
  <w:footnote w:type="continuationNotice" w:id="1">
    <w:p w14:paraId="25344D4A" w14:textId="77777777" w:rsidR="0060250D" w:rsidRDefault="006025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987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618"/>
      <w:gridCol w:w="3218"/>
      <w:gridCol w:w="1151"/>
    </w:tblGrid>
    <w:tr w:rsidR="00CE0931" w14:paraId="12E38829" w14:textId="77777777" w:rsidTr="00AB3CBE">
      <w:trPr>
        <w:trHeight w:val="182"/>
      </w:trPr>
      <w:tc>
        <w:tcPr>
          <w:tcW w:w="5618" w:type="dxa"/>
        </w:tcPr>
        <w:p w14:paraId="36E8BE75" w14:textId="77777777" w:rsidR="00CE0931" w:rsidRPr="007D73AB" w:rsidRDefault="00CE0931">
          <w:pPr>
            <w:pStyle w:val="Sidhuvud"/>
          </w:pPr>
        </w:p>
      </w:tc>
      <w:sdt>
        <w:sdtPr>
          <w:alias w:val="Status"/>
          <w:tag w:val="ccRKShow_Status"/>
          <w:id w:val="-1334295727"/>
          <w:lock w:val="contentLocked"/>
          <w:placeholder>
            <w:docPart w:val="743845ED7F3744EA86B77791C13CC5F5"/>
          </w:placeholder>
          <w:text/>
        </w:sdtPr>
        <w:sdtEndPr/>
        <w:sdtContent>
          <w:tc>
            <w:tcPr>
              <w:tcW w:w="3218" w:type="dxa"/>
              <w:vAlign w:val="bottom"/>
            </w:tcPr>
            <w:p w14:paraId="19DF4F8B" w14:textId="77777777" w:rsidR="00CE0931" w:rsidRPr="007D73AB" w:rsidRDefault="00CE0931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51" w:type="dxa"/>
        </w:tcPr>
        <w:p w14:paraId="26FB5473" w14:textId="77777777" w:rsidR="00CE0931" w:rsidRDefault="00CE0931" w:rsidP="005A703A">
          <w:pPr>
            <w:pStyle w:val="Sidhuvud"/>
          </w:pPr>
        </w:p>
      </w:tc>
    </w:tr>
    <w:tr w:rsidR="00CE0931" w14:paraId="7FEC720A" w14:textId="77777777" w:rsidTr="00AB3CBE">
      <w:trPr>
        <w:trHeight w:val="1554"/>
      </w:trPr>
      <w:tc>
        <w:tcPr>
          <w:tcW w:w="5618" w:type="dxa"/>
        </w:tcPr>
        <w:p w14:paraId="3DEB5234" w14:textId="77777777" w:rsidR="00CE0931" w:rsidRPr="00340DE0" w:rsidRDefault="00CE093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C5E32B" wp14:editId="5EA8CAED">
                <wp:extent cx="1743633" cy="505162"/>
                <wp:effectExtent l="0" t="0" r="0" b="9525"/>
                <wp:docPr id="2" name="Bildobjekt 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dxa"/>
        </w:tcPr>
        <w:p w14:paraId="07BD6F68" w14:textId="77777777" w:rsidR="00CE0931" w:rsidRPr="00710A6C" w:rsidRDefault="00CE0931" w:rsidP="00EE3C0F">
          <w:pPr>
            <w:pStyle w:val="Sidhuvud"/>
            <w:rPr>
              <w:b/>
            </w:rPr>
          </w:pPr>
        </w:p>
        <w:p w14:paraId="0967AC72" w14:textId="77777777" w:rsidR="00CE0931" w:rsidRDefault="00CE0931" w:rsidP="00EE3C0F">
          <w:pPr>
            <w:pStyle w:val="Sidhuvud"/>
          </w:pPr>
        </w:p>
        <w:p w14:paraId="694F45B6" w14:textId="77777777" w:rsidR="00CE0931" w:rsidRDefault="00CE0931" w:rsidP="00EE3C0F">
          <w:pPr>
            <w:pStyle w:val="Sidhuvud"/>
          </w:pPr>
        </w:p>
        <w:sdt>
          <w:sdtPr>
            <w:alias w:val="HeaderDate"/>
            <w:tag w:val="ccRKShow_HeaderDate"/>
            <w:id w:val="-1086220589"/>
            <w:placeholder>
              <w:docPart w:val="C2CEA0C9301644F489C17A623520D328"/>
            </w:placeholder>
            <w:dataBinding w:prefixMappings="xmlns:ns0='http://lp/documentinfo/RK' " w:xpath="/ns0:DocumentInfo[1]/ns0:BaseInfo[1]/ns0:HeaderDate[1]" w:storeItemID="{79815677-A766-44D9-AD68-1C8244B4084C}"/>
            <w:date w:fullDate="2019-09-1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1324F14" w14:textId="12E80B5D" w:rsidR="00CE0931" w:rsidRDefault="00520295" w:rsidP="00EE3C0F">
              <w:pPr>
                <w:pStyle w:val="Sidhuvud"/>
              </w:pPr>
              <w:r>
                <w:t>2019-09-11</w:t>
              </w:r>
            </w:p>
          </w:sdtContent>
        </w:sdt>
        <w:sdt>
          <w:sdtPr>
            <w:alias w:val="Dnr"/>
            <w:tag w:val="ccRKShow_Dnr"/>
            <w:id w:val="-2044893191"/>
            <w:placeholder>
              <w:docPart w:val="1F307D6EC150406C907B2B2A068DBB85"/>
            </w:placeholder>
            <w:dataBinding w:prefixMappings="xmlns:ns0='http://lp/documentinfo/RK' " w:xpath="/ns0:DocumentInfo[1]/ns0:BaseInfo[1]/ns0:Dnr[1]" w:storeItemID="{79815677-A766-44D9-AD68-1C8244B4084C}"/>
            <w:text/>
          </w:sdtPr>
          <w:sdtEndPr/>
          <w:sdtContent>
            <w:p w14:paraId="221084B0" w14:textId="77777777" w:rsidR="00CE0931" w:rsidRDefault="00CE0931" w:rsidP="00EE3C0F">
              <w:pPr>
                <w:pStyle w:val="Sidhuvud"/>
              </w:pPr>
              <w:r>
                <w:t>I2019/02340/D</w:t>
              </w:r>
            </w:p>
          </w:sdtContent>
        </w:sdt>
        <w:sdt>
          <w:sdtPr>
            <w:alias w:val="DocNumber"/>
            <w:tag w:val="DocNumber"/>
            <w:id w:val="651954897"/>
            <w:placeholder>
              <w:docPart w:val="F12224B27F3540B39E4840094F4D0C0E"/>
            </w:placeholder>
            <w:showingPlcHdr/>
            <w:dataBinding w:prefixMappings="xmlns:ns0='http://lp/documentinfo/RK' " w:xpath="/ns0:DocumentInfo[1]/ns0:BaseInfo[1]/ns0:DocNumber[1]" w:storeItemID="{79815677-A766-44D9-AD68-1C8244B4084C}"/>
            <w:text/>
          </w:sdtPr>
          <w:sdtEndPr/>
          <w:sdtContent>
            <w:p w14:paraId="6EBF2648" w14:textId="77777777" w:rsidR="00CE0931" w:rsidRDefault="00CE093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62C89E6" w14:textId="77777777" w:rsidR="00CE0931" w:rsidRDefault="00CE0931" w:rsidP="00EE3C0F">
          <w:pPr>
            <w:pStyle w:val="Sidhuvud"/>
          </w:pPr>
        </w:p>
      </w:tc>
      <w:tc>
        <w:tcPr>
          <w:tcW w:w="1151" w:type="dxa"/>
        </w:tcPr>
        <w:p w14:paraId="65B30C34" w14:textId="77777777" w:rsidR="00CE0931" w:rsidRDefault="00CE0931" w:rsidP="0094502D">
          <w:pPr>
            <w:pStyle w:val="Sidhuvud"/>
          </w:pPr>
        </w:p>
        <w:sdt>
          <w:sdtPr>
            <w:alias w:val="Bilagor"/>
            <w:tag w:val="ccRKShow_Bilagor"/>
            <w:id w:val="933012923"/>
            <w:placeholder>
              <w:docPart w:val="431EC2DF52914732B4A1EA52D6C87F2D"/>
            </w:placeholder>
            <w:showingPlcHdr/>
            <w:dataBinding w:prefixMappings="xmlns:ns0='http://lp/documentinfo/RK' " w:xpath="/ns0:DocumentInfo[1]/ns0:BaseInfo[1]/ns0:Appendix[1]" w:storeItemID="{79815677-A766-44D9-AD68-1C8244B4084C}"/>
            <w:text/>
          </w:sdtPr>
          <w:sdtEndPr/>
          <w:sdtContent>
            <w:p w14:paraId="20E803F4" w14:textId="77777777" w:rsidR="00CE0931" w:rsidRPr="0094502D" w:rsidRDefault="00CE0931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CE0931" w14:paraId="74B65139" w14:textId="77777777" w:rsidTr="00AB3CBE">
      <w:trPr>
        <w:trHeight w:val="1828"/>
      </w:trPr>
      <w:tc>
        <w:tcPr>
          <w:tcW w:w="5618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747924832"/>
            <w:placeholder>
              <w:docPart w:val="0885B8A3CCA9480C9AB93556B7BA4120"/>
            </w:placeholder>
          </w:sdtPr>
          <w:sdtEndPr>
            <w:rPr>
              <w:b w:val="0"/>
            </w:rPr>
          </w:sdtEndPr>
          <w:sdtContent>
            <w:p w14:paraId="2CDFF800" w14:textId="77777777" w:rsidR="00CE0931" w:rsidRPr="00CE0931" w:rsidRDefault="00CE0931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</w:t>
              </w:r>
              <w:r w:rsidRPr="00CE0931">
                <w:rPr>
                  <w:b/>
                </w:rPr>
                <w:t>departementet</w:t>
              </w:r>
            </w:p>
            <w:p w14:paraId="74D6C4E1" w14:textId="77777777" w:rsidR="00CE0931" w:rsidRDefault="00CE0931" w:rsidP="00340DE0">
              <w:pPr>
                <w:pStyle w:val="Sidhuvud"/>
              </w:pPr>
              <w:r>
                <w:t>Energi- och digitaliseringsministern</w:t>
              </w:r>
            </w:p>
          </w:sdtContent>
        </w:sdt>
        <w:p w14:paraId="6EE42E1C" w14:textId="77777777" w:rsidR="00520295" w:rsidRDefault="00520295" w:rsidP="00520295">
          <w:pPr>
            <w:rPr>
              <w:rFonts w:asciiTheme="majorHAnsi" w:hAnsiTheme="majorHAnsi"/>
              <w:sz w:val="19"/>
            </w:rPr>
          </w:pPr>
        </w:p>
        <w:p w14:paraId="2739CFF9" w14:textId="17075620" w:rsidR="00520295" w:rsidRPr="00520295" w:rsidRDefault="00520295" w:rsidP="00520295">
          <w:r w:rsidRPr="00520295">
            <w:t xml:space="preserve">                           </w:t>
          </w:r>
        </w:p>
      </w:tc>
      <w:sdt>
        <w:sdtPr>
          <w:alias w:val="Recipient"/>
          <w:tag w:val="ccRKShow_Recipient"/>
          <w:id w:val="-1087686602"/>
          <w:placeholder>
            <w:docPart w:val="B702A48E10B342B0BDAC90B3E3740F5F"/>
          </w:placeholder>
          <w:showingPlcHdr/>
          <w:dataBinding w:prefixMappings="xmlns:ns0='http://lp/documentinfo/RK' " w:xpath="/ns0:DocumentInfo[1]/ns0:BaseInfo[1]/ns0:Recipient[1]" w:storeItemID="{79815677-A766-44D9-AD68-1C8244B4084C}"/>
          <w:text w:multiLine="1"/>
        </w:sdtPr>
        <w:sdtEndPr/>
        <w:sdtContent>
          <w:tc>
            <w:tcPr>
              <w:tcW w:w="3218" w:type="dxa"/>
            </w:tcPr>
            <w:p w14:paraId="6FEC513B" w14:textId="77777777" w:rsidR="00CE0931" w:rsidRDefault="00CE0931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51" w:type="dxa"/>
        </w:tcPr>
        <w:p w14:paraId="57F5331A" w14:textId="77777777" w:rsidR="00CE0931" w:rsidRDefault="00CE0931" w:rsidP="003E6020">
          <w:pPr>
            <w:pStyle w:val="Sidhuvud"/>
          </w:pPr>
        </w:p>
      </w:tc>
    </w:tr>
  </w:tbl>
  <w:p w14:paraId="1156DD5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1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2331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05EA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24F5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73AB"/>
    <w:rsid w:val="002702A7"/>
    <w:rsid w:val="00271D00"/>
    <w:rsid w:val="00274AA3"/>
    <w:rsid w:val="00275872"/>
    <w:rsid w:val="00281106"/>
    <w:rsid w:val="00282263"/>
    <w:rsid w:val="00282417"/>
    <w:rsid w:val="00282D27"/>
    <w:rsid w:val="00287F0D"/>
    <w:rsid w:val="00291202"/>
    <w:rsid w:val="00292420"/>
    <w:rsid w:val="00296B7A"/>
    <w:rsid w:val="002974DC"/>
    <w:rsid w:val="002A39EF"/>
    <w:rsid w:val="002A6820"/>
    <w:rsid w:val="002B00E5"/>
    <w:rsid w:val="002B0F4C"/>
    <w:rsid w:val="002B6849"/>
    <w:rsid w:val="002C125D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67BC"/>
    <w:rsid w:val="00380663"/>
    <w:rsid w:val="003853E3"/>
    <w:rsid w:val="0038587E"/>
    <w:rsid w:val="00392422"/>
    <w:rsid w:val="00392ED4"/>
    <w:rsid w:val="00393680"/>
    <w:rsid w:val="00393D14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35A0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5C82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295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6A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0E0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083D"/>
    <w:rsid w:val="005E2F29"/>
    <w:rsid w:val="005E400D"/>
    <w:rsid w:val="005E4E79"/>
    <w:rsid w:val="005E5CE7"/>
    <w:rsid w:val="005E790C"/>
    <w:rsid w:val="005F08C5"/>
    <w:rsid w:val="0060250D"/>
    <w:rsid w:val="00605718"/>
    <w:rsid w:val="00605C66"/>
    <w:rsid w:val="00606310"/>
    <w:rsid w:val="00607814"/>
    <w:rsid w:val="00610D87"/>
    <w:rsid w:val="00610E88"/>
    <w:rsid w:val="006175D7"/>
    <w:rsid w:val="006208E5"/>
    <w:rsid w:val="00623AE1"/>
    <w:rsid w:val="006273E4"/>
    <w:rsid w:val="00631F82"/>
    <w:rsid w:val="00633B59"/>
    <w:rsid w:val="006346C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7585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B762F"/>
    <w:rsid w:val="006C28EE"/>
    <w:rsid w:val="006C4FF1"/>
    <w:rsid w:val="006D2998"/>
    <w:rsid w:val="006D3188"/>
    <w:rsid w:val="006D5159"/>
    <w:rsid w:val="006D6779"/>
    <w:rsid w:val="006E08FC"/>
    <w:rsid w:val="006E4491"/>
    <w:rsid w:val="006F2588"/>
    <w:rsid w:val="00702E0A"/>
    <w:rsid w:val="00710A6C"/>
    <w:rsid w:val="00710D98"/>
    <w:rsid w:val="00711CE9"/>
    <w:rsid w:val="00712266"/>
    <w:rsid w:val="00712593"/>
    <w:rsid w:val="00712D82"/>
    <w:rsid w:val="0071652B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1B9B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7EE"/>
    <w:rsid w:val="007C44FF"/>
    <w:rsid w:val="007C4E5E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3D31"/>
    <w:rsid w:val="007F4028"/>
    <w:rsid w:val="007F61D0"/>
    <w:rsid w:val="0080228F"/>
    <w:rsid w:val="00804C1B"/>
    <w:rsid w:val="0080595A"/>
    <w:rsid w:val="00805DE3"/>
    <w:rsid w:val="008106DF"/>
    <w:rsid w:val="008150A6"/>
    <w:rsid w:val="00817098"/>
    <w:rsid w:val="008178E6"/>
    <w:rsid w:val="0082249C"/>
    <w:rsid w:val="00822775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5E2C"/>
    <w:rsid w:val="008664DD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4814"/>
    <w:rsid w:val="00935814"/>
    <w:rsid w:val="0094502D"/>
    <w:rsid w:val="00946561"/>
    <w:rsid w:val="00946B39"/>
    <w:rsid w:val="00947013"/>
    <w:rsid w:val="0095062C"/>
    <w:rsid w:val="00951EB9"/>
    <w:rsid w:val="00973084"/>
    <w:rsid w:val="00974520"/>
    <w:rsid w:val="00974B59"/>
    <w:rsid w:val="00975341"/>
    <w:rsid w:val="0097653D"/>
    <w:rsid w:val="009849B6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2EDC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474E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3CBE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5355"/>
    <w:rsid w:val="00B2606D"/>
    <w:rsid w:val="00B263C0"/>
    <w:rsid w:val="00B316CA"/>
    <w:rsid w:val="00B31BFB"/>
    <w:rsid w:val="00B323C0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5F6E"/>
    <w:rsid w:val="00B96EFA"/>
    <w:rsid w:val="00B97CCF"/>
    <w:rsid w:val="00BA22CF"/>
    <w:rsid w:val="00BA61AC"/>
    <w:rsid w:val="00BB143D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3035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8F1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4814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5DBD"/>
    <w:rsid w:val="00CD09EF"/>
    <w:rsid w:val="00CD1550"/>
    <w:rsid w:val="00CD17C1"/>
    <w:rsid w:val="00CD1C6C"/>
    <w:rsid w:val="00CD37F1"/>
    <w:rsid w:val="00CD6169"/>
    <w:rsid w:val="00CD6D76"/>
    <w:rsid w:val="00CE0931"/>
    <w:rsid w:val="00CE20BC"/>
    <w:rsid w:val="00CE68E5"/>
    <w:rsid w:val="00CE69D9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2EDA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518F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5D1"/>
    <w:rsid w:val="00E15A41"/>
    <w:rsid w:val="00E17DEA"/>
    <w:rsid w:val="00E22D68"/>
    <w:rsid w:val="00E247D9"/>
    <w:rsid w:val="00E258D8"/>
    <w:rsid w:val="00E25ABC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A5EC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E49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021"/>
    <w:rsid w:val="00F8015D"/>
    <w:rsid w:val="00F829C7"/>
    <w:rsid w:val="00F834AA"/>
    <w:rsid w:val="00F848D6"/>
    <w:rsid w:val="00F859AE"/>
    <w:rsid w:val="00F85F92"/>
    <w:rsid w:val="00F922B2"/>
    <w:rsid w:val="00F943C8"/>
    <w:rsid w:val="00F94AE3"/>
    <w:rsid w:val="00F96B28"/>
    <w:rsid w:val="00FA1564"/>
    <w:rsid w:val="00FA2C89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C796D"/>
    <w:rsid w:val="00FD0B7B"/>
    <w:rsid w:val="00FD4C08"/>
    <w:rsid w:val="00FE1DCC"/>
    <w:rsid w:val="00FE2B19"/>
    <w:rsid w:val="00FF0538"/>
    <w:rsid w:val="00FF4845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05172B"/>
  <w15:docId w15:val="{AC2AD4C3-6995-41B1-9DF0-0C55F363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3845ED7F3744EA86B77791C13CC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8012E-EA3A-4BDF-AB1D-4F2675D54734}"/>
      </w:docPartPr>
      <w:docPartBody>
        <w:p w:rsidR="00470085" w:rsidRDefault="002148EF" w:rsidP="002148EF">
          <w:pPr>
            <w:pStyle w:val="743845ED7F3744EA86B77791C13CC5F5"/>
          </w:pPr>
          <w:r>
            <w:t xml:space="preserve"> </w:t>
          </w:r>
        </w:p>
      </w:docPartBody>
    </w:docPart>
    <w:docPart>
      <w:docPartPr>
        <w:name w:val="C2CEA0C9301644F489C17A623520D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FFFE1-EE4B-433E-9298-2B47B893DA1F}"/>
      </w:docPartPr>
      <w:docPartBody>
        <w:p w:rsidR="00470085" w:rsidRDefault="002148EF" w:rsidP="002148EF">
          <w:pPr>
            <w:pStyle w:val="C2CEA0C9301644F489C17A623520D328"/>
          </w:pPr>
          <w:r>
            <w:t xml:space="preserve"> </w:t>
          </w:r>
        </w:p>
      </w:docPartBody>
    </w:docPart>
    <w:docPart>
      <w:docPartPr>
        <w:name w:val="1F307D6EC150406C907B2B2A068DB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25C2C-1FC7-4A77-8DDC-8F060007BB26}"/>
      </w:docPartPr>
      <w:docPartBody>
        <w:p w:rsidR="00470085" w:rsidRDefault="002148EF" w:rsidP="002148EF">
          <w:pPr>
            <w:pStyle w:val="1F307D6EC150406C907B2B2A068DBB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2224B27F3540B39E4840094F4D0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10FF3-6154-40A1-A217-79EB33558780}"/>
      </w:docPartPr>
      <w:docPartBody>
        <w:p w:rsidR="00470085" w:rsidRDefault="002148EF" w:rsidP="002148EF">
          <w:pPr>
            <w:pStyle w:val="F12224B27F3540B39E4840094F4D0C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1EC2DF52914732B4A1EA52D6C87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E477E-4657-4379-B30D-EC14FE8E81F5}"/>
      </w:docPartPr>
      <w:docPartBody>
        <w:p w:rsidR="00470085" w:rsidRDefault="002148EF" w:rsidP="002148EF">
          <w:pPr>
            <w:pStyle w:val="431EC2DF52914732B4A1EA52D6C87F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85B8A3CCA9480C9AB93556B7BA4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96F30-7F86-470D-9770-8D42052398E3}"/>
      </w:docPartPr>
      <w:docPartBody>
        <w:p w:rsidR="00470085" w:rsidRDefault="002148EF" w:rsidP="002148EF">
          <w:pPr>
            <w:pStyle w:val="0885B8A3CCA9480C9AB93556B7BA41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02A48E10B342B0BDAC90B3E3740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1A6EC-E246-4C13-9C16-82EF3C328E6C}"/>
      </w:docPartPr>
      <w:docPartBody>
        <w:p w:rsidR="00470085" w:rsidRDefault="002148EF" w:rsidP="002148EF">
          <w:pPr>
            <w:pStyle w:val="B702A48E10B342B0BDAC90B3E3740F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CE413B6F534CA095EA1095EA81D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E4E82-CEB5-4753-BEF5-E36C1F628556}"/>
      </w:docPartPr>
      <w:docPartBody>
        <w:p w:rsidR="00470085" w:rsidRDefault="002148EF" w:rsidP="002148EF">
          <w:pPr>
            <w:pStyle w:val="82CE413B6F534CA095EA1095EA81DCC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F"/>
    <w:rsid w:val="002148EF"/>
    <w:rsid w:val="004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43845ED7F3744EA86B77791C13CC5F5">
    <w:name w:val="743845ED7F3744EA86B77791C13CC5F5"/>
    <w:rsid w:val="002148EF"/>
  </w:style>
  <w:style w:type="character" w:styleId="Platshllartext">
    <w:name w:val="Placeholder Text"/>
    <w:basedOn w:val="Standardstycketeckensnitt"/>
    <w:uiPriority w:val="99"/>
    <w:semiHidden/>
    <w:rsid w:val="002148EF"/>
    <w:rPr>
      <w:noProof w:val="0"/>
      <w:color w:val="808080"/>
    </w:rPr>
  </w:style>
  <w:style w:type="paragraph" w:customStyle="1" w:styleId="D136EB86B3DE403B8DAE3254E877EDDB">
    <w:name w:val="D136EB86B3DE403B8DAE3254E877EDDB"/>
    <w:rsid w:val="002148EF"/>
  </w:style>
  <w:style w:type="paragraph" w:customStyle="1" w:styleId="06013FED85AA49A3B7CEBC2C4FA8BBE4">
    <w:name w:val="06013FED85AA49A3B7CEBC2C4FA8BBE4"/>
    <w:rsid w:val="002148EF"/>
  </w:style>
  <w:style w:type="paragraph" w:customStyle="1" w:styleId="EA7513EC097B4059B9E3A946A6DFBA88">
    <w:name w:val="EA7513EC097B4059B9E3A946A6DFBA88"/>
    <w:rsid w:val="002148EF"/>
  </w:style>
  <w:style w:type="paragraph" w:customStyle="1" w:styleId="C2CEA0C9301644F489C17A623520D328">
    <w:name w:val="C2CEA0C9301644F489C17A623520D328"/>
    <w:rsid w:val="002148EF"/>
  </w:style>
  <w:style w:type="paragraph" w:customStyle="1" w:styleId="1F307D6EC150406C907B2B2A068DBB85">
    <w:name w:val="1F307D6EC150406C907B2B2A068DBB85"/>
    <w:rsid w:val="002148EF"/>
  </w:style>
  <w:style w:type="paragraph" w:customStyle="1" w:styleId="F12224B27F3540B39E4840094F4D0C0E">
    <w:name w:val="F12224B27F3540B39E4840094F4D0C0E"/>
    <w:rsid w:val="002148EF"/>
  </w:style>
  <w:style w:type="paragraph" w:customStyle="1" w:styleId="9C56CA06BBEF41C3876D278FE6FD1767">
    <w:name w:val="9C56CA06BBEF41C3876D278FE6FD1767"/>
    <w:rsid w:val="002148EF"/>
  </w:style>
  <w:style w:type="paragraph" w:customStyle="1" w:styleId="1D9DEB829DE84248B05DE81E35C6CCD3">
    <w:name w:val="1D9DEB829DE84248B05DE81E35C6CCD3"/>
    <w:rsid w:val="002148EF"/>
  </w:style>
  <w:style w:type="paragraph" w:customStyle="1" w:styleId="431EC2DF52914732B4A1EA52D6C87F2D">
    <w:name w:val="431EC2DF52914732B4A1EA52D6C87F2D"/>
    <w:rsid w:val="002148EF"/>
  </w:style>
  <w:style w:type="paragraph" w:customStyle="1" w:styleId="0885B8A3CCA9480C9AB93556B7BA4120">
    <w:name w:val="0885B8A3CCA9480C9AB93556B7BA4120"/>
    <w:rsid w:val="002148EF"/>
  </w:style>
  <w:style w:type="paragraph" w:customStyle="1" w:styleId="B702A48E10B342B0BDAC90B3E3740F5F">
    <w:name w:val="B702A48E10B342B0BDAC90B3E3740F5F"/>
    <w:rsid w:val="002148EF"/>
  </w:style>
  <w:style w:type="paragraph" w:customStyle="1" w:styleId="B39CC17D69A94708A72D9E08599EEC0A">
    <w:name w:val="B39CC17D69A94708A72D9E08599EEC0A"/>
    <w:rsid w:val="002148EF"/>
  </w:style>
  <w:style w:type="paragraph" w:customStyle="1" w:styleId="DB8814C90FE64D06A4F5198BA13CD8A5">
    <w:name w:val="DB8814C90FE64D06A4F5198BA13CD8A5"/>
    <w:rsid w:val="002148EF"/>
  </w:style>
  <w:style w:type="paragraph" w:customStyle="1" w:styleId="82CE413B6F534CA095EA1095EA81DCC9">
    <w:name w:val="82CE413B6F534CA095EA1095EA81DCC9"/>
    <w:rsid w:val="00214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874a4f4c-e50d-4a26-9f6d-87f15626fb59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Diarienummer xmlns="13ceef10-deb8-4807-ae55-f7be06c82a5e" xsi:nil="true"/>
    <Nyckelord xmlns="13ceef10-deb8-4807-ae55-f7be06c82a5e" xsi:nil="true"/>
    <_dlc_DocId xmlns="13ceef10-deb8-4807-ae55-f7be06c82a5e">M27WYZ5CPRN4-1121861445-24432</_dlc_DocId>
    <_dlc_DocIdUrl xmlns="13ceef10-deb8-4807-ae55-f7be06c82a5e">
      <Url>https://dhs.sp.regeringskansliet.se/yta/ju-L2/_layouts/15/DocIdRedir.aspx?ID=M27WYZ5CPRN4-1121861445-24432</Url>
      <Description>M27WYZ5CPRN4-1121861445-24432</Description>
    </_dlc_DocIdUrl>
    <_x00c4_rendetyp xmlns="ae7a256b-f4d2-416a-9370-0215551cabac">Riksdagsfråga</_x00c4_rendetyp>
    <Nr xmlns="ae7a256b-f4d2-416a-9370-0215551cabac">942</Nr>
    <Handl_x00e4_ggare xmlns="ae7a256b-f4d2-416a-9370-0215551cabac">
      <UserInfo>
        <DisplayName>Linn Berggren</DisplayName>
        <AccountId>217</AccountId>
        <AccountType/>
      </UserInfo>
    </Handl_x00e4_ggare>
    <Status xmlns="ae7a256b-f4d2-416a-9370-0215551cabac">Pågående</Status>
    <_x00c5_r xmlns="ae7a256b-f4d2-416a-9370-0215551cabac">2019</_x00c5_r>
    <Parti xmlns="ae7a256b-f4d2-416a-9370-0215551cabac">S</Parti>
    <Enhet xmlns="ae7a256b-f4d2-416a-9370-0215551cabac">D</Enhet>
    <Sakomr_x00e5_de xmlns="ae7a256b-f4d2-416a-9370-0215551cabac">
      <Value>Bredband</Value>
    </Sakomr_x00e5_de>
  </documentManagement>
</p:properties>
</file>

<file path=customXml/item5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Linn Berggren</SenderName>
      <SenderTitle/>
      <SenderMail>linn.berggren@regeringskansliet.se</SenderMail>
      <SenderPhone/>
    </Sender>
    <TopId>1</TopId>
    <TopSender/>
    <OrganisationInfo>
      <Organisatoriskenhet1>Näringsdepartementet</Organisatoriskenhet1>
      <Organisatoriskenhet2>Avdelningen för näringsliv</Organisatoriskenhet2>
      <Organisatoriskenhet3>Enheten för digitalisering</Organisatoriskenhet3>
      <Organisatoriskenhet1Id>196</Organisatoriskenhet1Id>
      <Organisatoriskenhet2Id>637</Organisatoriskenhet2Id>
      <Organisatoriskenhet3Id>641</Organisatoriskenhet3Id>
    </OrganisationInfo>
    <HeaderDate>2019-09-11T00:00:00</HeaderDate>
    <Office/>
    <Dnr>I2019/02340/D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Linn Berggren</SenderName>
      <SenderTitle/>
      <SenderMail>linn.berggren@regeringskansliet.se</SenderMail>
      <SenderPhone/>
    </Sender>
    <TopId>1</TopId>
    <TopSender/>
    <OrganisationInfo>
      <Organisatoriskenhet1>Näringsdepartementet</Organisatoriskenhet1>
      <Organisatoriskenhet2>Avdelningen för näringsliv</Organisatoriskenhet2>
      <Organisatoriskenhet3>Enheten för digitalisering</Organisatoriskenhet3>
      <Organisatoriskenhet1Id>196</Organisatoriskenhet1Id>
      <Organisatoriskenhet2Id>637</Organisatoriskenhet2Id>
      <Organisatoriskenhet3Id>641</Organisatoriskenhet3Id>
    </OrganisationInfo>
    <HeaderDate>2019-09-11T00:00:00</HeaderDate>
    <Office/>
    <Dnr>I2019/02340/D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74B6-9E4C-4D28-8E65-DC56CC806542}"/>
</file>

<file path=customXml/itemProps2.xml><?xml version="1.0" encoding="utf-8"?>
<ds:datastoreItem xmlns:ds="http://schemas.openxmlformats.org/officeDocument/2006/customXml" ds:itemID="{DF9D424D-1A34-4C28-8F99-005BC025F70D}"/>
</file>

<file path=customXml/itemProps3.xml><?xml version="1.0" encoding="utf-8"?>
<ds:datastoreItem xmlns:ds="http://schemas.openxmlformats.org/officeDocument/2006/customXml" ds:itemID="{4BEAAB99-786D-4E7D-ACBB-B0EC24B33210}"/>
</file>

<file path=customXml/itemProps4.xml><?xml version="1.0" encoding="utf-8"?>
<ds:datastoreItem xmlns:ds="http://schemas.openxmlformats.org/officeDocument/2006/customXml" ds:itemID="{DF9D424D-1A34-4C28-8F99-005BC025F70D}">
  <ds:schemaRefs>
    <ds:schemaRef ds:uri="13ceef10-deb8-4807-ae55-f7be06c82a5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e9c2f0c-7bf8-49af-8356-cbf363fc78a7"/>
    <ds:schemaRef ds:uri="http://schemas.microsoft.com/office/2006/documentManagement/types"/>
    <ds:schemaRef ds:uri="ae7a256b-f4d2-416a-9370-0215551cabac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9815677-A766-44D9-AD68-1C8244B4084C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4BEAAB99-786D-4E7D-ACBB-B0EC24B3321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9815677-A766-44D9-AD68-1C8244B4084C}"/>
</file>

<file path=customXml/itemProps8.xml><?xml version="1.0" encoding="utf-8"?>
<ds:datastoreItem xmlns:ds="http://schemas.openxmlformats.org/officeDocument/2006/customXml" ds:itemID="{BD47260F-5BB2-4655-BDB6-4289717F057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942  av Lars Mejern Larsson (S) om bredband.docx</dc:title>
  <dc:subject/>
  <dc:creator>Linn Berggren</dc:creator>
  <cp:keywords/>
  <dc:description/>
  <cp:lastModifiedBy>Ingrid Karlsson</cp:lastModifiedBy>
  <cp:revision>2</cp:revision>
  <cp:lastPrinted>2019-09-10T13:28:00Z</cp:lastPrinted>
  <dcterms:created xsi:type="dcterms:W3CDTF">2019-09-11T08:17:00Z</dcterms:created>
  <dcterms:modified xsi:type="dcterms:W3CDTF">2019-09-11T08:17:00Z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ff42c937-06f5-4bfc-a358-f23143c8cf14</vt:lpwstr>
  </property>
</Properties>
</file>