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21104" w14:textId="77777777" w:rsidR="00043DA2" w:rsidRDefault="00043DA2" w:rsidP="00DA0661">
      <w:pPr>
        <w:pStyle w:val="Rubrik"/>
      </w:pPr>
      <w:bookmarkStart w:id="0" w:name="Start"/>
      <w:bookmarkEnd w:id="0"/>
      <w:r>
        <w:t xml:space="preserve">Svar på fråga 2017/18:1152 av </w:t>
      </w:r>
      <w:sdt>
        <w:sdtPr>
          <w:alias w:val="Frågeställare"/>
          <w:tag w:val="delete"/>
          <w:id w:val="-211816850"/>
          <w:placeholder>
            <w:docPart w:val="A2A066E6E1EC4C4586251AFB37648AF8"/>
          </w:placeholder>
          <w:dataBinding w:prefixMappings="xmlns:ns0='http://lp/documentinfo/RK' " w:xpath="/ns0:DocumentInfo[1]/ns0:BaseInfo[1]/ns0:Extra3[1]" w:storeItemID="{9F21DD5C-83E7-4CED-AA79-C7F906337D46}"/>
          <w:text/>
        </w:sdtPr>
        <w:sdtEndPr/>
        <w:sdtContent>
          <w:r>
            <w:t xml:space="preserve">Thomas </w:t>
          </w:r>
          <w:proofErr w:type="spellStart"/>
          <w:r>
            <w:t>Finnborg</w:t>
          </w:r>
          <w:proofErr w:type="spellEnd"/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6382312FFA0E42D4B8EBA879803E2596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Polisens skyddsutrustning</w:t>
      </w:r>
    </w:p>
    <w:p w14:paraId="42A373B6" w14:textId="77777777" w:rsidR="00043DA2" w:rsidRDefault="00750B90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DD621E6A13894948B14811E96401617C"/>
          </w:placeholder>
          <w:dataBinding w:prefixMappings="xmlns:ns0='http://lp/documentinfo/RK' " w:xpath="/ns0:DocumentInfo[1]/ns0:BaseInfo[1]/ns0:Extra3[1]" w:storeItemID="{9F21DD5C-83E7-4CED-AA79-C7F906337D46}"/>
          <w:text/>
        </w:sdtPr>
        <w:sdtEndPr/>
        <w:sdtContent>
          <w:r w:rsidR="00043DA2">
            <w:t xml:space="preserve">Thomas </w:t>
          </w:r>
          <w:proofErr w:type="spellStart"/>
          <w:r w:rsidR="00043DA2">
            <w:t>Finnborg</w:t>
          </w:r>
          <w:proofErr w:type="spellEnd"/>
        </w:sdtContent>
      </w:sdt>
      <w:r w:rsidR="00043DA2">
        <w:t xml:space="preserve"> har frågat mig vilka åtgärder jag och regeringen avser </w:t>
      </w:r>
      <w:r w:rsidR="003368EA">
        <w:t xml:space="preserve">att </w:t>
      </w:r>
      <w:r w:rsidR="00043DA2">
        <w:t xml:space="preserve">vidta för att komma tillrätta med problemen kring bristen i fråga om polisens skyddsutrustning. </w:t>
      </w:r>
    </w:p>
    <w:p w14:paraId="139ADBDF" w14:textId="77777777" w:rsidR="00B871B1" w:rsidRDefault="00B871B1" w:rsidP="00B871B1">
      <w:r>
        <w:t xml:space="preserve">En förutsättning för att Polismyndigheten ska kunna fullgöra sitt uppdrag är att medarbetarna känner sig trygga och har en god arbetsmiljö. Regeringen har därför gett Polismyndigheten i uppdrag att intensifiera det systematiska arbetsmiljöarbetet. </w:t>
      </w:r>
      <w:r w:rsidR="00920DEB">
        <w:t xml:space="preserve">Därför </w:t>
      </w:r>
      <w:r>
        <w:t xml:space="preserve">pågår nu ett arbete inom myndigheten att utveckla skyddet av medarbetarna där bland annat frågor om utrustning ingår. </w:t>
      </w:r>
    </w:p>
    <w:p w14:paraId="36F1A9D1" w14:textId="77777777" w:rsidR="00B871B1" w:rsidRDefault="00B871B1" w:rsidP="002749F7">
      <w:pPr>
        <w:pStyle w:val="Brdtext"/>
      </w:pPr>
      <w:r>
        <w:t>Det är Polismyndighetens ansvar att säkerställa att det utvecklas eller finns tillgång till skyddsutrustning som motsvarar de behov som identifierats. Utvecklingsarbetet bedrivs utifrån ett medarbetarperspektiv och med referensgrupper som i förekommande fall består av poliser som arbetar i yttre tjänst. Utrustningen upphandlas enligt gällande regelverk och precis som i a</w:t>
      </w:r>
      <w:r w:rsidR="000677A9">
        <w:t xml:space="preserve">lla former av upphandlingar kan det ta olika lång tid att genomföra dem beroende på komplexitet och </w:t>
      </w:r>
      <w:r>
        <w:t>tillgång på marknaden.</w:t>
      </w:r>
      <w:r w:rsidR="000677A9">
        <w:t xml:space="preserve"> </w:t>
      </w:r>
    </w:p>
    <w:p w14:paraId="16E58D33" w14:textId="77777777" w:rsidR="00750B90" w:rsidRDefault="00B871B1" w:rsidP="00B871B1">
      <w:r w:rsidRPr="00C22CCB">
        <w:t xml:space="preserve">Regeringen anser dock att Polismyndighetens förmåga att ingripa mot organiserad brottslighet och terrorism behöver öka snabbare än planerat. Därför </w:t>
      </w:r>
      <w:r w:rsidR="00F44E21">
        <w:t>satsar</w:t>
      </w:r>
      <w:r w:rsidRPr="00C22CCB">
        <w:t xml:space="preserve"> regeringen </w:t>
      </w:r>
      <w:r w:rsidR="00F44E21">
        <w:t>200 miljoner kronor</w:t>
      </w:r>
      <w:r w:rsidRPr="00C22CCB">
        <w:t xml:space="preserve"> i </w:t>
      </w:r>
      <w:proofErr w:type="spellStart"/>
      <w:r w:rsidRPr="00C22CCB">
        <w:t>vårändringsbudgeten</w:t>
      </w:r>
      <w:proofErr w:type="spellEnd"/>
      <w:r w:rsidRPr="00C22CCB">
        <w:t xml:space="preserve"> som </w:t>
      </w:r>
      <w:r w:rsidR="00F44E21">
        <w:t xml:space="preserve">bland annat </w:t>
      </w:r>
      <w:r w:rsidRPr="00C22CCB">
        <w:t xml:space="preserve">syftar till att Polismyndigheten ska kunna säkra en adekvat tillgång till skyddsutrustning och förstärkningsvapen samt ytterligare utrustning till Nationella bombskyddet. </w:t>
      </w:r>
    </w:p>
    <w:p w14:paraId="700C8C6B" w14:textId="4DD59C9A" w:rsidR="00B871B1" w:rsidRDefault="00B871B1" w:rsidP="00B871B1">
      <w:bookmarkStart w:id="1" w:name="_GoBack"/>
      <w:bookmarkEnd w:id="1"/>
      <w:r w:rsidRPr="00C22CCB">
        <w:lastRenderedPageBreak/>
        <w:t xml:space="preserve">Poliser i yttre tjänst behöver också utrustas med kroppsburna kameror. Tillgången till sådan utrustning är viktig för att förbättra arbetsmiljön, framförallt för poliser i yttre tjänst. </w:t>
      </w:r>
    </w:p>
    <w:p w14:paraId="2C73C861" w14:textId="77777777" w:rsidR="00B871B1" w:rsidRDefault="00B871B1" w:rsidP="002749F7">
      <w:pPr>
        <w:pStyle w:val="Brdtext"/>
      </w:pPr>
    </w:p>
    <w:p w14:paraId="70DAED1A" w14:textId="77777777" w:rsidR="00043DA2" w:rsidRDefault="00043DA2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DEEAE43AD9C3404CB7CFC1BB3ED3ADCF"/>
          </w:placeholder>
          <w:dataBinding w:prefixMappings="xmlns:ns0='http://lp/documentinfo/RK' " w:xpath="/ns0:DocumentInfo[1]/ns0:BaseInfo[1]/ns0:HeaderDate[1]" w:storeItemID="{9F21DD5C-83E7-4CED-AA79-C7F906337D46}"/>
          <w:date w:fullDate="2018-04-1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3368EA">
            <w:t>18 april 2018</w:t>
          </w:r>
        </w:sdtContent>
      </w:sdt>
    </w:p>
    <w:p w14:paraId="19C703AC" w14:textId="77777777" w:rsidR="00043DA2" w:rsidRDefault="00043DA2" w:rsidP="004E7A8F">
      <w:pPr>
        <w:pStyle w:val="Brdtextutanavstnd"/>
      </w:pPr>
    </w:p>
    <w:p w14:paraId="02E48F77" w14:textId="77777777" w:rsidR="00043DA2" w:rsidRDefault="00043DA2" w:rsidP="004E7A8F">
      <w:pPr>
        <w:pStyle w:val="Brdtextutanavstnd"/>
      </w:pPr>
    </w:p>
    <w:p w14:paraId="156081A1" w14:textId="77777777" w:rsidR="00043DA2" w:rsidRDefault="00043DA2" w:rsidP="004E7A8F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B3E4F4DCC2FC4408AC00677FF661EBF2"/>
        </w:placeholder>
        <w:dataBinding w:prefixMappings="xmlns:ns0='http://lp/documentinfo/RK' " w:xpath="/ns0:DocumentInfo[1]/ns0:BaseInfo[1]/ns0:TopSender[1]" w:storeItemID="{9F21DD5C-83E7-4CED-AA79-C7F906337D46}"/>
        <w:comboBox w:lastValue="Justitie- och inrikesministern">
          <w:listItem w:displayText="Morgan Johansson" w:value="Justitie- och inrikesministern"/>
          <w:listItem w:displayText="Heléne Fritzon" w:value="Migrationsministern och biträdande justitieministern"/>
        </w:comboBox>
      </w:sdtPr>
      <w:sdtEndPr/>
      <w:sdtContent>
        <w:p w14:paraId="3259B636" w14:textId="77777777" w:rsidR="00043DA2" w:rsidRDefault="000677A9" w:rsidP="00422A41">
          <w:pPr>
            <w:pStyle w:val="Brdtext"/>
          </w:pPr>
          <w:r>
            <w:t>Morgan Johansson</w:t>
          </w:r>
        </w:p>
      </w:sdtContent>
    </w:sdt>
    <w:p w14:paraId="36B0135A" w14:textId="77777777" w:rsidR="00043DA2" w:rsidRPr="00DB48AB" w:rsidRDefault="00043DA2" w:rsidP="00DB48AB">
      <w:pPr>
        <w:pStyle w:val="Brdtext"/>
      </w:pPr>
    </w:p>
    <w:sectPr w:rsidR="00043DA2" w:rsidRPr="00DB48AB" w:rsidSect="00043DA2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9C6CD" w14:textId="77777777" w:rsidR="00281DC4" w:rsidRDefault="00281DC4" w:rsidP="00A87A54">
      <w:pPr>
        <w:spacing w:after="0" w:line="240" w:lineRule="auto"/>
      </w:pPr>
      <w:r>
        <w:separator/>
      </w:r>
    </w:p>
  </w:endnote>
  <w:endnote w:type="continuationSeparator" w:id="0">
    <w:p w14:paraId="3B92DCC2" w14:textId="77777777" w:rsidR="00281DC4" w:rsidRDefault="00281DC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A5E304D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969C95A" w14:textId="0B0F80B8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750B9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750B9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F00E587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A6FD310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072484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295C1F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A69A96E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C9F1D12" w14:textId="77777777" w:rsidTr="00C26068">
      <w:trPr>
        <w:trHeight w:val="227"/>
      </w:trPr>
      <w:tc>
        <w:tcPr>
          <w:tcW w:w="4074" w:type="dxa"/>
        </w:tcPr>
        <w:p w14:paraId="56400FBA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2A84655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F2B0E7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45F6B" w14:textId="77777777" w:rsidR="00281DC4" w:rsidRDefault="00281DC4" w:rsidP="00A87A54">
      <w:pPr>
        <w:spacing w:after="0" w:line="240" w:lineRule="auto"/>
      </w:pPr>
      <w:r>
        <w:separator/>
      </w:r>
    </w:p>
  </w:footnote>
  <w:footnote w:type="continuationSeparator" w:id="0">
    <w:p w14:paraId="6E8552CE" w14:textId="77777777" w:rsidR="00281DC4" w:rsidRDefault="00281DC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43DA2" w14:paraId="40DCFC3D" w14:textId="77777777" w:rsidTr="00C93EBA">
      <w:trPr>
        <w:trHeight w:val="227"/>
      </w:trPr>
      <w:tc>
        <w:tcPr>
          <w:tcW w:w="5534" w:type="dxa"/>
        </w:tcPr>
        <w:p w14:paraId="039081D3" w14:textId="77777777" w:rsidR="00043DA2" w:rsidRPr="007D73AB" w:rsidRDefault="00043DA2">
          <w:pPr>
            <w:pStyle w:val="Sidhuvud"/>
          </w:pPr>
        </w:p>
      </w:tc>
      <w:tc>
        <w:tcPr>
          <w:tcW w:w="3170" w:type="dxa"/>
          <w:vAlign w:val="bottom"/>
        </w:tcPr>
        <w:p w14:paraId="59D12F80" w14:textId="77777777" w:rsidR="00043DA2" w:rsidRPr="007D73AB" w:rsidRDefault="00043DA2" w:rsidP="00340DE0">
          <w:pPr>
            <w:pStyle w:val="Sidhuvud"/>
          </w:pPr>
        </w:p>
      </w:tc>
      <w:tc>
        <w:tcPr>
          <w:tcW w:w="1134" w:type="dxa"/>
        </w:tcPr>
        <w:p w14:paraId="49183603" w14:textId="77777777" w:rsidR="00043DA2" w:rsidRDefault="00043DA2" w:rsidP="005A703A">
          <w:pPr>
            <w:pStyle w:val="Sidhuvud"/>
          </w:pPr>
        </w:p>
      </w:tc>
    </w:tr>
    <w:tr w:rsidR="00043DA2" w14:paraId="65BD3258" w14:textId="77777777" w:rsidTr="00C93EBA">
      <w:trPr>
        <w:trHeight w:val="1928"/>
      </w:trPr>
      <w:tc>
        <w:tcPr>
          <w:tcW w:w="5534" w:type="dxa"/>
        </w:tcPr>
        <w:p w14:paraId="78C58041" w14:textId="77777777" w:rsidR="00043DA2" w:rsidRPr="00340DE0" w:rsidRDefault="00043DA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63E9BEB" wp14:editId="1AF043E4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BD6447C" w14:textId="77777777" w:rsidR="00043DA2" w:rsidRPr="00710A6C" w:rsidRDefault="00043DA2" w:rsidP="00EE3C0F">
          <w:pPr>
            <w:pStyle w:val="Sidhuvud"/>
            <w:rPr>
              <w:b/>
            </w:rPr>
          </w:pPr>
        </w:p>
        <w:p w14:paraId="760E2116" w14:textId="77777777" w:rsidR="00043DA2" w:rsidRDefault="00043DA2" w:rsidP="00EE3C0F">
          <w:pPr>
            <w:pStyle w:val="Sidhuvud"/>
          </w:pPr>
        </w:p>
        <w:p w14:paraId="1718333E" w14:textId="77777777" w:rsidR="00043DA2" w:rsidRDefault="00043DA2" w:rsidP="00EE3C0F">
          <w:pPr>
            <w:pStyle w:val="Sidhuvud"/>
          </w:pPr>
        </w:p>
        <w:p w14:paraId="16729AE2" w14:textId="77777777" w:rsidR="00043DA2" w:rsidRDefault="00043DA2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E4599E4087E64072BD35FB3A53EBEF8D"/>
            </w:placeholder>
            <w:dataBinding w:prefixMappings="xmlns:ns0='http://lp/documentinfo/RK' " w:xpath="/ns0:DocumentInfo[1]/ns0:BaseInfo[1]/ns0:Dnr[1]" w:storeItemID="{9F21DD5C-83E7-4CED-AA79-C7F906337D46}"/>
            <w:text/>
          </w:sdtPr>
          <w:sdtEndPr/>
          <w:sdtContent>
            <w:p w14:paraId="45AC7CE9" w14:textId="77777777" w:rsidR="00043DA2" w:rsidRDefault="003368EA" w:rsidP="00EE3C0F">
              <w:pPr>
                <w:pStyle w:val="Sidhuvud"/>
              </w:pPr>
              <w:r>
                <w:t>Ju2018/02184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74433B9B5DD4336BB4FB2DD89390081"/>
            </w:placeholder>
            <w:showingPlcHdr/>
            <w:dataBinding w:prefixMappings="xmlns:ns0='http://lp/documentinfo/RK' " w:xpath="/ns0:DocumentInfo[1]/ns0:BaseInfo[1]/ns0:DocNumber[1]" w:storeItemID="{9F21DD5C-83E7-4CED-AA79-C7F906337D46}"/>
            <w:text/>
          </w:sdtPr>
          <w:sdtEndPr/>
          <w:sdtContent>
            <w:p w14:paraId="0540C1F4" w14:textId="77777777" w:rsidR="00043DA2" w:rsidRDefault="00043DA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05D4FCF" w14:textId="77777777" w:rsidR="00043DA2" w:rsidRDefault="00043DA2" w:rsidP="00EE3C0F">
          <w:pPr>
            <w:pStyle w:val="Sidhuvud"/>
          </w:pPr>
        </w:p>
      </w:tc>
      <w:tc>
        <w:tcPr>
          <w:tcW w:w="1134" w:type="dxa"/>
        </w:tcPr>
        <w:p w14:paraId="36CB8B72" w14:textId="77777777" w:rsidR="00043DA2" w:rsidRDefault="00043DA2" w:rsidP="0094502D">
          <w:pPr>
            <w:pStyle w:val="Sidhuvud"/>
          </w:pPr>
        </w:p>
        <w:p w14:paraId="39B166B0" w14:textId="77777777" w:rsidR="00043DA2" w:rsidRPr="0094502D" w:rsidRDefault="00043DA2" w:rsidP="00EC71A6">
          <w:pPr>
            <w:pStyle w:val="Sidhuvud"/>
          </w:pPr>
        </w:p>
      </w:tc>
    </w:tr>
    <w:tr w:rsidR="00043DA2" w14:paraId="7C50CCFE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E84D6800FF84B93B1523E26F4303B9B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264153F4" w14:textId="77777777" w:rsidR="000677A9" w:rsidRPr="000677A9" w:rsidRDefault="000677A9" w:rsidP="00340DE0">
              <w:pPr>
                <w:pStyle w:val="Sidhuvud"/>
                <w:rPr>
                  <w:b/>
                </w:rPr>
              </w:pPr>
              <w:r w:rsidRPr="000677A9">
                <w:rPr>
                  <w:b/>
                </w:rPr>
                <w:t>Justitiedepartementet</w:t>
              </w:r>
            </w:p>
            <w:p w14:paraId="333E8664" w14:textId="77777777" w:rsidR="00043DA2" w:rsidRPr="00043DA2" w:rsidRDefault="000677A9" w:rsidP="00340DE0">
              <w:pPr>
                <w:pStyle w:val="Sidhuvud"/>
                <w:rPr>
                  <w:b/>
                </w:rPr>
              </w:pPr>
              <w:r w:rsidRPr="000677A9">
                <w:t>Justitie- och 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0500EB1D0B14B878DB4BD3C0BC72539"/>
          </w:placeholder>
          <w:dataBinding w:prefixMappings="xmlns:ns0='http://lp/documentinfo/RK' " w:xpath="/ns0:DocumentInfo[1]/ns0:BaseInfo[1]/ns0:Recipient[1]" w:storeItemID="{9F21DD5C-83E7-4CED-AA79-C7F906337D46}"/>
          <w:text w:multiLine="1"/>
        </w:sdtPr>
        <w:sdtEndPr/>
        <w:sdtContent>
          <w:tc>
            <w:tcPr>
              <w:tcW w:w="3170" w:type="dxa"/>
            </w:tcPr>
            <w:p w14:paraId="00B68080" w14:textId="77777777" w:rsidR="00043DA2" w:rsidRDefault="00043DA2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46C5DA1" w14:textId="77777777" w:rsidR="00043DA2" w:rsidRDefault="00043DA2" w:rsidP="003E6020">
          <w:pPr>
            <w:pStyle w:val="Sidhuvud"/>
          </w:pPr>
        </w:p>
      </w:tc>
    </w:tr>
  </w:tbl>
  <w:p w14:paraId="42D51A0B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A2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43DA2"/>
    <w:rsid w:val="00053CAA"/>
    <w:rsid w:val="00057FE0"/>
    <w:rsid w:val="000620FD"/>
    <w:rsid w:val="00063DCB"/>
    <w:rsid w:val="00066BC9"/>
    <w:rsid w:val="000677A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1DC4"/>
    <w:rsid w:val="00282417"/>
    <w:rsid w:val="00282D27"/>
    <w:rsid w:val="00287F0D"/>
    <w:rsid w:val="00290A2D"/>
    <w:rsid w:val="00292420"/>
    <w:rsid w:val="00296B7A"/>
    <w:rsid w:val="002A6820"/>
    <w:rsid w:val="002B6849"/>
    <w:rsid w:val="002C5B48"/>
    <w:rsid w:val="002D2647"/>
    <w:rsid w:val="002D3B1F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368EA"/>
    <w:rsid w:val="00340DE0"/>
    <w:rsid w:val="00341F47"/>
    <w:rsid w:val="00342327"/>
    <w:rsid w:val="00347E11"/>
    <w:rsid w:val="003503DD"/>
    <w:rsid w:val="00350696"/>
    <w:rsid w:val="00350C92"/>
    <w:rsid w:val="003542C5"/>
    <w:rsid w:val="00355FEF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16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B90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0DEB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871B1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D7B68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210C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4E21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E99A99"/>
  <w15:docId w15:val="{B0C4DB38-0AEB-4CB0-BC4C-93ADCB16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599E4087E64072BD35FB3A53EBEF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D71FB5-8FAD-47F1-BC23-F7F71F3A10E5}"/>
      </w:docPartPr>
      <w:docPartBody>
        <w:p w:rsidR="00C83E99" w:rsidRDefault="003B158C" w:rsidP="003B158C">
          <w:pPr>
            <w:pStyle w:val="E4599E4087E64072BD35FB3A53EBEF8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74433B9B5DD4336BB4FB2DD893900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E5A49E-A46D-49A6-960E-DA0AB8A1026B}"/>
      </w:docPartPr>
      <w:docPartBody>
        <w:p w:rsidR="00C83E99" w:rsidRDefault="003B158C" w:rsidP="003B158C">
          <w:pPr>
            <w:pStyle w:val="974433B9B5DD4336BB4FB2DD893900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E84D6800FF84B93B1523E26F4303B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C9A187-3DF9-40F7-85F5-F25EB90D1C89}"/>
      </w:docPartPr>
      <w:docPartBody>
        <w:p w:rsidR="00C83E99" w:rsidRDefault="003B158C" w:rsidP="003B158C">
          <w:pPr>
            <w:pStyle w:val="5E84D6800FF84B93B1523E26F4303B9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0500EB1D0B14B878DB4BD3C0BC725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D3124F-E639-4E90-9A5C-31FE724FE3DD}"/>
      </w:docPartPr>
      <w:docPartBody>
        <w:p w:rsidR="00C83E99" w:rsidRDefault="003B158C" w:rsidP="003B158C">
          <w:pPr>
            <w:pStyle w:val="10500EB1D0B14B878DB4BD3C0BC7253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2A066E6E1EC4C4586251AFB37648A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4A799D-D055-499A-AD5B-FA3A1A866F0B}"/>
      </w:docPartPr>
      <w:docPartBody>
        <w:p w:rsidR="00C83E99" w:rsidRDefault="003B158C" w:rsidP="003B158C">
          <w:pPr>
            <w:pStyle w:val="A2A066E6E1EC4C4586251AFB37648AF8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6382312FFA0E42D4B8EBA879803E25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E06A1A-9DF5-4B8D-8CCA-7627E4D3DFCF}"/>
      </w:docPartPr>
      <w:docPartBody>
        <w:p w:rsidR="00C83E99" w:rsidRDefault="003B158C" w:rsidP="003B158C">
          <w:pPr>
            <w:pStyle w:val="6382312FFA0E42D4B8EBA879803E2596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DD621E6A13894948B14811E9640161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1AE4FF-AD9A-438C-B282-ADACF9B80919}"/>
      </w:docPartPr>
      <w:docPartBody>
        <w:p w:rsidR="00C83E99" w:rsidRDefault="003B158C" w:rsidP="003B158C">
          <w:pPr>
            <w:pStyle w:val="DD621E6A13894948B14811E96401617C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DEEAE43AD9C3404CB7CFC1BB3ED3AD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A95A47-C183-4BAB-886F-0EDF71EDBB17}"/>
      </w:docPartPr>
      <w:docPartBody>
        <w:p w:rsidR="00C83E99" w:rsidRDefault="003B158C" w:rsidP="003B158C">
          <w:pPr>
            <w:pStyle w:val="DEEAE43AD9C3404CB7CFC1BB3ED3ADCF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B3E4F4DCC2FC4408AC00677FF661EB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1CEAD2-35A6-4774-A20B-6520339AAB55}"/>
      </w:docPartPr>
      <w:docPartBody>
        <w:p w:rsidR="00C83E99" w:rsidRDefault="003B158C" w:rsidP="003B158C">
          <w:pPr>
            <w:pStyle w:val="B3E4F4DCC2FC4408AC00677FF661EBF2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8C"/>
    <w:rsid w:val="00164C51"/>
    <w:rsid w:val="003B158C"/>
    <w:rsid w:val="00522539"/>
    <w:rsid w:val="007E4F6B"/>
    <w:rsid w:val="00C8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36C07F799FD45F4B08C5BAE2CA992E1">
    <w:name w:val="F36C07F799FD45F4B08C5BAE2CA992E1"/>
    <w:rsid w:val="003B158C"/>
  </w:style>
  <w:style w:type="character" w:styleId="Platshllartext">
    <w:name w:val="Placeholder Text"/>
    <w:basedOn w:val="Standardstycketeckensnitt"/>
    <w:uiPriority w:val="99"/>
    <w:semiHidden/>
    <w:rsid w:val="003B158C"/>
    <w:rPr>
      <w:noProof w:val="0"/>
      <w:color w:val="808080"/>
    </w:rPr>
  </w:style>
  <w:style w:type="paragraph" w:customStyle="1" w:styleId="CB52A4981BFB443E8423835E2E7F56AC">
    <w:name w:val="CB52A4981BFB443E8423835E2E7F56AC"/>
    <w:rsid w:val="003B158C"/>
  </w:style>
  <w:style w:type="paragraph" w:customStyle="1" w:styleId="62075E51DF304B71BF7AAA808FB60E83">
    <w:name w:val="62075E51DF304B71BF7AAA808FB60E83"/>
    <w:rsid w:val="003B158C"/>
  </w:style>
  <w:style w:type="paragraph" w:customStyle="1" w:styleId="A7E3E84C8B204B6E8A622902E8E0AAC2">
    <w:name w:val="A7E3E84C8B204B6E8A622902E8E0AAC2"/>
    <w:rsid w:val="003B158C"/>
  </w:style>
  <w:style w:type="paragraph" w:customStyle="1" w:styleId="E4599E4087E64072BD35FB3A53EBEF8D">
    <w:name w:val="E4599E4087E64072BD35FB3A53EBEF8D"/>
    <w:rsid w:val="003B158C"/>
  </w:style>
  <w:style w:type="paragraph" w:customStyle="1" w:styleId="974433B9B5DD4336BB4FB2DD89390081">
    <w:name w:val="974433B9B5DD4336BB4FB2DD89390081"/>
    <w:rsid w:val="003B158C"/>
  </w:style>
  <w:style w:type="paragraph" w:customStyle="1" w:styleId="3BC249DF1EFF4A5A93E60FD0A985DCBD">
    <w:name w:val="3BC249DF1EFF4A5A93E60FD0A985DCBD"/>
    <w:rsid w:val="003B158C"/>
  </w:style>
  <w:style w:type="paragraph" w:customStyle="1" w:styleId="F97EAAE5340045BA9E4DDB1492616BC3">
    <w:name w:val="F97EAAE5340045BA9E4DDB1492616BC3"/>
    <w:rsid w:val="003B158C"/>
  </w:style>
  <w:style w:type="paragraph" w:customStyle="1" w:styleId="5C138E84D5094D38B888BA3B0F58ADD8">
    <w:name w:val="5C138E84D5094D38B888BA3B0F58ADD8"/>
    <w:rsid w:val="003B158C"/>
  </w:style>
  <w:style w:type="paragraph" w:customStyle="1" w:styleId="5E84D6800FF84B93B1523E26F4303B9B">
    <w:name w:val="5E84D6800FF84B93B1523E26F4303B9B"/>
    <w:rsid w:val="003B158C"/>
  </w:style>
  <w:style w:type="paragraph" w:customStyle="1" w:styleId="10500EB1D0B14B878DB4BD3C0BC72539">
    <w:name w:val="10500EB1D0B14B878DB4BD3C0BC72539"/>
    <w:rsid w:val="003B158C"/>
  </w:style>
  <w:style w:type="paragraph" w:customStyle="1" w:styleId="A2A066E6E1EC4C4586251AFB37648AF8">
    <w:name w:val="A2A066E6E1EC4C4586251AFB37648AF8"/>
    <w:rsid w:val="003B158C"/>
  </w:style>
  <w:style w:type="paragraph" w:customStyle="1" w:styleId="6382312FFA0E42D4B8EBA879803E2596">
    <w:name w:val="6382312FFA0E42D4B8EBA879803E2596"/>
    <w:rsid w:val="003B158C"/>
  </w:style>
  <w:style w:type="paragraph" w:customStyle="1" w:styleId="AFC3E24C768941A6ACE87D7FE7455A0B">
    <w:name w:val="AFC3E24C768941A6ACE87D7FE7455A0B"/>
    <w:rsid w:val="003B158C"/>
  </w:style>
  <w:style w:type="paragraph" w:customStyle="1" w:styleId="F639BCD99B374182AAB50AD4CE661FA8">
    <w:name w:val="F639BCD99B374182AAB50AD4CE661FA8"/>
    <w:rsid w:val="003B158C"/>
  </w:style>
  <w:style w:type="paragraph" w:customStyle="1" w:styleId="DD621E6A13894948B14811E96401617C">
    <w:name w:val="DD621E6A13894948B14811E96401617C"/>
    <w:rsid w:val="003B158C"/>
  </w:style>
  <w:style w:type="paragraph" w:customStyle="1" w:styleId="DEEAE43AD9C3404CB7CFC1BB3ED3ADCF">
    <w:name w:val="DEEAE43AD9C3404CB7CFC1BB3ED3ADCF"/>
    <w:rsid w:val="003B158C"/>
  </w:style>
  <w:style w:type="paragraph" w:customStyle="1" w:styleId="B3E4F4DCC2FC4408AC00677FF661EBF2">
    <w:name w:val="B3E4F4DCC2FC4408AC00677FF661EBF2"/>
    <w:rsid w:val="003B15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>Justitie- och 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2018-04-18T00:00:00</HeaderDate>
    <Office/>
    <Dnr>Ju2018/02184</Dnr>
    <ParagrafNr/>
    <DocumentTitle/>
    <VisitingAddress/>
    <Extra1/>
    <Extra2/>
    <Extra3>Thomas Finnborg</Extra3>
    <Number/>
    <Recipient>Till riksdagen</Recipient>
    <SenderText/>
    <DocNumber/>
    <Doclanguage>1053</Doclanguage>
    <Appendix/>
    <LogotypeName>RK_LOGO_SV_BW.png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>Justitie- och 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2018-04-18T00:00:00</HeaderDate>
    <Office/>
    <Dnr>Ju2018/02184</Dnr>
    <ParagrafNr/>
    <DocumentTitle/>
    <VisitingAddress/>
    <Extra1/>
    <Extra2/>
    <Extra3>Thomas Finnborg</Extra3>
    <Number/>
    <Recipient>Till riksdagen</Recipient>
    <SenderText/>
    <DocNumber/>
    <Doclanguage>1053</Doclanguage>
    <Appendix/>
    <LogotypeName>RK_LOGO_SV_BW.png</LogotypeName>
  </BaseInfo>
</DocumentInfo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10a22c31-28ff-40f9-92e5-ffb1fe3b8437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03720-358D-4A8A-A516-7D9BD4CC89DC}"/>
</file>

<file path=customXml/itemProps2.xml><?xml version="1.0" encoding="utf-8"?>
<ds:datastoreItem xmlns:ds="http://schemas.openxmlformats.org/officeDocument/2006/customXml" ds:itemID="{9F21DD5C-83E7-4CED-AA79-C7F906337D46}"/>
</file>

<file path=customXml/itemProps3.xml><?xml version="1.0" encoding="utf-8"?>
<ds:datastoreItem xmlns:ds="http://schemas.openxmlformats.org/officeDocument/2006/customXml" ds:itemID="{79D30588-9FBC-4F19-BD80-95A46809A5D1}"/>
</file>

<file path=customXml/itemProps4.xml><?xml version="1.0" encoding="utf-8"?>
<ds:datastoreItem xmlns:ds="http://schemas.openxmlformats.org/officeDocument/2006/customXml" ds:itemID="{9F21DD5C-83E7-4CED-AA79-C7F906337D46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CD46FABB-B716-413B-8F9F-DC086D94B574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2B7FC9EC-2E0B-40F3-801F-FBA34DACB67A}">
  <ds:schemaRefs>
    <ds:schemaRef ds:uri="http://schemas.microsoft.com/sharepoint/v3/contenttype/forms/url"/>
  </ds:schemaRefs>
</ds:datastoreItem>
</file>

<file path=customXml/itemProps7.xml><?xml version="1.0" encoding="utf-8"?>
<ds:datastoreItem xmlns:ds="http://schemas.openxmlformats.org/officeDocument/2006/customXml" ds:itemID="{0B586555-BCC5-4727-BF9E-99FE19C748AD}"/>
</file>

<file path=customXml/itemProps8.xml><?xml version="1.0" encoding="utf-8"?>
<ds:datastoreItem xmlns:ds="http://schemas.openxmlformats.org/officeDocument/2006/customXml" ds:itemID="{40D23C0B-E243-4376-A08F-E387D9326F2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279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Bergvall</dc:creator>
  <cp:keywords/>
  <dc:description/>
  <cp:lastModifiedBy>Jenny Timerdal</cp:lastModifiedBy>
  <cp:revision>3</cp:revision>
  <dcterms:created xsi:type="dcterms:W3CDTF">2018-04-17T15:36:00Z</dcterms:created>
  <dcterms:modified xsi:type="dcterms:W3CDTF">2018-04-17T15:43:00Z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5ad2c60c-0915-4c22-97bd-f5ece59c5fd8</vt:lpwstr>
  </property>
</Properties>
</file>