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C4AD5" w14:textId="77777777" w:rsidR="00DA6978" w:rsidRDefault="00DA6978" w:rsidP="00DA0661">
      <w:pPr>
        <w:pStyle w:val="Rubrik"/>
      </w:pPr>
      <w:bookmarkStart w:id="0" w:name="Start"/>
      <w:bookmarkEnd w:id="0"/>
      <w:r>
        <w:t xml:space="preserve">Svar på fråga 2019/20:92 av </w:t>
      </w:r>
      <w:sdt>
        <w:sdtPr>
          <w:alias w:val="Frågeställare"/>
          <w:tag w:val="delete"/>
          <w:id w:val="-211816850"/>
          <w:placeholder>
            <w:docPart w:val="324B6E75BFC94D5F93D9665C16F838FC"/>
          </w:placeholder>
          <w:dataBinding w:prefixMappings="xmlns:ns0='http://lp/documentinfo/RK' " w:xpath="/ns0:DocumentInfo[1]/ns0:BaseInfo[1]/ns0:Extra3[1]" w:storeItemID="{D5586D01-3E53-4D24-9073-3300DA4FE388}"/>
          <w:text/>
        </w:sdtPr>
        <w:sdtEndPr/>
        <w:sdtContent>
          <w:r w:rsidRPr="00DA6978">
            <w:t>Elisabeth Björnsdotter Rahm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9935359DE99440A4938663FF573039A6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DA6978">
        <w:t>Åtgärder för att minska sjukskrivningarna</w:t>
      </w:r>
    </w:p>
    <w:p w14:paraId="3B3F9011" w14:textId="77777777" w:rsidR="00A71792" w:rsidRDefault="001572A9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A7C32D8DBCED4E6B93036FCAF247DB58"/>
          </w:placeholder>
          <w:dataBinding w:prefixMappings="xmlns:ns0='http://lp/documentinfo/RK' " w:xpath="/ns0:DocumentInfo[1]/ns0:BaseInfo[1]/ns0:Extra3[1]" w:storeItemID="{D5586D01-3E53-4D24-9073-3300DA4FE388}"/>
          <w:text/>
        </w:sdtPr>
        <w:sdtEndPr/>
        <w:sdtContent>
          <w:r w:rsidR="00DA6978">
            <w:t>Elisabeth Björnsdotter Rahm</w:t>
          </w:r>
        </w:sdtContent>
      </w:sdt>
      <w:r w:rsidR="00DA6978">
        <w:t xml:space="preserve"> har frågat mig v</w:t>
      </w:r>
      <w:r w:rsidR="00DA6978" w:rsidRPr="00DA6978">
        <w:t xml:space="preserve">ad </w:t>
      </w:r>
      <w:r w:rsidR="00DA6978">
        <w:t xml:space="preserve">jag </w:t>
      </w:r>
      <w:r w:rsidR="00DA6978" w:rsidRPr="00DA6978">
        <w:t>avser att vidta för åtgärder för att minska sjukskrivningarna</w:t>
      </w:r>
      <w:r w:rsidR="00DA6978">
        <w:t xml:space="preserve">. </w:t>
      </w:r>
    </w:p>
    <w:p w14:paraId="1086A8FB" w14:textId="19D7A692" w:rsidR="00DA6978" w:rsidRDefault="00DA6978" w:rsidP="002749F7">
      <w:pPr>
        <w:pStyle w:val="Brdtext"/>
      </w:pPr>
      <w:bookmarkStart w:id="1" w:name="_Hlk21362315"/>
      <w:r>
        <w:t xml:space="preserve">När den </w:t>
      </w:r>
      <w:r w:rsidR="003D1D17">
        <w:t>förra</w:t>
      </w:r>
      <w:r>
        <w:t xml:space="preserve"> regeringen </w:t>
      </w:r>
      <w:r w:rsidR="003D1D17">
        <w:t xml:space="preserve">tillträdde </w:t>
      </w:r>
      <w:r>
        <w:t xml:space="preserve">hade vi </w:t>
      </w:r>
      <w:r w:rsidR="00A71792">
        <w:t>under fler</w:t>
      </w:r>
      <w:r w:rsidR="000B784F">
        <w:t>a</w:t>
      </w:r>
      <w:r w:rsidR="00A71792">
        <w:t xml:space="preserve"> år </w:t>
      </w:r>
      <w:r w:rsidR="003D1D17">
        <w:t xml:space="preserve">haft </w:t>
      </w:r>
      <w:r w:rsidR="00A71792">
        <w:t>en situation med stigande</w:t>
      </w:r>
      <w:r w:rsidR="003D1D17">
        <w:t xml:space="preserve"> </w:t>
      </w:r>
      <w:r>
        <w:t>sjukrivning</w:t>
      </w:r>
      <w:r w:rsidR="003D1D17">
        <w:t>stal</w:t>
      </w:r>
      <w:r>
        <w:t>.</w:t>
      </w:r>
      <w:r w:rsidR="003D1D17">
        <w:t xml:space="preserve"> </w:t>
      </w:r>
      <w:r w:rsidR="000B784F">
        <w:t>Det fanns inte några t</w:t>
      </w:r>
      <w:r w:rsidR="00B71204">
        <w:t>e</w:t>
      </w:r>
      <w:r w:rsidR="000B784F">
        <w:t xml:space="preserve">cken på utplaning. </w:t>
      </w:r>
      <w:r w:rsidRPr="00DA6978">
        <w:t>Försäkringskassans prognos</w:t>
      </w:r>
      <w:r w:rsidR="00B60430">
        <w:t>er</w:t>
      </w:r>
      <w:r w:rsidRPr="00DA6978">
        <w:t xml:space="preserve"> </w:t>
      </w:r>
      <w:r w:rsidR="00B60430">
        <w:t>för 2019 pekade på ett</w:t>
      </w:r>
      <w:r w:rsidRPr="00DA6978">
        <w:t xml:space="preserve"> sjukpenningtal</w:t>
      </w:r>
      <w:r w:rsidR="00B60430">
        <w:t xml:space="preserve"> på närmare 13,0</w:t>
      </w:r>
      <w:r w:rsidRPr="00DA6978">
        <w:t xml:space="preserve">. </w:t>
      </w:r>
      <w:r w:rsidR="008245B4" w:rsidRPr="008245B4">
        <w:t xml:space="preserve">En av regeringens viktigaste uppgifter var att </w:t>
      </w:r>
      <w:r w:rsidR="008245B4">
        <w:t>bryta</w:t>
      </w:r>
      <w:r w:rsidR="008245B4" w:rsidRPr="008245B4">
        <w:t xml:space="preserve"> denna utveckling. Sedan dess har </w:t>
      </w:r>
      <w:r w:rsidR="00B60430">
        <w:t xml:space="preserve">ett </w:t>
      </w:r>
      <w:r w:rsidR="008245B4" w:rsidRPr="008245B4">
        <w:t xml:space="preserve">stort antal åtgärder </w:t>
      </w:r>
      <w:r w:rsidR="00A71792">
        <w:t>vidtagits. De vidtagna insatserna har resulterat i att sjukfrånvaron nu sjunker</w:t>
      </w:r>
      <w:r w:rsidR="00233650">
        <w:t>. K</w:t>
      </w:r>
      <w:r w:rsidR="0088068C">
        <w:t>vinnors sjukfrånvaro minskar snabbare än mäns.</w:t>
      </w:r>
      <w:r w:rsidR="008245B4">
        <w:t xml:space="preserve"> </w:t>
      </w:r>
      <w:r w:rsidR="00A71792">
        <w:t xml:space="preserve">Sjukpenningtalet uppgår nu till </w:t>
      </w:r>
      <w:r w:rsidRPr="00DA6978">
        <w:t>9,5. Försäkringskassans nuvarande prognos är att sjukpenningtalet kommer att fortsätta minska</w:t>
      </w:r>
      <w:r w:rsidR="00A71792">
        <w:t xml:space="preserve"> till </w:t>
      </w:r>
      <w:r w:rsidRPr="00DA6978">
        <w:t>8,8 år 2022.</w:t>
      </w:r>
      <w:r w:rsidR="0088068C">
        <w:t xml:space="preserve"> </w:t>
      </w:r>
    </w:p>
    <w:bookmarkEnd w:id="1"/>
    <w:p w14:paraId="190D5FA1" w14:textId="77777777" w:rsidR="00247C66" w:rsidRDefault="00AA273C" w:rsidP="002749F7">
      <w:pPr>
        <w:pStyle w:val="Brdtext"/>
      </w:pPr>
      <w:r>
        <w:t>Jag</w:t>
      </w:r>
      <w:r w:rsidR="004839BA">
        <w:t xml:space="preserve"> kommer att fortsätta </w:t>
      </w:r>
      <w:r w:rsidR="00B60430">
        <w:t xml:space="preserve">det påbörjade </w:t>
      </w:r>
      <w:r w:rsidR="004839BA">
        <w:t xml:space="preserve">arbetet att utveckla sjukförsäkringen och att minska kvinnors sjukskrivningar </w:t>
      </w:r>
      <w:r w:rsidR="00B71204">
        <w:t>samt</w:t>
      </w:r>
      <w:r w:rsidR="004839BA">
        <w:t xml:space="preserve"> motverka den psykiska ohälsan. </w:t>
      </w:r>
      <w:r w:rsidR="00247C66">
        <w:t xml:space="preserve">I årets budgetproposition redovisas ett antal områden </w:t>
      </w:r>
      <w:r>
        <w:t>som</w:t>
      </w:r>
      <w:r w:rsidR="00247C66">
        <w:t xml:space="preserve"> behöver utvecklas. </w:t>
      </w:r>
      <w:r>
        <w:t>En u</w:t>
      </w:r>
      <w:r w:rsidR="00247C66">
        <w:t>tgångspunkt</w:t>
      </w:r>
      <w:r w:rsidR="004839BA">
        <w:t xml:space="preserve"> för detta arbete är att ingen ska behöva bli sjuk av sitt arbete och att all ohälsa som kan förebyggas också förebyggs. </w:t>
      </w:r>
      <w:r w:rsidR="000B784F">
        <w:t xml:space="preserve">I detta sammanhang vill jag lyfta fram det </w:t>
      </w:r>
      <w:r w:rsidR="00247C66">
        <w:t>ansvar arbetsmarknadens parter</w:t>
      </w:r>
      <w:r w:rsidR="000B784F">
        <w:t xml:space="preserve"> har</w:t>
      </w:r>
      <w:r w:rsidR="00247C66">
        <w:t xml:space="preserve">. </w:t>
      </w:r>
      <w:r w:rsidR="004839BA">
        <w:t>Under förra mandatperioden åtog sig arbetsmarknadens parter att arbeta för friska</w:t>
      </w:r>
      <w:r w:rsidR="00B71204">
        <w:t>r</w:t>
      </w:r>
      <w:r w:rsidR="004839BA">
        <w:t>e arbetsplatser.</w:t>
      </w:r>
      <w:r w:rsidR="00247C66">
        <w:t xml:space="preserve"> </w:t>
      </w:r>
      <w:r>
        <w:t>Jag</w:t>
      </w:r>
      <w:r w:rsidR="00247C66">
        <w:t xml:space="preserve"> kommer att följa detta arbete och har förväntningar på resultat.</w:t>
      </w:r>
    </w:p>
    <w:p w14:paraId="311A710A" w14:textId="22B1127E" w:rsidR="00DA6978" w:rsidRDefault="00247C66" w:rsidP="002749F7">
      <w:pPr>
        <w:pStyle w:val="Brdtext"/>
      </w:pPr>
      <w:r>
        <w:t xml:space="preserve">En annan utgångspunkt är att den som blir sjuk får ett bra stöd i olika skeden i sjukskrivningsprocessen för att kunna återgå i arbete. </w:t>
      </w:r>
      <w:r w:rsidR="000B784F">
        <w:t>F</w:t>
      </w:r>
      <w:r w:rsidR="00AA273C">
        <w:t>ör</w:t>
      </w:r>
      <w:r w:rsidR="000B784F">
        <w:t xml:space="preserve"> att för</w:t>
      </w:r>
      <w:r w:rsidR="00AA273C">
        <w:t>bättra stödet till individ</w:t>
      </w:r>
      <w:r w:rsidR="009018FC">
        <w:t>en</w:t>
      </w:r>
      <w:r w:rsidR="000B784F">
        <w:t xml:space="preserve"> har regeringen bl.a. i budgetpropositionen förslagit att permanenta funktionen för rehabiliteringskoordinering inom vården.</w:t>
      </w:r>
      <w:r w:rsidR="009018FC">
        <w:t xml:space="preserve"> </w:t>
      </w:r>
    </w:p>
    <w:p w14:paraId="5E6F6665" w14:textId="77777777" w:rsidR="000B784F" w:rsidRDefault="000B784F" w:rsidP="002749F7">
      <w:pPr>
        <w:pStyle w:val="Brdtext"/>
      </w:pPr>
      <w:r>
        <w:t>Jag vill också nämna att regeringen har avsatt 1,8 miljarder kronor i en överenskommelse med SKL för att förstärka landstingens och kommune</w:t>
      </w:r>
      <w:r w:rsidR="00B71204">
        <w:t>rnas</w:t>
      </w:r>
      <w:r>
        <w:t xml:space="preserve"> insatser avseende psykisk ohälsa. Regeringen har även gett utredningen Samordnad utveckling för god hälsa och nära vår</w:t>
      </w:r>
      <w:r w:rsidR="00B71204">
        <w:t>d</w:t>
      </w:r>
      <w:r>
        <w:t xml:space="preserve"> (S 2017:01) ett tilläggsuppdrag att utreda förutsättningarna för att utveckla en ny form av</w:t>
      </w:r>
      <w:r w:rsidR="00B60430">
        <w:t xml:space="preserve"> </w:t>
      </w:r>
      <w:r>
        <w:t>skyndsamma och ändamålsenliga insatser inom primärvården vid lättare psykisk ohälsa.</w:t>
      </w:r>
    </w:p>
    <w:p w14:paraId="72B821C1" w14:textId="77777777" w:rsidR="000B784F" w:rsidRDefault="000B784F" w:rsidP="002749F7">
      <w:pPr>
        <w:pStyle w:val="Brdtext"/>
      </w:pPr>
    </w:p>
    <w:p w14:paraId="1CF3ECFD" w14:textId="77777777" w:rsidR="00DA6978" w:rsidRDefault="00DA697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CD4924715B3419895C417359E7075E3"/>
          </w:placeholder>
          <w:dataBinding w:prefixMappings="xmlns:ns0='http://lp/documentinfo/RK' " w:xpath="/ns0:DocumentInfo[1]/ns0:BaseInfo[1]/ns0:HeaderDate[1]" w:storeItemID="{D5586D01-3E53-4D24-9073-3300DA4FE388}"/>
          <w:date w:fullDate="2019-10-0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60430">
            <w:t>9</w:t>
          </w:r>
          <w:r>
            <w:t xml:space="preserve"> oktober 2019</w:t>
          </w:r>
        </w:sdtContent>
      </w:sdt>
    </w:p>
    <w:p w14:paraId="54D773C2" w14:textId="77777777" w:rsidR="00DA6978" w:rsidRDefault="00DA6978" w:rsidP="004E7A8F">
      <w:pPr>
        <w:pStyle w:val="Brdtextutanavstnd"/>
      </w:pPr>
    </w:p>
    <w:p w14:paraId="6880CF1D" w14:textId="77777777" w:rsidR="00DA6978" w:rsidRDefault="00DA6978" w:rsidP="004E7A8F">
      <w:pPr>
        <w:pStyle w:val="Brdtextutanavstnd"/>
      </w:pPr>
    </w:p>
    <w:p w14:paraId="30966C1E" w14:textId="77777777" w:rsidR="00DA6978" w:rsidRDefault="00DA6978" w:rsidP="004E7A8F">
      <w:pPr>
        <w:pStyle w:val="Brdtextutanavstnd"/>
      </w:pPr>
    </w:p>
    <w:p w14:paraId="15BE99E9" w14:textId="77777777" w:rsidR="00DA6978" w:rsidRDefault="001572A9" w:rsidP="00422A41">
      <w:pPr>
        <w:pStyle w:val="Brdtext"/>
      </w:pPr>
      <w:sdt>
        <w:sdtPr>
          <w:alias w:val="Klicka på listpilen"/>
          <w:tag w:val="run-loadAllMinistersFromDep_delete"/>
          <w:id w:val="-122627287"/>
          <w:placeholder>
            <w:docPart w:val="5C78791EDC994953A455A4CA9E5F8C61"/>
          </w:placeholder>
          <w:dataBinding w:prefixMappings="xmlns:ns0='http://lp/documentinfo/RK' " w:xpath="/ns0:DocumentInfo[1]/ns0:BaseInfo[1]/ns0:TopSender[1]" w:storeItemID="{D5586D01-3E53-4D24-9073-3300DA4FE388}"/>
          <w:comboBox w:lastValue="Ardalan ">
            <w:listItem w:displayText="Lena Hallengren" w:value="Socialministern"/>
            <w:listItem w:displayText="Annika Strandhäll" w:value="Socialförsäkringsministern"/>
          </w:comboBox>
        </w:sdtPr>
        <w:sdtEndPr/>
        <w:sdtContent>
          <w:r w:rsidR="00DA6978">
            <w:t xml:space="preserve">Ardalan </w:t>
          </w:r>
        </w:sdtContent>
      </w:sdt>
      <w:r w:rsidR="00DA6978" w:rsidRPr="00DA6978">
        <w:rPr>
          <w:rFonts w:ascii="TimesNewRomanPSMT" w:hAnsi="TimesNewRomanPSMT" w:cs="TimesNewRomanPSMT"/>
          <w:sz w:val="23"/>
          <w:szCs w:val="23"/>
        </w:rPr>
        <w:t xml:space="preserve"> </w:t>
      </w:r>
      <w:r w:rsidR="00DA6978">
        <w:rPr>
          <w:rFonts w:ascii="TimesNewRomanPSMT" w:hAnsi="TimesNewRomanPSMT" w:cs="TimesNewRomanPSMT"/>
          <w:sz w:val="23"/>
          <w:szCs w:val="23"/>
        </w:rPr>
        <w:t>Shekarabi</w:t>
      </w:r>
    </w:p>
    <w:p w14:paraId="4C233F68" w14:textId="77777777" w:rsidR="00DA6978" w:rsidRPr="00DB48AB" w:rsidRDefault="00DA6978" w:rsidP="00DB48AB">
      <w:pPr>
        <w:pStyle w:val="Brdtext"/>
      </w:pPr>
    </w:p>
    <w:sectPr w:rsidR="00DA6978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F3E06" w14:textId="77777777" w:rsidR="001572A9" w:rsidRDefault="001572A9" w:rsidP="00A87A54">
      <w:pPr>
        <w:spacing w:after="0" w:line="240" w:lineRule="auto"/>
      </w:pPr>
      <w:r>
        <w:separator/>
      </w:r>
    </w:p>
  </w:endnote>
  <w:endnote w:type="continuationSeparator" w:id="0">
    <w:p w14:paraId="6E515138" w14:textId="77777777" w:rsidR="001572A9" w:rsidRDefault="001572A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3DD48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7E72694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15B3320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D0F5C7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2C509B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F53E3A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5AB151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BE49F0B" w14:textId="77777777" w:rsidTr="00C26068">
      <w:trPr>
        <w:trHeight w:val="227"/>
      </w:trPr>
      <w:tc>
        <w:tcPr>
          <w:tcW w:w="4074" w:type="dxa"/>
        </w:tcPr>
        <w:p w14:paraId="7051332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24C69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CB66EB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7AC81" w14:textId="77777777" w:rsidR="001572A9" w:rsidRDefault="001572A9" w:rsidP="00A87A54">
      <w:pPr>
        <w:spacing w:after="0" w:line="240" w:lineRule="auto"/>
      </w:pPr>
      <w:r>
        <w:separator/>
      </w:r>
    </w:p>
  </w:footnote>
  <w:footnote w:type="continuationSeparator" w:id="0">
    <w:p w14:paraId="2A8A2DA7" w14:textId="77777777" w:rsidR="001572A9" w:rsidRDefault="001572A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6978" w14:paraId="31163EA9" w14:textId="77777777" w:rsidTr="00C93EBA">
      <w:trPr>
        <w:trHeight w:val="227"/>
      </w:trPr>
      <w:tc>
        <w:tcPr>
          <w:tcW w:w="5534" w:type="dxa"/>
        </w:tcPr>
        <w:p w14:paraId="74A16409" w14:textId="77777777" w:rsidR="00DA6978" w:rsidRPr="007D73AB" w:rsidRDefault="00DA6978">
          <w:pPr>
            <w:pStyle w:val="Sidhuvud"/>
          </w:pPr>
        </w:p>
      </w:tc>
      <w:tc>
        <w:tcPr>
          <w:tcW w:w="3170" w:type="dxa"/>
          <w:vAlign w:val="bottom"/>
        </w:tcPr>
        <w:p w14:paraId="6E87B3D7" w14:textId="77777777" w:rsidR="00DA6978" w:rsidRPr="007D73AB" w:rsidRDefault="00DA6978" w:rsidP="00340DE0">
          <w:pPr>
            <w:pStyle w:val="Sidhuvud"/>
          </w:pPr>
        </w:p>
      </w:tc>
      <w:tc>
        <w:tcPr>
          <w:tcW w:w="1134" w:type="dxa"/>
        </w:tcPr>
        <w:p w14:paraId="670B21A2" w14:textId="77777777" w:rsidR="00DA6978" w:rsidRDefault="00DA6978" w:rsidP="005A703A">
          <w:pPr>
            <w:pStyle w:val="Sidhuvud"/>
          </w:pPr>
        </w:p>
      </w:tc>
    </w:tr>
    <w:tr w:rsidR="00DA6978" w14:paraId="661EEAE6" w14:textId="77777777" w:rsidTr="00C93EBA">
      <w:trPr>
        <w:trHeight w:val="1928"/>
      </w:trPr>
      <w:tc>
        <w:tcPr>
          <w:tcW w:w="5534" w:type="dxa"/>
        </w:tcPr>
        <w:p w14:paraId="3D6EA812" w14:textId="77777777" w:rsidR="00DA6978" w:rsidRPr="00340DE0" w:rsidRDefault="00DA697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B2B0F75" wp14:editId="6DFCFB8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93289BD" w14:textId="77777777" w:rsidR="00DA6978" w:rsidRPr="00710A6C" w:rsidRDefault="00DA6978" w:rsidP="00EE3C0F">
          <w:pPr>
            <w:pStyle w:val="Sidhuvud"/>
            <w:rPr>
              <w:b/>
            </w:rPr>
          </w:pPr>
        </w:p>
        <w:p w14:paraId="02DAF147" w14:textId="77777777" w:rsidR="00DA6978" w:rsidRDefault="00DA6978" w:rsidP="00EE3C0F">
          <w:pPr>
            <w:pStyle w:val="Sidhuvud"/>
          </w:pPr>
        </w:p>
        <w:p w14:paraId="2466ED90" w14:textId="77777777" w:rsidR="00DA6978" w:rsidRDefault="00DA6978" w:rsidP="00EE3C0F">
          <w:pPr>
            <w:pStyle w:val="Sidhuvud"/>
          </w:pPr>
        </w:p>
        <w:p w14:paraId="1BB46CB5" w14:textId="77777777" w:rsidR="00DA6978" w:rsidRDefault="00DA6978" w:rsidP="00EE3C0F">
          <w:pPr>
            <w:pStyle w:val="Sidhuvud"/>
          </w:pPr>
        </w:p>
        <w:p w14:paraId="73BB197E" w14:textId="77777777" w:rsidR="00DA6978" w:rsidRDefault="001572A9" w:rsidP="00EE3C0F">
          <w:pPr>
            <w:pStyle w:val="Sidhuvud"/>
          </w:pPr>
          <w:sdt>
            <w:sdtPr>
              <w:alias w:val="Dnr"/>
              <w:tag w:val="ccRKShow_Dnr"/>
              <w:id w:val="-829283628"/>
              <w:placeholder>
                <w:docPart w:val="FB3265ABF09E4F16A5A3953AC8E067D8"/>
              </w:placeholder>
              <w:dataBinding w:prefixMappings="xmlns:ns0='http://lp/documentinfo/RK' " w:xpath="/ns0:DocumentInfo[1]/ns0:BaseInfo[1]/ns0:Dnr[1]" w:storeItemID="{D5586D01-3E53-4D24-9073-3300DA4FE388}"/>
              <w:text/>
            </w:sdtPr>
            <w:sdtEndPr/>
            <w:sdtContent>
              <w:r w:rsidR="00DA6978">
                <w:t>S2019/04108/SF</w:t>
              </w:r>
            </w:sdtContent>
          </w:sdt>
        </w:p>
        <w:sdt>
          <w:sdtPr>
            <w:alias w:val="DocNumber"/>
            <w:tag w:val="DocNumber"/>
            <w:id w:val="1726028884"/>
            <w:placeholder>
              <w:docPart w:val="4536719C9E88422DB19830C921F0E046"/>
            </w:placeholder>
            <w:showingPlcHdr/>
            <w:dataBinding w:prefixMappings="xmlns:ns0='http://lp/documentinfo/RK' " w:xpath="/ns0:DocumentInfo[1]/ns0:BaseInfo[1]/ns0:DocNumber[1]" w:storeItemID="{D5586D01-3E53-4D24-9073-3300DA4FE388}"/>
            <w:text/>
          </w:sdtPr>
          <w:sdtEndPr/>
          <w:sdtContent>
            <w:p w14:paraId="6BCDEA63" w14:textId="77777777" w:rsidR="00DA6978" w:rsidRDefault="00DA697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5A5BC4B" w14:textId="77777777" w:rsidR="00DA6978" w:rsidRDefault="00DA6978" w:rsidP="00EE3C0F">
          <w:pPr>
            <w:pStyle w:val="Sidhuvud"/>
          </w:pPr>
        </w:p>
      </w:tc>
      <w:tc>
        <w:tcPr>
          <w:tcW w:w="1134" w:type="dxa"/>
        </w:tcPr>
        <w:p w14:paraId="52356B7A" w14:textId="77777777" w:rsidR="00DA6978" w:rsidRDefault="00DA6978" w:rsidP="0094502D">
          <w:pPr>
            <w:pStyle w:val="Sidhuvud"/>
          </w:pPr>
        </w:p>
        <w:p w14:paraId="6669062D" w14:textId="77777777" w:rsidR="00DA6978" w:rsidRPr="0094502D" w:rsidRDefault="00DA6978" w:rsidP="00EC71A6">
          <w:pPr>
            <w:pStyle w:val="Sidhuvud"/>
          </w:pPr>
        </w:p>
      </w:tc>
    </w:tr>
    <w:tr w:rsidR="00DA6978" w14:paraId="7720A17E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51B844033114488BED716378A88859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4B2671BD" w14:textId="77777777" w:rsidR="00DA6978" w:rsidRPr="00DA6978" w:rsidRDefault="00DA6978" w:rsidP="00340DE0">
              <w:pPr>
                <w:pStyle w:val="Sidhuvud"/>
                <w:rPr>
                  <w:b/>
                </w:rPr>
              </w:pPr>
              <w:r w:rsidRPr="00DA6978">
                <w:rPr>
                  <w:b/>
                </w:rPr>
                <w:t>Socialdepartementet</w:t>
              </w:r>
            </w:p>
            <w:p w14:paraId="1CE646FD" w14:textId="77777777" w:rsidR="00DA6978" w:rsidRDefault="00DA6978" w:rsidP="00340DE0">
              <w:pPr>
                <w:pStyle w:val="Sidhuvud"/>
              </w:pPr>
              <w:r w:rsidRPr="00DA6978">
                <w:t>Socialförsäkringsministern</w:t>
              </w:r>
            </w:p>
            <w:p w14:paraId="79C0BF98" w14:textId="77777777" w:rsidR="00DA6978" w:rsidRPr="00340DE0" w:rsidRDefault="00DA697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A37957463264649A66A905C1D88E3BA"/>
          </w:placeholder>
          <w:dataBinding w:prefixMappings="xmlns:ns0='http://lp/documentinfo/RK' " w:xpath="/ns0:DocumentInfo[1]/ns0:BaseInfo[1]/ns0:Recipient[1]" w:storeItemID="{D5586D01-3E53-4D24-9073-3300DA4FE388}"/>
          <w:text w:multiLine="1"/>
        </w:sdtPr>
        <w:sdtEndPr/>
        <w:sdtContent>
          <w:tc>
            <w:tcPr>
              <w:tcW w:w="3170" w:type="dxa"/>
            </w:tcPr>
            <w:p w14:paraId="72832E9D" w14:textId="77777777" w:rsidR="00DA6978" w:rsidRDefault="00DA697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DA03BBE" w14:textId="77777777" w:rsidR="00DA6978" w:rsidRDefault="00DA6978" w:rsidP="003E6020">
          <w:pPr>
            <w:pStyle w:val="Sidhuvud"/>
          </w:pPr>
        </w:p>
      </w:tc>
    </w:tr>
  </w:tbl>
  <w:p w14:paraId="39E044D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78"/>
    <w:rsid w:val="00000290"/>
    <w:rsid w:val="00001068"/>
    <w:rsid w:val="0000217A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784F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72A9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650"/>
    <w:rsid w:val="00233D52"/>
    <w:rsid w:val="00237147"/>
    <w:rsid w:val="00242AD1"/>
    <w:rsid w:val="0024412C"/>
    <w:rsid w:val="00247C66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2C1B"/>
    <w:rsid w:val="003542C5"/>
    <w:rsid w:val="00365461"/>
    <w:rsid w:val="00370311"/>
    <w:rsid w:val="00380663"/>
    <w:rsid w:val="003853E3"/>
    <w:rsid w:val="0038587E"/>
    <w:rsid w:val="00392516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1D17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39BA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222C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CA1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7B93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5962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3919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26F8"/>
    <w:rsid w:val="008245B4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068C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18FC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792"/>
    <w:rsid w:val="00A71A9E"/>
    <w:rsid w:val="00A7382D"/>
    <w:rsid w:val="00A743AC"/>
    <w:rsid w:val="00A75AB7"/>
    <w:rsid w:val="00A8483F"/>
    <w:rsid w:val="00A870B0"/>
    <w:rsid w:val="00A8728A"/>
    <w:rsid w:val="00A87A54"/>
    <w:rsid w:val="00AA069D"/>
    <w:rsid w:val="00AA105C"/>
    <w:rsid w:val="00AA1809"/>
    <w:rsid w:val="00AA1FFE"/>
    <w:rsid w:val="00AA273C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0430"/>
    <w:rsid w:val="00B63FF4"/>
    <w:rsid w:val="00B640A8"/>
    <w:rsid w:val="00B64962"/>
    <w:rsid w:val="00B66AC0"/>
    <w:rsid w:val="00B71204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68B8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978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4AF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799BB"/>
  <w15:docId w15:val="{0992FC3A-06EB-4345-BCC8-0440BE01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3265ABF09E4F16A5A3953AC8E06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31977-580F-4846-83EC-6A254CAD6826}"/>
      </w:docPartPr>
      <w:docPartBody>
        <w:p w:rsidR="00BB26DF" w:rsidRDefault="00DC3576" w:rsidP="00DC3576">
          <w:pPr>
            <w:pStyle w:val="FB3265ABF09E4F16A5A3953AC8E067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36719C9E88422DB19830C921F0E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361968-67A4-4B1C-8E00-561D6B9388B1}"/>
      </w:docPartPr>
      <w:docPartBody>
        <w:p w:rsidR="00BB26DF" w:rsidRDefault="00DC3576" w:rsidP="00DC3576">
          <w:pPr>
            <w:pStyle w:val="4536719C9E88422DB19830C921F0E04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51B844033114488BED716378A8885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6AD86B-8E6C-4489-AB8B-C8CF09804B47}"/>
      </w:docPartPr>
      <w:docPartBody>
        <w:p w:rsidR="00BB26DF" w:rsidRDefault="00DC3576" w:rsidP="00DC3576">
          <w:pPr>
            <w:pStyle w:val="251B844033114488BED716378A8885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A37957463264649A66A905C1D88E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32C38-F23B-4495-9165-06CAEEC945C7}"/>
      </w:docPartPr>
      <w:docPartBody>
        <w:p w:rsidR="00BB26DF" w:rsidRDefault="00DC3576" w:rsidP="00DC3576">
          <w:pPr>
            <w:pStyle w:val="9A37957463264649A66A905C1D88E3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4B6E75BFC94D5F93D9665C16F838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6D5B4-CC14-4BFC-96E1-310DC8AD9F82}"/>
      </w:docPartPr>
      <w:docPartBody>
        <w:p w:rsidR="00BB26DF" w:rsidRDefault="00DC3576" w:rsidP="00DC3576">
          <w:pPr>
            <w:pStyle w:val="324B6E75BFC94D5F93D9665C16F838F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935359DE99440A4938663FF573039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1012D-1B50-486E-843F-A89AFC4F4BAF}"/>
      </w:docPartPr>
      <w:docPartBody>
        <w:p w:rsidR="00BB26DF" w:rsidRDefault="00DC3576" w:rsidP="00DC3576">
          <w:pPr>
            <w:pStyle w:val="9935359DE99440A4938663FF573039A6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7C32D8DBCED4E6B93036FCAF247D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AE745-0693-4AA2-8432-55E0BFDAD78D}"/>
      </w:docPartPr>
      <w:docPartBody>
        <w:p w:rsidR="00BB26DF" w:rsidRDefault="00DC3576" w:rsidP="00DC3576">
          <w:pPr>
            <w:pStyle w:val="A7C32D8DBCED4E6B93036FCAF247DB5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CD4924715B3419895C417359E707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AA028-9653-41D6-8115-144059DEF9DA}"/>
      </w:docPartPr>
      <w:docPartBody>
        <w:p w:rsidR="00BB26DF" w:rsidRDefault="00DC3576" w:rsidP="00DC3576">
          <w:pPr>
            <w:pStyle w:val="5CD4924715B3419895C417359E7075E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C78791EDC994953A455A4CA9E5F8C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2597D-6EDF-4C8D-B237-C8B75F42DD9F}"/>
      </w:docPartPr>
      <w:docPartBody>
        <w:p w:rsidR="00BB26DF" w:rsidRDefault="00DC3576" w:rsidP="00DC3576">
          <w:pPr>
            <w:pStyle w:val="5C78791EDC994953A455A4CA9E5F8C61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76"/>
    <w:rsid w:val="0077516C"/>
    <w:rsid w:val="00A533B7"/>
    <w:rsid w:val="00BB26DF"/>
    <w:rsid w:val="00BF1C96"/>
    <w:rsid w:val="00D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6DA567AAFAA4772BD6E6EAFC274C7C8">
    <w:name w:val="06DA567AAFAA4772BD6E6EAFC274C7C8"/>
    <w:rsid w:val="00DC3576"/>
  </w:style>
  <w:style w:type="character" w:styleId="Platshllartext">
    <w:name w:val="Placeholder Text"/>
    <w:basedOn w:val="Standardstycketeckensnitt"/>
    <w:uiPriority w:val="99"/>
    <w:semiHidden/>
    <w:rsid w:val="00DC3576"/>
    <w:rPr>
      <w:noProof w:val="0"/>
      <w:color w:val="808080"/>
    </w:rPr>
  </w:style>
  <w:style w:type="paragraph" w:customStyle="1" w:styleId="A933EC1744AF422DBC29043716E14DAC">
    <w:name w:val="A933EC1744AF422DBC29043716E14DAC"/>
    <w:rsid w:val="00DC3576"/>
  </w:style>
  <w:style w:type="paragraph" w:customStyle="1" w:styleId="34D71C64FAE348ECAD0428504DED05C7">
    <w:name w:val="34D71C64FAE348ECAD0428504DED05C7"/>
    <w:rsid w:val="00DC3576"/>
  </w:style>
  <w:style w:type="paragraph" w:customStyle="1" w:styleId="6D6D4183BD4B4547A236D8DC16939086">
    <w:name w:val="6D6D4183BD4B4547A236D8DC16939086"/>
    <w:rsid w:val="00DC3576"/>
  </w:style>
  <w:style w:type="paragraph" w:customStyle="1" w:styleId="FB3265ABF09E4F16A5A3953AC8E067D8">
    <w:name w:val="FB3265ABF09E4F16A5A3953AC8E067D8"/>
    <w:rsid w:val="00DC3576"/>
  </w:style>
  <w:style w:type="paragraph" w:customStyle="1" w:styleId="4536719C9E88422DB19830C921F0E046">
    <w:name w:val="4536719C9E88422DB19830C921F0E046"/>
    <w:rsid w:val="00DC3576"/>
  </w:style>
  <w:style w:type="paragraph" w:customStyle="1" w:styleId="E080400DAD5546D6B2A806282C0D83B1">
    <w:name w:val="E080400DAD5546D6B2A806282C0D83B1"/>
    <w:rsid w:val="00DC3576"/>
  </w:style>
  <w:style w:type="paragraph" w:customStyle="1" w:styleId="4B7FF08C913340839EA376E04BABDD37">
    <w:name w:val="4B7FF08C913340839EA376E04BABDD37"/>
    <w:rsid w:val="00DC3576"/>
  </w:style>
  <w:style w:type="paragraph" w:customStyle="1" w:styleId="3954C82D789C43CC89C0F4A061AE8F1D">
    <w:name w:val="3954C82D789C43CC89C0F4A061AE8F1D"/>
    <w:rsid w:val="00DC3576"/>
  </w:style>
  <w:style w:type="paragraph" w:customStyle="1" w:styleId="251B844033114488BED716378A888591">
    <w:name w:val="251B844033114488BED716378A888591"/>
    <w:rsid w:val="00DC3576"/>
  </w:style>
  <w:style w:type="paragraph" w:customStyle="1" w:styleId="9A37957463264649A66A905C1D88E3BA">
    <w:name w:val="9A37957463264649A66A905C1D88E3BA"/>
    <w:rsid w:val="00DC3576"/>
  </w:style>
  <w:style w:type="paragraph" w:customStyle="1" w:styleId="324B6E75BFC94D5F93D9665C16F838FC">
    <w:name w:val="324B6E75BFC94D5F93D9665C16F838FC"/>
    <w:rsid w:val="00DC3576"/>
  </w:style>
  <w:style w:type="paragraph" w:customStyle="1" w:styleId="9935359DE99440A4938663FF573039A6">
    <w:name w:val="9935359DE99440A4938663FF573039A6"/>
    <w:rsid w:val="00DC3576"/>
  </w:style>
  <w:style w:type="paragraph" w:customStyle="1" w:styleId="EB1B4DADEA1645BC8C27A5FB51DC9D42">
    <w:name w:val="EB1B4DADEA1645BC8C27A5FB51DC9D42"/>
    <w:rsid w:val="00DC3576"/>
  </w:style>
  <w:style w:type="paragraph" w:customStyle="1" w:styleId="2EB90E2BCE984D90AF85933044D489D5">
    <w:name w:val="2EB90E2BCE984D90AF85933044D489D5"/>
    <w:rsid w:val="00DC3576"/>
  </w:style>
  <w:style w:type="paragraph" w:customStyle="1" w:styleId="A7C32D8DBCED4E6B93036FCAF247DB58">
    <w:name w:val="A7C32D8DBCED4E6B93036FCAF247DB58"/>
    <w:rsid w:val="00DC3576"/>
  </w:style>
  <w:style w:type="paragraph" w:customStyle="1" w:styleId="5CD4924715B3419895C417359E7075E3">
    <w:name w:val="5CD4924715B3419895C417359E7075E3"/>
    <w:rsid w:val="00DC3576"/>
  </w:style>
  <w:style w:type="paragraph" w:customStyle="1" w:styleId="5C78791EDC994953A455A4CA9E5F8C61">
    <w:name w:val="5C78791EDC994953A455A4CA9E5F8C61"/>
    <w:rsid w:val="00DC35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Ardalan 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2019-10-09T00:00:00</HeaderDate>
    <Office/>
    <Dnr>S2019/04108/SF</Dnr>
    <ParagrafNr/>
    <DocumentTitle/>
    <VisitingAddress/>
    <Extra1/>
    <Extra2/>
    <Extra3>Elisabeth Björnsdotter Rahm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c228d084-ed87-485e-8a9a-205c5ea2fb63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BA3904BC1220204D9B20CAFA6629C57D" ma:contentTypeVersion="13" ma:contentTypeDescription="Skapa nytt dokument med möjlighet att välja RK-mall" ma:contentTypeScope="" ma:versionID="0f0071ca79f3cf9a7ad58faa10bddf8d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860e4c83-59ce-4420-a61e-371951efc959" xmlns:ns5="a68c6c55-4fbb-48c7-bd04-03a904b43046" targetNamespace="http://schemas.microsoft.com/office/2006/metadata/properties" ma:root="true" ma:fieldsID="be27f3bad85c1eb89ec92da31d70d0d9" ns2:_="" ns3:_="" ns4:_="" ns5:_="">
    <xsd:import namespace="4e9c2f0c-7bf8-49af-8356-cbf363fc78a7"/>
    <xsd:import namespace="cc625d36-bb37-4650-91b9-0c96159295ba"/>
    <xsd:import namespace="860e4c83-59ce-4420-a61e-371951efc959"/>
    <xsd:import namespace="a68c6c55-4fbb-48c7-bd04-03a904b43046"/>
    <xsd:element name="properties">
      <xsd:complexType>
        <xsd:sequence>
          <xsd:element name="documentManagement">
            <xsd:complexType>
              <xsd:all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4:SharedWithUsers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a1957b63-d813-402f-b44b-89c5bace8945}" ma:internalName="TaxCatchAllLabel" ma:readOnly="true" ma:showField="CatchAllDataLabel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readOnly="false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957b63-d813-402f-b44b-89c5bace8945}" ma:internalName="TaxCatchAll" ma:showField="CatchAllData" ma:web="5265d0b0-da6d-4313-8804-e7b418b45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94CF-0499-4857-80C4-0D075B79B0C6}"/>
</file>

<file path=customXml/itemProps2.xml><?xml version="1.0" encoding="utf-8"?>
<ds:datastoreItem xmlns:ds="http://schemas.openxmlformats.org/officeDocument/2006/customXml" ds:itemID="{D5586D01-3E53-4D24-9073-3300DA4FE388}"/>
</file>

<file path=customXml/itemProps3.xml><?xml version="1.0" encoding="utf-8"?>
<ds:datastoreItem xmlns:ds="http://schemas.openxmlformats.org/officeDocument/2006/customXml" ds:itemID="{39B94E77-3242-4CD0-AD76-4A0D6814A240}"/>
</file>

<file path=customXml/itemProps4.xml><?xml version="1.0" encoding="utf-8"?>
<ds:datastoreItem xmlns:ds="http://schemas.openxmlformats.org/officeDocument/2006/customXml" ds:itemID="{F24291F6-FEF6-490F-B8A6-F4C4EF8DD45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DE66497-C411-4923-8913-4CD8EC2BECCC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217256A-0F49-4E61-AF83-C10938BE4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a68c6c55-4fbb-48c7-bd04-03a904b43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AF6C4948-1F8D-4BCB-94C1-D33E374D4B37}"/>
</file>

<file path=customXml/itemProps8.xml><?xml version="1.0" encoding="utf-8"?>
<ds:datastoreItem xmlns:ds="http://schemas.openxmlformats.org/officeDocument/2006/customXml" ds:itemID="{02CD6DA5-E216-4780-ADBB-8BDA9F03DD31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92.docx</dc:title>
  <dc:subject/>
  <dc:creator>Eeva Seppälä</dc:creator>
  <cp:keywords/>
  <dc:description/>
  <cp:lastModifiedBy> </cp:lastModifiedBy>
  <cp:revision>9</cp:revision>
  <cp:lastPrinted>2019-10-08T06:35:00Z</cp:lastPrinted>
  <dcterms:created xsi:type="dcterms:W3CDTF">2019-10-04T12:16:00Z</dcterms:created>
  <dcterms:modified xsi:type="dcterms:W3CDTF">2019-10-08T06:41:00Z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RecordNumber">
    <vt:lpwstr>S2019/04108/SF</vt:lpwstr>
  </property>
  <property fmtid="{D5CDD505-2E9C-101B-9397-08002B2CF9AE}" pid="4" name="_dlc_DocIdItemGuid">
    <vt:lpwstr>b396e81d-8de9-4c70-be6d-812b2a72b49f</vt:lpwstr>
  </property>
  <property fmtid="{D5CDD505-2E9C-101B-9397-08002B2CF9AE}" pid="5" name="ActivityCategory">
    <vt:lpwstr/>
  </property>
  <property fmtid="{D5CDD505-2E9C-101B-9397-08002B2CF9AE}" pid="6" name="c9cd366cc722410295b9eacffbd73909">
    <vt:lpwstr/>
  </property>
  <property fmtid="{D5CDD505-2E9C-101B-9397-08002B2CF9AE}" pid="7" name="ContentTypeId">
    <vt:lpwstr>0x0101007DCF975C04D44161A4E6A1E30BEAF3560093B6C30A1794704D9AEDAE4402691088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Organisation">
    <vt:lpwstr/>
  </property>
  <property fmtid="{D5CDD505-2E9C-101B-9397-08002B2CF9AE}" pid="11" name="_docset_NoMedatataSyncRequired">
    <vt:lpwstr>False</vt:lpwstr>
  </property>
  <property fmtid="{D5CDD505-2E9C-101B-9397-08002B2CF9AE}" pid="12" name="RKNyckelord">
    <vt:lpwstr/>
  </property>
</Properties>
</file>