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78C43" w14:textId="44C8EF12" w:rsidR="00BD56B6" w:rsidRDefault="00BD56B6" w:rsidP="00DA0661">
      <w:pPr>
        <w:pStyle w:val="Rubrik"/>
      </w:pPr>
      <w:bookmarkStart w:id="0" w:name="Start"/>
      <w:bookmarkEnd w:id="0"/>
      <w:r>
        <w:t>Svar på fråga 20</w:t>
      </w:r>
      <w:r w:rsidR="004550CA">
        <w:t>20</w:t>
      </w:r>
      <w:r w:rsidR="000337AB">
        <w:t>/2</w:t>
      </w:r>
      <w:r w:rsidR="004550CA">
        <w:t>1</w:t>
      </w:r>
      <w:r>
        <w:t>:</w:t>
      </w:r>
      <w:r w:rsidR="004550CA">
        <w:t xml:space="preserve">60 </w:t>
      </w:r>
      <w:r>
        <w:t xml:space="preserve">av </w:t>
      </w:r>
      <w:r w:rsidR="00442B7D" w:rsidRPr="00442B7D">
        <w:t xml:space="preserve">Åsa Coenraads </w:t>
      </w:r>
      <w:r>
        <w:t>(</w:t>
      </w:r>
      <w:r w:rsidR="0075678B">
        <w:t>M</w:t>
      </w:r>
      <w:r>
        <w:t>)</w:t>
      </w:r>
      <w:r>
        <w:br/>
      </w:r>
      <w:r w:rsidR="00442B7D">
        <w:t>Ökad arbetslöshet i Västmanland</w:t>
      </w:r>
    </w:p>
    <w:p w14:paraId="462B6297" w14:textId="389D46D8" w:rsidR="00A60944" w:rsidRDefault="00A60944" w:rsidP="00921E6B">
      <w:pPr>
        <w:pStyle w:val="Brdtext"/>
      </w:pPr>
      <w:r>
        <w:t>Åsa Coenraads</w:t>
      </w:r>
      <w:r w:rsidR="0075678B" w:rsidRPr="0075678B">
        <w:t xml:space="preserve"> har frågat </w:t>
      </w:r>
      <w:r w:rsidR="00DD08D8">
        <w:t xml:space="preserve">arbetsmarknadsministern </w:t>
      </w:r>
      <w:r w:rsidR="00921E6B">
        <w:t>hur</w:t>
      </w:r>
      <w:r w:rsidR="00DD08D8">
        <w:t xml:space="preserve"> hon </w:t>
      </w:r>
      <w:r w:rsidR="00921E6B">
        <w:t xml:space="preserve">avser att arbeta för att locka fler bas- och tillverkningsindustrier till Västmanland och Sverige. </w:t>
      </w:r>
      <w:r w:rsidR="00786EF1" w:rsidRPr="00786EF1">
        <w:t>Arbetet inom regeringen är så fördelat att det är jag som ska svara på frågan.</w:t>
      </w:r>
      <w:r w:rsidR="00622E75">
        <w:t xml:space="preserve"> </w:t>
      </w:r>
    </w:p>
    <w:p w14:paraId="2C63239B" w14:textId="785994E4" w:rsidR="00876B6F" w:rsidRDefault="00D674B9" w:rsidP="00876B6F">
      <w:pPr>
        <w:pStyle w:val="Brdtext"/>
      </w:pPr>
      <w:r w:rsidRPr="00D674B9">
        <w:t>Industrin</w:t>
      </w:r>
      <w:r>
        <w:t xml:space="preserve"> </w:t>
      </w:r>
      <w:r w:rsidR="0086679D">
        <w:t xml:space="preserve">skapar många jobb och </w:t>
      </w:r>
      <w:r w:rsidRPr="00D674B9">
        <w:t xml:space="preserve">har stor betydelse för Sveriges välstånd och förmåga att möta de stora samhällsutmaningarna. </w:t>
      </w:r>
      <w:r w:rsidR="00387C84" w:rsidRPr="00D674B9">
        <w:t>Det är angeläget att fortsätta arbeta för att ge näringslivet rätt förutsättningar för grön omställning och digitalisering samt tillgång till kompetens.</w:t>
      </w:r>
      <w:r w:rsidR="00387C84">
        <w:t xml:space="preserve"> </w:t>
      </w:r>
      <w:r w:rsidR="00876B6F">
        <w:t>Regeringen delar bilden att industrin i Västmanland</w:t>
      </w:r>
      <w:r w:rsidR="00622E75">
        <w:t>s</w:t>
      </w:r>
      <w:r w:rsidR="00876B6F">
        <w:t xml:space="preserve"> län är viktig för Sverige, så även den forskning och utbildning som bedrivs i länet. </w:t>
      </w:r>
    </w:p>
    <w:p w14:paraId="2C1C42C0" w14:textId="5666A11C" w:rsidR="00383A2E" w:rsidRPr="00383A2E" w:rsidRDefault="004C578C" w:rsidP="00383A2E">
      <w:r>
        <w:t>Under våren 2020 har coronapa</w:t>
      </w:r>
      <w:bookmarkStart w:id="1" w:name="_GoBack"/>
      <w:bookmarkEnd w:id="1"/>
      <w:r>
        <w:t xml:space="preserve">ndemin medfört stora påfrestningar på </w:t>
      </w:r>
      <w:r w:rsidRPr="00B41D68">
        <w:rPr>
          <w:sz w:val="24"/>
          <w:szCs w:val="24"/>
        </w:rPr>
        <w:t xml:space="preserve">samhällsekonomin </w:t>
      </w:r>
      <w:r>
        <w:t xml:space="preserve">och näringslivet. </w:t>
      </w:r>
      <w:r w:rsidR="00B54C28">
        <w:t xml:space="preserve">För att mildra effekterna på jobb och företag </w:t>
      </w:r>
      <w:r w:rsidR="00B62345">
        <w:t>har</w:t>
      </w:r>
      <w:r w:rsidR="00B54C28">
        <w:t xml:space="preserve"> r</w:t>
      </w:r>
      <w:r w:rsidR="00383A2E" w:rsidRPr="00383A2E">
        <w:t xml:space="preserve">egeringen kunnat presentera flera </w:t>
      </w:r>
      <w:r w:rsidR="00430A7C">
        <w:t xml:space="preserve">åtgärder </w:t>
      </w:r>
      <w:r w:rsidR="00383A2E" w:rsidRPr="00383A2E">
        <w:t>såsom korttidspermittering</w:t>
      </w:r>
      <w:r w:rsidR="00F10929">
        <w:t xml:space="preserve"> och </w:t>
      </w:r>
      <w:r w:rsidR="00383A2E" w:rsidRPr="00383A2E">
        <w:t>omställningsstöd</w:t>
      </w:r>
      <w:r w:rsidR="00F10929">
        <w:t xml:space="preserve">. </w:t>
      </w:r>
      <w:r w:rsidR="004B0BD8">
        <w:t xml:space="preserve">Regeringen har också vidtagit flera åtgärder för att </w:t>
      </w:r>
      <w:r w:rsidR="004B0BD8" w:rsidRPr="004B0BD8">
        <w:t>möta ett ökat behov av utbildning och omställning på arbetsmarknaden</w:t>
      </w:r>
      <w:r w:rsidR="00B54C28">
        <w:t xml:space="preserve"> för att </w:t>
      </w:r>
      <w:r w:rsidR="00D01F9A">
        <w:t xml:space="preserve">människor ska </w:t>
      </w:r>
      <w:r w:rsidR="00B54C28">
        <w:t>kunna ta de nya jobb som växer fram</w:t>
      </w:r>
      <w:r w:rsidR="004B0BD8" w:rsidRPr="004B0BD8">
        <w:t>.</w:t>
      </w:r>
    </w:p>
    <w:p w14:paraId="27E276AC" w14:textId="7DC4E933" w:rsidR="00BD62BA" w:rsidRDefault="00BD62BA" w:rsidP="00BD62BA">
      <w:pPr>
        <w:pStyle w:val="Brdtext"/>
      </w:pPr>
      <w:r>
        <w:t>Regeringen</w:t>
      </w:r>
      <w:r w:rsidR="00B54C28">
        <w:t xml:space="preserve"> beslutade</w:t>
      </w:r>
      <w:r w:rsidR="00A2483A">
        <w:t xml:space="preserve"> i</w:t>
      </w:r>
      <w:r w:rsidR="00B54C28">
        <w:t xml:space="preserve"> </w:t>
      </w:r>
      <w:r w:rsidR="0076049B">
        <w:t xml:space="preserve">december 2019 </w:t>
      </w:r>
      <w:r w:rsidR="00B54C28">
        <w:t>om en uppdaterad</w:t>
      </w:r>
      <w:r>
        <w:t xml:space="preserve"> e</w:t>
      </w:r>
      <w:r w:rsidRPr="002D2D5E">
        <w:t>xport-</w:t>
      </w:r>
      <w:r w:rsidR="006857EE">
        <w:t xml:space="preserve"> </w:t>
      </w:r>
      <w:r w:rsidRPr="002D2D5E">
        <w:t>och investeringsstrategi</w:t>
      </w:r>
      <w:r>
        <w:t xml:space="preserve"> </w:t>
      </w:r>
      <w:r w:rsidR="00B54C28">
        <w:t xml:space="preserve">som </w:t>
      </w:r>
      <w:r>
        <w:t xml:space="preserve">ska skapa jobb och tillväxt i hela landet. </w:t>
      </w:r>
      <w:r w:rsidR="00365BC3">
        <w:t xml:space="preserve">En av strategins fem målsättningar är att </w:t>
      </w:r>
      <w:r w:rsidR="00365BC3" w:rsidRPr="00365BC3">
        <w:t>Sveriges attraktionskraft för utländska investeringar, kompetens, talanger och besökare ska öka</w:t>
      </w:r>
      <w:r w:rsidR="00365BC3">
        <w:t xml:space="preserve">. </w:t>
      </w:r>
    </w:p>
    <w:p w14:paraId="50C17D60" w14:textId="3B4638A5" w:rsidR="00387C84" w:rsidRDefault="002D2CAC" w:rsidP="006552AE">
      <w:pPr>
        <w:pStyle w:val="Brdtext"/>
      </w:pPr>
      <w:r>
        <w:t xml:space="preserve">I budgetpropositionen för 2021 föreslår regeringen industrisatsningar för 950 miljoner kronor. Dessutom föreslås statliga kreditgarantier för hållbara investeringar. Grön omställning är avgörande som utgångspunkt för </w:t>
      </w:r>
      <w:r>
        <w:lastRenderedPageBreak/>
        <w:t xml:space="preserve">återhämtningen efter krisen. Regeringen föreslår därför 9,7 miljarder i budgeten för satsningar på grön återhämtning. </w:t>
      </w:r>
      <w:r w:rsidR="00924361">
        <w:t xml:space="preserve">Vidare är även forskning och innovation avgörande för </w:t>
      </w:r>
      <w:r w:rsidR="00924361" w:rsidRPr="00924361">
        <w:t>Sveriges konkurrenskraft och återstart av ekonomin efter coronapandemin</w:t>
      </w:r>
      <w:r w:rsidR="00924361">
        <w:t xml:space="preserve">. </w:t>
      </w:r>
      <w:r w:rsidR="00490D4D" w:rsidRPr="00490D4D">
        <w:t>I budget</w:t>
      </w:r>
      <w:r w:rsidR="00430A7C">
        <w:t>propositionen 2021</w:t>
      </w:r>
      <w:r w:rsidR="00490D4D" w:rsidRPr="00490D4D">
        <w:t xml:space="preserve"> föreslår därför regeringen </w:t>
      </w:r>
      <w:r w:rsidR="00430A7C">
        <w:t>att medel tillförs</w:t>
      </w:r>
      <w:r w:rsidR="00490D4D" w:rsidRPr="00490D4D">
        <w:t xml:space="preserve"> </w:t>
      </w:r>
      <w:r w:rsidR="00622E75">
        <w:t>Verket för innovationssystem</w:t>
      </w:r>
      <w:r w:rsidR="00490D4D" w:rsidRPr="00490D4D">
        <w:t>, RISE och Business Sweden för insatser som bidrar till att återstarta Sverige.</w:t>
      </w:r>
      <w:r w:rsidR="00490D4D">
        <w:t xml:space="preserve"> </w:t>
      </w:r>
      <w:r w:rsidR="00A043A3" w:rsidRPr="00A043A3">
        <w:t xml:space="preserve">I det regionala utvecklingsarbetet finns möjligheter för regionerna att bevilja statligt stöd för regionala investeringar och samt stöd för att främja små och medelstora </w:t>
      </w:r>
      <w:proofErr w:type="gramStart"/>
      <w:r w:rsidR="00A043A3" w:rsidRPr="00A043A3">
        <w:t>företags utveckling</w:t>
      </w:r>
      <w:proofErr w:type="gramEnd"/>
      <w:r w:rsidR="00A043A3" w:rsidRPr="00A043A3">
        <w:t>.</w:t>
      </w:r>
    </w:p>
    <w:p w14:paraId="0575E2BD" w14:textId="77777777" w:rsidR="0076049B" w:rsidRDefault="0076049B" w:rsidP="006552AE">
      <w:pPr>
        <w:pStyle w:val="Brdtext"/>
      </w:pPr>
    </w:p>
    <w:p w14:paraId="007E1FEB" w14:textId="1F766607" w:rsidR="00BD56B6" w:rsidRDefault="00BD56B6" w:rsidP="0076049B">
      <w:pPr>
        <w:pStyle w:val="Brdtext"/>
      </w:pPr>
      <w:r w:rsidRPr="00C830C4">
        <w:t>Stockholm de</w:t>
      </w:r>
      <w:r w:rsidRPr="00520410">
        <w:t xml:space="preserve">n </w:t>
      </w:r>
      <w:sdt>
        <w:sdtPr>
          <w:id w:val="-1225218591"/>
          <w:placeholder>
            <w:docPart w:val="653FB3AEB64E4F759C0466A1224D410B"/>
          </w:placeholder>
          <w:dataBinding w:prefixMappings="xmlns:ns0='http://lp/documentinfo/RK' " w:xpath="/ns0:DocumentInfo[1]/ns0:BaseInfo[1]/ns0:HeaderDate[1]" w:storeItemID="{6280C73C-AF8C-4260-A554-1985B57F3282}"/>
          <w:date w:fullDate="2020-09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20410" w:rsidRPr="00520410">
            <w:t>23 september</w:t>
          </w:r>
          <w:r w:rsidR="008F5050" w:rsidRPr="00520410">
            <w:t xml:space="preserve"> </w:t>
          </w:r>
          <w:r w:rsidR="003B2627" w:rsidRPr="00520410">
            <w:t>2020</w:t>
          </w:r>
        </w:sdtContent>
      </w:sdt>
    </w:p>
    <w:p w14:paraId="1C34EAA5" w14:textId="77777777" w:rsidR="0076049B" w:rsidRPr="00EA06F3" w:rsidRDefault="0076049B" w:rsidP="0076049B">
      <w:pPr>
        <w:pStyle w:val="Brdtext"/>
      </w:pPr>
    </w:p>
    <w:p w14:paraId="019B2562" w14:textId="77777777" w:rsidR="00BD56B6" w:rsidRPr="00EA06F3" w:rsidRDefault="00BD56B6" w:rsidP="00422A41">
      <w:pPr>
        <w:pStyle w:val="Brdtext"/>
        <w:rPr>
          <w:lang w:val="de-DE"/>
        </w:rPr>
      </w:pPr>
      <w:r w:rsidRPr="00EA06F3">
        <w:rPr>
          <w:lang w:val="de-DE"/>
        </w:rPr>
        <w:t>Ibrahim Baylan</w:t>
      </w:r>
    </w:p>
    <w:sectPr w:rsidR="00BD56B6" w:rsidRPr="00EA06F3" w:rsidSect="003641B2">
      <w:footerReference w:type="default" r:id="rId15"/>
      <w:headerReference w:type="first" r:id="rId16"/>
      <w:footerReference w:type="first" r:id="rId17"/>
      <w:pgSz w:w="11906" w:h="16838" w:code="9"/>
      <w:pgMar w:top="2041" w:right="1985" w:bottom="141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5225" w14:textId="77777777" w:rsidR="00276EEF" w:rsidRDefault="00276EEF" w:rsidP="00A87A54">
      <w:pPr>
        <w:spacing w:after="0" w:line="240" w:lineRule="auto"/>
      </w:pPr>
      <w:r>
        <w:separator/>
      </w:r>
    </w:p>
  </w:endnote>
  <w:endnote w:type="continuationSeparator" w:id="0">
    <w:p w14:paraId="4B2C6957" w14:textId="77777777" w:rsidR="00276EEF" w:rsidRDefault="00276EE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CEB671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E570F1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FFF8A1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DF710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9621DF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3A540D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ABEC55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CF3B61F" w14:textId="77777777" w:rsidTr="00C26068">
      <w:trPr>
        <w:trHeight w:val="227"/>
      </w:trPr>
      <w:tc>
        <w:tcPr>
          <w:tcW w:w="4074" w:type="dxa"/>
        </w:tcPr>
        <w:p w14:paraId="35B4843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94025B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C9E988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78C4" w14:textId="77777777" w:rsidR="00276EEF" w:rsidRDefault="00276EEF" w:rsidP="00A87A54">
      <w:pPr>
        <w:spacing w:after="0" w:line="240" w:lineRule="auto"/>
      </w:pPr>
      <w:r>
        <w:separator/>
      </w:r>
    </w:p>
  </w:footnote>
  <w:footnote w:type="continuationSeparator" w:id="0">
    <w:p w14:paraId="6BED4795" w14:textId="77777777" w:rsidR="00276EEF" w:rsidRDefault="00276EE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D56B6" w14:paraId="7A9E938B" w14:textId="77777777" w:rsidTr="00C93EBA">
      <w:trPr>
        <w:trHeight w:val="227"/>
      </w:trPr>
      <w:tc>
        <w:tcPr>
          <w:tcW w:w="5534" w:type="dxa"/>
        </w:tcPr>
        <w:p w14:paraId="74435FA0" w14:textId="77777777" w:rsidR="00BD56B6" w:rsidRPr="007D73AB" w:rsidRDefault="00BD56B6">
          <w:pPr>
            <w:pStyle w:val="Sidhuvud"/>
          </w:pPr>
        </w:p>
      </w:tc>
      <w:tc>
        <w:tcPr>
          <w:tcW w:w="3170" w:type="dxa"/>
          <w:vAlign w:val="bottom"/>
        </w:tcPr>
        <w:p w14:paraId="57B86E44" w14:textId="77777777" w:rsidR="00BD56B6" w:rsidRPr="007D73AB" w:rsidRDefault="00BD56B6" w:rsidP="00340DE0">
          <w:pPr>
            <w:pStyle w:val="Sidhuvud"/>
          </w:pPr>
        </w:p>
      </w:tc>
      <w:tc>
        <w:tcPr>
          <w:tcW w:w="1134" w:type="dxa"/>
        </w:tcPr>
        <w:p w14:paraId="596B0B55" w14:textId="77777777" w:rsidR="00BD56B6" w:rsidRDefault="00BD56B6" w:rsidP="005A703A">
          <w:pPr>
            <w:pStyle w:val="Sidhuvud"/>
          </w:pPr>
        </w:p>
      </w:tc>
    </w:tr>
    <w:tr w:rsidR="00BD56B6" w14:paraId="0B205F1D" w14:textId="77777777" w:rsidTr="00C93EBA">
      <w:trPr>
        <w:trHeight w:val="1928"/>
      </w:trPr>
      <w:tc>
        <w:tcPr>
          <w:tcW w:w="5534" w:type="dxa"/>
        </w:tcPr>
        <w:p w14:paraId="308F2944" w14:textId="77777777" w:rsidR="00BD56B6" w:rsidRPr="00340DE0" w:rsidRDefault="00BD56B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DA96493" wp14:editId="1684432E">
                <wp:extent cx="1743633" cy="505162"/>
                <wp:effectExtent l="0" t="0" r="0" b="9525"/>
                <wp:docPr id="7" name="Bildobjekt 7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F2EF396" w14:textId="77777777" w:rsidR="00BD56B6" w:rsidRPr="00710A6C" w:rsidRDefault="00BD56B6" w:rsidP="00EE3C0F">
          <w:pPr>
            <w:pStyle w:val="Sidhuvud"/>
            <w:rPr>
              <w:b/>
            </w:rPr>
          </w:pPr>
        </w:p>
        <w:p w14:paraId="4743B22F" w14:textId="77777777" w:rsidR="00BD56B6" w:rsidRDefault="00BD56B6" w:rsidP="00EE3C0F">
          <w:pPr>
            <w:pStyle w:val="Sidhuvud"/>
          </w:pPr>
        </w:p>
        <w:p w14:paraId="0B17961C" w14:textId="77777777" w:rsidR="00BD56B6" w:rsidRDefault="00BD56B6" w:rsidP="00EE3C0F">
          <w:pPr>
            <w:pStyle w:val="Sidhuvud"/>
          </w:pPr>
        </w:p>
        <w:p w14:paraId="22E66C44" w14:textId="77777777" w:rsidR="00BD56B6" w:rsidRDefault="00BD56B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3677914A6214A558F2DF1B8551357E3"/>
            </w:placeholder>
            <w:dataBinding w:prefixMappings="xmlns:ns0='http://lp/documentinfo/RK' " w:xpath="/ns0:DocumentInfo[1]/ns0:BaseInfo[1]/ns0:Dnr[1]" w:storeItemID="{6280C73C-AF8C-4260-A554-1985B57F3282}"/>
            <w:text/>
          </w:sdtPr>
          <w:sdtEndPr/>
          <w:sdtContent>
            <w:p w14:paraId="7CD43A1A" w14:textId="3C9ED134" w:rsidR="00BD56B6" w:rsidRDefault="00622E75" w:rsidP="00EE3C0F">
              <w:pPr>
                <w:pStyle w:val="Sidhuvud"/>
              </w:pPr>
              <w:r>
                <w:t>N2020/02236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54F29A666DA4EF4A55C3441A786D2E9"/>
            </w:placeholder>
            <w:showingPlcHdr/>
            <w:dataBinding w:prefixMappings="xmlns:ns0='http://lp/documentinfo/RK' " w:xpath="/ns0:DocumentInfo[1]/ns0:BaseInfo[1]/ns0:DocNumber[1]" w:storeItemID="{6280C73C-AF8C-4260-A554-1985B57F3282}"/>
            <w:text/>
          </w:sdtPr>
          <w:sdtEndPr/>
          <w:sdtContent>
            <w:p w14:paraId="74C5E9A2" w14:textId="3F5083B1" w:rsidR="00BD56B6" w:rsidRDefault="00BD56B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7A0E529" w14:textId="77777777" w:rsidR="00BD56B6" w:rsidRDefault="00BD56B6" w:rsidP="00EE3C0F">
          <w:pPr>
            <w:pStyle w:val="Sidhuvud"/>
          </w:pPr>
        </w:p>
      </w:tc>
      <w:tc>
        <w:tcPr>
          <w:tcW w:w="1134" w:type="dxa"/>
        </w:tcPr>
        <w:p w14:paraId="228432BC" w14:textId="77777777" w:rsidR="00BD56B6" w:rsidRDefault="00BD56B6" w:rsidP="0094502D">
          <w:pPr>
            <w:pStyle w:val="Sidhuvud"/>
          </w:pPr>
        </w:p>
        <w:p w14:paraId="449B0BCC" w14:textId="77777777" w:rsidR="00BD56B6" w:rsidRPr="0094502D" w:rsidRDefault="00BD56B6" w:rsidP="00EC71A6">
          <w:pPr>
            <w:pStyle w:val="Sidhuvud"/>
          </w:pPr>
        </w:p>
      </w:tc>
    </w:tr>
    <w:tr w:rsidR="00BD56B6" w14:paraId="67F6A54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6282494392B4CD597B2281DF324B74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3ED9261" w14:textId="77777777" w:rsidR="00BD56B6" w:rsidRPr="00BD56B6" w:rsidRDefault="00BD56B6" w:rsidP="00340DE0">
              <w:pPr>
                <w:pStyle w:val="Sidhuvud"/>
                <w:rPr>
                  <w:b/>
                </w:rPr>
              </w:pPr>
              <w:r w:rsidRPr="00BD56B6">
                <w:rPr>
                  <w:b/>
                </w:rPr>
                <w:t>Näringsdepartementet</w:t>
              </w:r>
            </w:p>
            <w:p w14:paraId="7C1591F0" w14:textId="77777777" w:rsidR="00351C97" w:rsidRDefault="00BD56B6" w:rsidP="00340DE0">
              <w:pPr>
                <w:pStyle w:val="Sidhuvud"/>
              </w:pPr>
              <w:r w:rsidRPr="00BD56B6">
                <w:t>Näringsministern</w:t>
              </w:r>
            </w:p>
            <w:p w14:paraId="628CAA62" w14:textId="77777777" w:rsidR="00351C97" w:rsidRDefault="00351C97" w:rsidP="00340DE0">
              <w:pPr>
                <w:pStyle w:val="Sidhuvud"/>
              </w:pPr>
            </w:p>
            <w:p w14:paraId="47E60BAA" w14:textId="303232C6" w:rsidR="00BD56B6" w:rsidRPr="00340DE0" w:rsidRDefault="00BD56B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28107948AAF4DA89BF48E4A205A30C3"/>
          </w:placeholder>
          <w:dataBinding w:prefixMappings="xmlns:ns0='http://lp/documentinfo/RK' " w:xpath="/ns0:DocumentInfo[1]/ns0:BaseInfo[1]/ns0:Recipient[1]" w:storeItemID="{6280C73C-AF8C-4260-A554-1985B57F3282}"/>
          <w:text w:multiLine="1"/>
        </w:sdtPr>
        <w:sdtEndPr/>
        <w:sdtContent>
          <w:tc>
            <w:tcPr>
              <w:tcW w:w="3170" w:type="dxa"/>
            </w:tcPr>
            <w:p w14:paraId="5F5A5E0F" w14:textId="77777777" w:rsidR="00351C97" w:rsidRPr="00351C97" w:rsidRDefault="00D00602" w:rsidP="00351C97">
              <w:r>
                <w:t>Till riksdagen</w:t>
              </w:r>
            </w:p>
          </w:tc>
        </w:sdtContent>
      </w:sdt>
      <w:tc>
        <w:tcPr>
          <w:tcW w:w="1134" w:type="dxa"/>
        </w:tcPr>
        <w:p w14:paraId="28D75578" w14:textId="77777777" w:rsidR="00BD56B6" w:rsidRDefault="00BD56B6" w:rsidP="003E6020">
          <w:pPr>
            <w:pStyle w:val="Sidhuvud"/>
          </w:pPr>
        </w:p>
      </w:tc>
    </w:tr>
  </w:tbl>
  <w:p w14:paraId="7C2F4F9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B6"/>
    <w:rsid w:val="00000290"/>
    <w:rsid w:val="00001068"/>
    <w:rsid w:val="0000412C"/>
    <w:rsid w:val="00004D5C"/>
    <w:rsid w:val="0000510C"/>
    <w:rsid w:val="00005F68"/>
    <w:rsid w:val="00006CA7"/>
    <w:rsid w:val="00011E25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37AB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F24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17166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6C7"/>
    <w:rsid w:val="0017099B"/>
    <w:rsid w:val="00170CE4"/>
    <w:rsid w:val="00170E3E"/>
    <w:rsid w:val="001721C9"/>
    <w:rsid w:val="00172B06"/>
    <w:rsid w:val="0017300E"/>
    <w:rsid w:val="00173126"/>
    <w:rsid w:val="00173E39"/>
    <w:rsid w:val="00176A26"/>
    <w:rsid w:val="001774F8"/>
    <w:rsid w:val="00180BE1"/>
    <w:rsid w:val="001813DF"/>
    <w:rsid w:val="001857B5"/>
    <w:rsid w:val="00187E1F"/>
    <w:rsid w:val="0019051C"/>
    <w:rsid w:val="0019127B"/>
    <w:rsid w:val="00191717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0EF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7CA0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01F0"/>
    <w:rsid w:val="00260D2D"/>
    <w:rsid w:val="00261975"/>
    <w:rsid w:val="00264503"/>
    <w:rsid w:val="00271D00"/>
    <w:rsid w:val="00274AA3"/>
    <w:rsid w:val="00275872"/>
    <w:rsid w:val="00276EEF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2CAC"/>
    <w:rsid w:val="002D2D5E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6EF5"/>
    <w:rsid w:val="00321573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C97"/>
    <w:rsid w:val="003542C5"/>
    <w:rsid w:val="003551CE"/>
    <w:rsid w:val="003641B2"/>
    <w:rsid w:val="00365461"/>
    <w:rsid w:val="00365BC3"/>
    <w:rsid w:val="00370311"/>
    <w:rsid w:val="00380663"/>
    <w:rsid w:val="00383A2E"/>
    <w:rsid w:val="003853E3"/>
    <w:rsid w:val="0038587E"/>
    <w:rsid w:val="00387C84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627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3A00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0A7C"/>
    <w:rsid w:val="00431A7B"/>
    <w:rsid w:val="0043623F"/>
    <w:rsid w:val="00437459"/>
    <w:rsid w:val="00441D70"/>
    <w:rsid w:val="004425C2"/>
    <w:rsid w:val="00442B7D"/>
    <w:rsid w:val="004451EF"/>
    <w:rsid w:val="00445604"/>
    <w:rsid w:val="00446BAE"/>
    <w:rsid w:val="004508BA"/>
    <w:rsid w:val="004550C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0D4D"/>
    <w:rsid w:val="004911D9"/>
    <w:rsid w:val="00491796"/>
    <w:rsid w:val="00493310"/>
    <w:rsid w:val="00493416"/>
    <w:rsid w:val="0049768A"/>
    <w:rsid w:val="004A33C6"/>
    <w:rsid w:val="004A66B1"/>
    <w:rsid w:val="004A7DC4"/>
    <w:rsid w:val="004B0BD8"/>
    <w:rsid w:val="004B1E7B"/>
    <w:rsid w:val="004B3029"/>
    <w:rsid w:val="004B352B"/>
    <w:rsid w:val="004B35E7"/>
    <w:rsid w:val="004B63BF"/>
    <w:rsid w:val="004B66DA"/>
    <w:rsid w:val="004B696B"/>
    <w:rsid w:val="004B7682"/>
    <w:rsid w:val="004B7DFF"/>
    <w:rsid w:val="004C3A3F"/>
    <w:rsid w:val="004C52AA"/>
    <w:rsid w:val="004C5686"/>
    <w:rsid w:val="004C578C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1D42"/>
    <w:rsid w:val="0050238B"/>
    <w:rsid w:val="00505905"/>
    <w:rsid w:val="00511A1B"/>
    <w:rsid w:val="00511A68"/>
    <w:rsid w:val="00512023"/>
    <w:rsid w:val="00513E7D"/>
    <w:rsid w:val="00514A67"/>
    <w:rsid w:val="00520410"/>
    <w:rsid w:val="00520A46"/>
    <w:rsid w:val="00521192"/>
    <w:rsid w:val="0052127C"/>
    <w:rsid w:val="00523DA8"/>
    <w:rsid w:val="00526AEB"/>
    <w:rsid w:val="005302E0"/>
    <w:rsid w:val="005321BB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ABF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AC8"/>
    <w:rsid w:val="005C6F80"/>
    <w:rsid w:val="005D07C2"/>
    <w:rsid w:val="005E034C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6DDB"/>
    <w:rsid w:val="00607814"/>
    <w:rsid w:val="00610D87"/>
    <w:rsid w:val="00610E88"/>
    <w:rsid w:val="00614A38"/>
    <w:rsid w:val="006175D7"/>
    <w:rsid w:val="006208E5"/>
    <w:rsid w:val="00622BAB"/>
    <w:rsid w:val="00622E7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2AE"/>
    <w:rsid w:val="0065559D"/>
    <w:rsid w:val="00655A40"/>
    <w:rsid w:val="00660D84"/>
    <w:rsid w:val="006612F5"/>
    <w:rsid w:val="0066133A"/>
    <w:rsid w:val="00663103"/>
    <w:rsid w:val="00663196"/>
    <w:rsid w:val="0066378C"/>
    <w:rsid w:val="006700F0"/>
    <w:rsid w:val="006706EA"/>
    <w:rsid w:val="00670A48"/>
    <w:rsid w:val="00672F6F"/>
    <w:rsid w:val="00674C2F"/>
    <w:rsid w:val="00674C8B"/>
    <w:rsid w:val="006857EE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5E76"/>
    <w:rsid w:val="00710A6C"/>
    <w:rsid w:val="00710D98"/>
    <w:rsid w:val="00711CE9"/>
    <w:rsid w:val="00712266"/>
    <w:rsid w:val="00712593"/>
    <w:rsid w:val="00712D82"/>
    <w:rsid w:val="00716E22"/>
    <w:rsid w:val="007171AB"/>
    <w:rsid w:val="00717B95"/>
    <w:rsid w:val="007213D0"/>
    <w:rsid w:val="007219C0"/>
    <w:rsid w:val="00732599"/>
    <w:rsid w:val="00743E09"/>
    <w:rsid w:val="00744FCC"/>
    <w:rsid w:val="00747B9C"/>
    <w:rsid w:val="00750C93"/>
    <w:rsid w:val="00754E24"/>
    <w:rsid w:val="0075678B"/>
    <w:rsid w:val="00757B3B"/>
    <w:rsid w:val="0076049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6EF1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0FAA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17A4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63B7"/>
    <w:rsid w:val="008573B9"/>
    <w:rsid w:val="0085782D"/>
    <w:rsid w:val="008616AF"/>
    <w:rsid w:val="00863BB7"/>
    <w:rsid w:val="0086679D"/>
    <w:rsid w:val="008730FD"/>
    <w:rsid w:val="00873DA1"/>
    <w:rsid w:val="00875DDD"/>
    <w:rsid w:val="00876B6F"/>
    <w:rsid w:val="008809F3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63E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0E81"/>
    <w:rsid w:val="008C4538"/>
    <w:rsid w:val="008C562B"/>
    <w:rsid w:val="008C6717"/>
    <w:rsid w:val="008C7A37"/>
    <w:rsid w:val="008D0305"/>
    <w:rsid w:val="008D0A21"/>
    <w:rsid w:val="008D280F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050"/>
    <w:rsid w:val="0090012A"/>
    <w:rsid w:val="009001B7"/>
    <w:rsid w:val="009036E7"/>
    <w:rsid w:val="0090605F"/>
    <w:rsid w:val="0091053B"/>
    <w:rsid w:val="00912158"/>
    <w:rsid w:val="00912945"/>
    <w:rsid w:val="009144EE"/>
    <w:rsid w:val="00915D4C"/>
    <w:rsid w:val="00921CA7"/>
    <w:rsid w:val="00921E6B"/>
    <w:rsid w:val="00924361"/>
    <w:rsid w:val="009279B2"/>
    <w:rsid w:val="00935814"/>
    <w:rsid w:val="0094502D"/>
    <w:rsid w:val="00946561"/>
    <w:rsid w:val="00946B39"/>
    <w:rsid w:val="00947013"/>
    <w:rsid w:val="0095062C"/>
    <w:rsid w:val="00966E40"/>
    <w:rsid w:val="0096756F"/>
    <w:rsid w:val="00967712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05C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3250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DCB"/>
    <w:rsid w:val="00A01F5C"/>
    <w:rsid w:val="00A043A3"/>
    <w:rsid w:val="00A12A69"/>
    <w:rsid w:val="00A2019A"/>
    <w:rsid w:val="00A23493"/>
    <w:rsid w:val="00A2416A"/>
    <w:rsid w:val="00A2483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944"/>
    <w:rsid w:val="00A60D45"/>
    <w:rsid w:val="00A61F6D"/>
    <w:rsid w:val="00A65996"/>
    <w:rsid w:val="00A66D43"/>
    <w:rsid w:val="00A67276"/>
    <w:rsid w:val="00A67588"/>
    <w:rsid w:val="00A67840"/>
    <w:rsid w:val="00A7164F"/>
    <w:rsid w:val="00A71A9E"/>
    <w:rsid w:val="00A7382D"/>
    <w:rsid w:val="00A73E78"/>
    <w:rsid w:val="00A743AC"/>
    <w:rsid w:val="00A75AB7"/>
    <w:rsid w:val="00A77B46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12DE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D68"/>
    <w:rsid w:val="00B41F72"/>
    <w:rsid w:val="00B44E90"/>
    <w:rsid w:val="00B45324"/>
    <w:rsid w:val="00B47018"/>
    <w:rsid w:val="00B47956"/>
    <w:rsid w:val="00B517E1"/>
    <w:rsid w:val="00B54C28"/>
    <w:rsid w:val="00B556E8"/>
    <w:rsid w:val="00B55E70"/>
    <w:rsid w:val="00B60238"/>
    <w:rsid w:val="00B62345"/>
    <w:rsid w:val="00B640A8"/>
    <w:rsid w:val="00B642E6"/>
    <w:rsid w:val="00B64962"/>
    <w:rsid w:val="00B66AC0"/>
    <w:rsid w:val="00B707AC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5E38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2E5C"/>
    <w:rsid w:val="00BC6832"/>
    <w:rsid w:val="00BD0826"/>
    <w:rsid w:val="00BD15AB"/>
    <w:rsid w:val="00BD181D"/>
    <w:rsid w:val="00BD4D7E"/>
    <w:rsid w:val="00BD56B6"/>
    <w:rsid w:val="00BD62BA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1832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0133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2E6E"/>
    <w:rsid w:val="00C73A90"/>
    <w:rsid w:val="00C761C4"/>
    <w:rsid w:val="00C76D49"/>
    <w:rsid w:val="00C80AD4"/>
    <w:rsid w:val="00C80B5E"/>
    <w:rsid w:val="00C82055"/>
    <w:rsid w:val="00C830C4"/>
    <w:rsid w:val="00C8630A"/>
    <w:rsid w:val="00C9061B"/>
    <w:rsid w:val="00C92C5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914"/>
    <w:rsid w:val="00CB3E75"/>
    <w:rsid w:val="00CB43F1"/>
    <w:rsid w:val="00CB581E"/>
    <w:rsid w:val="00CB63E8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93D"/>
    <w:rsid w:val="00CF4FDC"/>
    <w:rsid w:val="00CF7776"/>
    <w:rsid w:val="00D00602"/>
    <w:rsid w:val="00D00E9E"/>
    <w:rsid w:val="00D01F9A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36E75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674B9"/>
    <w:rsid w:val="00D70AE4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8D8"/>
    <w:rsid w:val="00DD0B3D"/>
    <w:rsid w:val="00DD212F"/>
    <w:rsid w:val="00DE18F5"/>
    <w:rsid w:val="00DE48F0"/>
    <w:rsid w:val="00DE73D2"/>
    <w:rsid w:val="00DF5BFB"/>
    <w:rsid w:val="00DF5CD6"/>
    <w:rsid w:val="00E022DA"/>
    <w:rsid w:val="00E03BCB"/>
    <w:rsid w:val="00E060B8"/>
    <w:rsid w:val="00E10C9D"/>
    <w:rsid w:val="00E124DC"/>
    <w:rsid w:val="00E15A41"/>
    <w:rsid w:val="00E1638A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1E0F"/>
    <w:rsid w:val="00E469E4"/>
    <w:rsid w:val="00E475C3"/>
    <w:rsid w:val="00E509B0"/>
    <w:rsid w:val="00E50B11"/>
    <w:rsid w:val="00E54246"/>
    <w:rsid w:val="00E55D8E"/>
    <w:rsid w:val="00E61560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05"/>
    <w:rsid w:val="00E96532"/>
    <w:rsid w:val="00E973A0"/>
    <w:rsid w:val="00EA06F3"/>
    <w:rsid w:val="00EA1688"/>
    <w:rsid w:val="00EA1AFC"/>
    <w:rsid w:val="00EA2317"/>
    <w:rsid w:val="00EA4C83"/>
    <w:rsid w:val="00EB763D"/>
    <w:rsid w:val="00EB7FE4"/>
    <w:rsid w:val="00EC0980"/>
    <w:rsid w:val="00EC0A92"/>
    <w:rsid w:val="00EC1DA0"/>
    <w:rsid w:val="00EC329B"/>
    <w:rsid w:val="00EC4B58"/>
    <w:rsid w:val="00EC5EB9"/>
    <w:rsid w:val="00EC6006"/>
    <w:rsid w:val="00EC71A6"/>
    <w:rsid w:val="00EC73EB"/>
    <w:rsid w:val="00ED1740"/>
    <w:rsid w:val="00ED2588"/>
    <w:rsid w:val="00ED592E"/>
    <w:rsid w:val="00ED6ABD"/>
    <w:rsid w:val="00ED72E1"/>
    <w:rsid w:val="00EE3C0F"/>
    <w:rsid w:val="00EE5EB8"/>
    <w:rsid w:val="00EE6810"/>
    <w:rsid w:val="00EF03BA"/>
    <w:rsid w:val="00EF1601"/>
    <w:rsid w:val="00EF21FE"/>
    <w:rsid w:val="00EF2A7F"/>
    <w:rsid w:val="00EF2D58"/>
    <w:rsid w:val="00EF3124"/>
    <w:rsid w:val="00EF37C2"/>
    <w:rsid w:val="00EF3FD1"/>
    <w:rsid w:val="00EF4803"/>
    <w:rsid w:val="00EF5127"/>
    <w:rsid w:val="00F03EAC"/>
    <w:rsid w:val="00F04B7C"/>
    <w:rsid w:val="00F078B5"/>
    <w:rsid w:val="00F10929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974F82"/>
  <w15:docId w15:val="{F9BD1D6D-6D85-4A50-A6D1-704FDFAC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677914A6214A558F2DF1B855135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A13FC-5BCF-4129-8CEF-FAAB0495204D}"/>
      </w:docPartPr>
      <w:docPartBody>
        <w:p w:rsidR="00886F67" w:rsidRDefault="00FE6FC7" w:rsidP="00FE6FC7">
          <w:pPr>
            <w:pStyle w:val="53677914A6214A558F2DF1B855135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4F29A666DA4EF4A55C3441A786D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0D67A-3EF3-4AEF-AAE7-250FD2CF4DD8}"/>
      </w:docPartPr>
      <w:docPartBody>
        <w:p w:rsidR="00886F67" w:rsidRDefault="00FE6FC7" w:rsidP="00FE6FC7">
          <w:pPr>
            <w:pStyle w:val="C54F29A666DA4EF4A55C3441A786D2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282494392B4CD597B2281DF324B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A106B-382C-4EB0-AC1B-E92CB7E4CE04}"/>
      </w:docPartPr>
      <w:docPartBody>
        <w:p w:rsidR="00886F67" w:rsidRDefault="00FE6FC7" w:rsidP="00FE6FC7">
          <w:pPr>
            <w:pStyle w:val="B6282494392B4CD597B2281DF324B7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8107948AAF4DA89BF48E4A205A3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716E6-B64B-4AE3-9471-A2AA7138A47D}"/>
      </w:docPartPr>
      <w:docPartBody>
        <w:p w:rsidR="00886F67" w:rsidRDefault="00FE6FC7" w:rsidP="00FE6FC7">
          <w:pPr>
            <w:pStyle w:val="528107948AAF4DA89BF48E4A205A30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3FB3AEB64E4F759C0466A1224D4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AAA26-2A11-4EDB-AAC2-C5EF58701A29}"/>
      </w:docPartPr>
      <w:docPartBody>
        <w:p w:rsidR="00886F67" w:rsidRDefault="00FE6FC7" w:rsidP="00FE6FC7">
          <w:pPr>
            <w:pStyle w:val="653FB3AEB64E4F759C0466A1224D410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C7"/>
    <w:rsid w:val="00886F67"/>
    <w:rsid w:val="00D271A8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D5C86E689294308BB494D635FB0225D">
    <w:name w:val="CD5C86E689294308BB494D635FB0225D"/>
    <w:rsid w:val="00FE6FC7"/>
  </w:style>
  <w:style w:type="character" w:styleId="Platshllartext">
    <w:name w:val="Placeholder Text"/>
    <w:basedOn w:val="Standardstycketeckensnitt"/>
    <w:uiPriority w:val="99"/>
    <w:semiHidden/>
    <w:rsid w:val="00FE6FC7"/>
    <w:rPr>
      <w:noProof w:val="0"/>
      <w:color w:val="808080"/>
    </w:rPr>
  </w:style>
  <w:style w:type="paragraph" w:customStyle="1" w:styleId="3EB88C6EF7E54AE59F4134F89AE3F33B">
    <w:name w:val="3EB88C6EF7E54AE59F4134F89AE3F33B"/>
    <w:rsid w:val="00FE6FC7"/>
  </w:style>
  <w:style w:type="paragraph" w:customStyle="1" w:styleId="0A6A1DD830A04B8DA639B2F5C7CA9DF0">
    <w:name w:val="0A6A1DD830A04B8DA639B2F5C7CA9DF0"/>
    <w:rsid w:val="00FE6FC7"/>
  </w:style>
  <w:style w:type="paragraph" w:customStyle="1" w:styleId="F28A792334844869884BE24DF5484226">
    <w:name w:val="F28A792334844869884BE24DF5484226"/>
    <w:rsid w:val="00FE6FC7"/>
  </w:style>
  <w:style w:type="paragraph" w:customStyle="1" w:styleId="53677914A6214A558F2DF1B8551357E3">
    <w:name w:val="53677914A6214A558F2DF1B8551357E3"/>
    <w:rsid w:val="00FE6FC7"/>
  </w:style>
  <w:style w:type="paragraph" w:customStyle="1" w:styleId="C54F29A666DA4EF4A55C3441A786D2E9">
    <w:name w:val="C54F29A666DA4EF4A55C3441A786D2E9"/>
    <w:rsid w:val="00FE6FC7"/>
  </w:style>
  <w:style w:type="paragraph" w:customStyle="1" w:styleId="F53F8999ABA14BB6A9EBF19AA1EE77AC">
    <w:name w:val="F53F8999ABA14BB6A9EBF19AA1EE77AC"/>
    <w:rsid w:val="00FE6FC7"/>
  </w:style>
  <w:style w:type="paragraph" w:customStyle="1" w:styleId="6ECE8A1DBB62437DA009FAF8D4D7486E">
    <w:name w:val="6ECE8A1DBB62437DA009FAF8D4D7486E"/>
    <w:rsid w:val="00FE6FC7"/>
  </w:style>
  <w:style w:type="paragraph" w:customStyle="1" w:styleId="0DAA645F3D9246D68D67015C8E46F1B5">
    <w:name w:val="0DAA645F3D9246D68D67015C8E46F1B5"/>
    <w:rsid w:val="00FE6FC7"/>
  </w:style>
  <w:style w:type="paragraph" w:customStyle="1" w:styleId="B6282494392B4CD597B2281DF324B742">
    <w:name w:val="B6282494392B4CD597B2281DF324B742"/>
    <w:rsid w:val="00FE6FC7"/>
  </w:style>
  <w:style w:type="paragraph" w:customStyle="1" w:styleId="528107948AAF4DA89BF48E4A205A30C3">
    <w:name w:val="528107948AAF4DA89BF48E4A205A30C3"/>
    <w:rsid w:val="00FE6FC7"/>
  </w:style>
  <w:style w:type="paragraph" w:customStyle="1" w:styleId="5344BF266CDD451496218A0E87456A5D">
    <w:name w:val="5344BF266CDD451496218A0E87456A5D"/>
    <w:rsid w:val="00FE6FC7"/>
  </w:style>
  <w:style w:type="paragraph" w:customStyle="1" w:styleId="33DF7E4C913E4D0D82193ED361B730BA">
    <w:name w:val="33DF7E4C913E4D0D82193ED361B730BA"/>
    <w:rsid w:val="00FE6FC7"/>
  </w:style>
  <w:style w:type="paragraph" w:customStyle="1" w:styleId="CBAE5EA62CA64FEB9E5570E93D567862">
    <w:name w:val="CBAE5EA62CA64FEB9E5570E93D567862"/>
    <w:rsid w:val="00FE6FC7"/>
  </w:style>
  <w:style w:type="paragraph" w:customStyle="1" w:styleId="D696A0239457499C996AC6844AA09741">
    <w:name w:val="D696A0239457499C996AC6844AA09741"/>
    <w:rsid w:val="00FE6FC7"/>
  </w:style>
  <w:style w:type="paragraph" w:customStyle="1" w:styleId="6F6325ADC91E4B05A2A4030B6A993907">
    <w:name w:val="6F6325ADC91E4B05A2A4030B6A993907"/>
    <w:rsid w:val="00FE6FC7"/>
  </w:style>
  <w:style w:type="paragraph" w:customStyle="1" w:styleId="653FB3AEB64E4F759C0466A1224D410B">
    <w:name w:val="653FB3AEB64E4F759C0466A1224D410B"/>
    <w:rsid w:val="00FE6FC7"/>
  </w:style>
  <w:style w:type="paragraph" w:customStyle="1" w:styleId="924C3DD0023A40C9B016102F7CED9ADD">
    <w:name w:val="924C3DD0023A40C9B016102F7CED9ADD"/>
    <w:rsid w:val="00FE6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a408a94c-7e31-4d70-b1a6-c3df43805fbe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A104BE806DD6A14C973BC0F9D5C12FB1" ma:contentTypeVersion="16" ma:contentTypeDescription="Skapa ett nytt dokument." ma:contentTypeScope="" ma:versionID="8aae9513642ae672ac6dd1912f79482f">
  <xsd:schema xmlns:xsd="http://www.w3.org/2001/XMLSchema" xmlns:xs="http://www.w3.org/2001/XMLSchema" xmlns:p="http://schemas.microsoft.com/office/2006/metadata/properties" xmlns:ns2="4ba4ad2f-2e3f-468c-a3d1-49d6cfff22ac" xmlns:ns3="cc625d36-bb37-4650-91b9-0c96159295ba" xmlns:ns4="ed2ca948-d253-4527-ab55-bf9485a1c65d" xmlns:ns5="e985c839-5363-4d9d-a588-66d42e157ccf" xmlns:ns7="4e9c2f0c-7bf8-49af-8356-cbf363fc78a7" targetNamespace="http://schemas.microsoft.com/office/2006/metadata/properties" ma:root="true" ma:fieldsID="f671d07860275d50e2bcbbe0dc6a58e1" ns2:_="" ns3:_="" ns4:_="" ns5:_="" ns7:_="">
    <xsd:import namespace="4ba4ad2f-2e3f-468c-a3d1-49d6cfff22ac"/>
    <xsd:import namespace="cc625d36-bb37-4650-91b9-0c96159295ba"/>
    <xsd:import namespace="ed2ca948-d253-4527-ab55-bf9485a1c65d"/>
    <xsd:import namespace="e985c839-5363-4d9d-a588-66d42e157ccf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4:c9cd366cc722410295b9eacffbd73909" minOccurs="0"/>
                <xsd:element ref="ns2:Diarienummer" minOccurs="0"/>
                <xsd:element ref="ns2:Nyckelord" minOccurs="0"/>
                <xsd:element ref="ns5:RKOrdnaClass" minOccurs="0"/>
                <xsd:element ref="ns5:RKOrdnaCheckInComment" minOccurs="0"/>
                <xsd:element ref="ns7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ad2f-2e3f-468c-a3d1-49d6cfff22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7" nillable="true" ma:displayName="Diarienummer" ma:description="" ma:internalName="RecordNumber">
      <xsd:simpleType>
        <xsd:restriction base="dms:Text"/>
      </xsd:simpleType>
    </xsd:element>
    <xsd:element name="Nyckelord" ma:index="18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688fc091-0889-4fe2-8a16-e96b56e6ccf0}" ma:internalName="TaxCatchAll" ma:readOnly="false" ma:showField="CatchAllData" ma:web="e3bdc0f9-7b80-43b4-84a0-734e74ecf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688fc091-0889-4fe2-8a16-e96b56e6ccf0}" ma:internalName="TaxCatchAllLabel" ma:readOnly="true" ma:showField="CatchAllDataLabel" ma:web="e3bdc0f9-7b80-43b4-84a0-734e74ecf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ca948-d253-4527-ab55-bf9485a1c65d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5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5c839-5363-4d9d-a588-66d42e157ccf" elementFormDefault="qualified">
    <xsd:import namespace="http://schemas.microsoft.com/office/2006/documentManagement/types"/>
    <xsd:import namespace="http://schemas.microsoft.com/office/infopath/2007/PartnerControls"/>
    <xsd:element name="RKOrdnaClass" ma:index="19" nillable="true" ma:displayName="Klass" ma:hidden="true" ma:internalName="RKOrdnaClass">
      <xsd:simpleType>
        <xsd:restriction base="dms:Text"/>
      </xsd:simpleType>
    </xsd:element>
    <xsd:element name="RKOrdnaCheckInComment" ma:index="21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/yta/fi-ba/2/Budget</xsnScope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RKOrdnaClass xmlns="e985c839-5363-4d9d-a588-66d42e157ccf" xsi:nil="true"/>
    <RKOrdnaCheckInComment xmlns="e985c839-5363-4d9d-a588-66d42e157ccf" xsi:nil="true"/>
    <Nyckelord xmlns="4ba4ad2f-2e3f-468c-a3d1-49d6cfff22ac" xsi:nil="true"/>
    <Diarienummer xmlns="4ba4ad2f-2e3f-468c-a3d1-49d6cfff22ac" xsi:nil="true"/>
    <c9cd366cc722410295b9eacffbd73909 xmlns="ed2ca948-d253-4527-ab55-bf9485a1c65d">
      <Terms xmlns="http://schemas.microsoft.com/office/infopath/2007/PartnerControls"/>
    </c9cd366cc722410295b9eacffbd73909>
    <_dlc_DocId xmlns="4ba4ad2f-2e3f-468c-a3d1-49d6cfff22ac">Q7FPWFE5D2TP-1406877394-58453</_dlc_DocId>
    <_dlc_DocIdUrl xmlns="4ba4ad2f-2e3f-468c-a3d1-49d6cfff22ac">
      <Url>https://dhs.sp.regeringskansliet.se/yta/fi-ba/2/_layouts/15/DocIdRedir.aspx?ID=Q7FPWFE5D2TP-1406877394-58453</Url>
      <Description>Q7FPWFE5D2TP-1406877394-58453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2020-09-23T00:00:00</HeaderDate>
    <Office/>
    <Dnr>N2020/02236</Dnr>
    <ParagrafNr/>
    <DocumentTitle/>
    <VisitingAddress/>
    <Extra1/>
    <Extra2/>
    <Extra3>Eric Palmqvist 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1D85-5917-4C0F-BEEA-AAE073E526E1}"/>
</file>

<file path=customXml/itemProps2.xml><?xml version="1.0" encoding="utf-8"?>
<ds:datastoreItem xmlns:ds="http://schemas.openxmlformats.org/officeDocument/2006/customXml" ds:itemID="{42A71083-27F3-44B9-A03C-FE9F1863B2EA}"/>
</file>

<file path=customXml/itemProps3.xml><?xml version="1.0" encoding="utf-8"?>
<ds:datastoreItem xmlns:ds="http://schemas.openxmlformats.org/officeDocument/2006/customXml" ds:itemID="{728484AA-BE17-449C-A4C4-DFE306F3666A}"/>
</file>

<file path=customXml/itemProps4.xml><?xml version="1.0" encoding="utf-8"?>
<ds:datastoreItem xmlns:ds="http://schemas.openxmlformats.org/officeDocument/2006/customXml" ds:itemID="{00B72427-13FD-46AA-8BA7-6C79367A0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4ad2f-2e3f-468c-a3d1-49d6cfff22ac"/>
    <ds:schemaRef ds:uri="cc625d36-bb37-4650-91b9-0c96159295ba"/>
    <ds:schemaRef ds:uri="ed2ca948-d253-4527-ab55-bf9485a1c65d"/>
    <ds:schemaRef ds:uri="e985c839-5363-4d9d-a588-66d42e157ccf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0A6019-36C8-42A3-9C32-E9BC3F8CBE2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2A71083-27F3-44B9-A03C-FE9F1863B2EA}">
  <ds:schemaRefs>
    <ds:schemaRef ds:uri="ed2ca948-d253-4527-ab55-bf9485a1c65d"/>
    <ds:schemaRef ds:uri="4e9c2f0c-7bf8-49af-8356-cbf363fc78a7"/>
    <ds:schemaRef ds:uri="http://schemas.microsoft.com/office/2006/documentManagement/types"/>
    <ds:schemaRef ds:uri="http://schemas.microsoft.com/office/2006/metadata/properties"/>
    <ds:schemaRef ds:uri="4ba4ad2f-2e3f-468c-a3d1-49d6cfff22a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985c839-5363-4d9d-a588-66d42e157ccf"/>
    <ds:schemaRef ds:uri="http://purl.org/dc/dcmitype/"/>
    <ds:schemaRef ds:uri="cc625d36-bb37-4650-91b9-0c96159295ba"/>
    <ds:schemaRef ds:uri="http://www.w3.org/XML/1998/namespace"/>
    <ds:schemaRef ds:uri="http://purl.org/dc/elements/1.1/"/>
  </ds:schemaRefs>
</ds:datastoreItem>
</file>

<file path=customXml/itemProps7.xml><?xml version="1.0" encoding="utf-8"?>
<ds:datastoreItem xmlns:ds="http://schemas.openxmlformats.org/officeDocument/2006/customXml" ds:itemID="{6280C73C-AF8C-4260-A554-1985B57F3282}"/>
</file>

<file path=customXml/itemProps8.xml><?xml version="1.0" encoding="utf-8"?>
<ds:datastoreItem xmlns:ds="http://schemas.openxmlformats.org/officeDocument/2006/customXml" ds:itemID="{7050B7B4-0F5E-4B7F-8D18-F02972D317A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60 av Åsa Coenraads (M) Ökad arbetslöshet i Västmanland.docx</dc:title>
  <dc:subject/>
  <dc:creator>Susanne Adlercreutz</dc:creator>
  <cp:keywords/>
  <dc:description/>
  <cp:lastModifiedBy>Sofie Bergenheim</cp:lastModifiedBy>
  <cp:revision>3</cp:revision>
  <dcterms:created xsi:type="dcterms:W3CDTF">2020-09-23T06:35:00Z</dcterms:created>
  <dcterms:modified xsi:type="dcterms:W3CDTF">2020-09-23T08:00:00Z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e386636a-3826-4201-96cc-e13692672c94</vt:lpwstr>
  </property>
</Properties>
</file>