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6A8D" w14:textId="77777777" w:rsidR="00CD3119" w:rsidRDefault="006364FC" w:rsidP="006847E0">
      <w:pPr>
        <w:pStyle w:val="Rubrik"/>
      </w:pPr>
      <w:bookmarkStart w:id="0" w:name="Start"/>
      <w:bookmarkEnd w:id="0"/>
      <w:r>
        <w:t>Svar på fråga 2017/18:1256 av Hans Wallmark (M</w:t>
      </w:r>
      <w:r w:rsidR="00AB545E">
        <w:t>)</w:t>
      </w:r>
    </w:p>
    <w:p w14:paraId="7943D84E" w14:textId="7666868C" w:rsidR="006847E0" w:rsidRDefault="00CD3119" w:rsidP="006847E0">
      <w:pPr>
        <w:pStyle w:val="Rubrik"/>
        <w:rPr>
          <w:rFonts w:asciiTheme="minorHAnsi" w:eastAsiaTheme="minorHAnsi" w:hAnsiTheme="minorHAnsi" w:cstheme="minorBidi"/>
          <w:kern w:val="0"/>
          <w:sz w:val="25"/>
          <w:szCs w:val="25"/>
        </w:rPr>
      </w:pPr>
      <w:r w:rsidRPr="00CD3119">
        <w:t>Problem</w:t>
      </w:r>
      <w:r w:rsidRPr="00CD3119">
        <w:rPr>
          <w:rFonts w:asciiTheme="minorHAnsi" w:eastAsiaTheme="minorHAnsi" w:hAnsiTheme="minorHAnsi" w:cstheme="minorBidi"/>
          <w:kern w:val="0"/>
          <w:sz w:val="25"/>
          <w:szCs w:val="25"/>
        </w:rPr>
        <w:t xml:space="preserve"> </w:t>
      </w:r>
      <w:r w:rsidRPr="00CD3119">
        <w:t>med</w:t>
      </w:r>
      <w:r w:rsidRPr="00CD3119">
        <w:rPr>
          <w:rFonts w:asciiTheme="minorHAnsi" w:eastAsiaTheme="minorHAnsi" w:hAnsiTheme="minorHAnsi" w:cstheme="minorBidi"/>
          <w:kern w:val="0"/>
          <w:sz w:val="25"/>
          <w:szCs w:val="25"/>
        </w:rPr>
        <w:t xml:space="preserve"> </w:t>
      </w:r>
      <w:r w:rsidRPr="00CD3119">
        <w:t>inlämning</w:t>
      </w:r>
      <w:r w:rsidRPr="00CD3119">
        <w:rPr>
          <w:rFonts w:asciiTheme="minorHAnsi" w:eastAsiaTheme="minorHAnsi" w:hAnsiTheme="minorHAnsi" w:cstheme="minorBidi"/>
          <w:kern w:val="0"/>
          <w:sz w:val="25"/>
          <w:szCs w:val="25"/>
        </w:rPr>
        <w:t xml:space="preserve"> </w:t>
      </w:r>
      <w:r w:rsidRPr="00CD3119">
        <w:t>av</w:t>
      </w:r>
      <w:r w:rsidRPr="00CD3119">
        <w:rPr>
          <w:rFonts w:asciiTheme="minorHAnsi" w:eastAsiaTheme="minorHAnsi" w:hAnsiTheme="minorHAnsi" w:cstheme="minorBidi"/>
          <w:kern w:val="0"/>
          <w:sz w:val="25"/>
          <w:szCs w:val="25"/>
        </w:rPr>
        <w:t xml:space="preserve"> </w:t>
      </w:r>
      <w:r w:rsidRPr="00CD3119">
        <w:t>årets</w:t>
      </w:r>
      <w:r w:rsidRPr="00CD3119">
        <w:rPr>
          <w:rFonts w:asciiTheme="minorHAnsi" w:eastAsiaTheme="minorHAnsi" w:hAnsiTheme="minorHAnsi" w:cstheme="minorBidi"/>
          <w:kern w:val="0"/>
          <w:sz w:val="25"/>
          <w:szCs w:val="25"/>
        </w:rPr>
        <w:t xml:space="preserve"> </w:t>
      </w:r>
      <w:r w:rsidRPr="00CD3119">
        <w:t>deklaration</w:t>
      </w:r>
    </w:p>
    <w:p w14:paraId="3ACE2431" w14:textId="13187FBC" w:rsidR="006847E0" w:rsidRDefault="006364FC" w:rsidP="00AB545E">
      <w:pPr>
        <w:pStyle w:val="Brdtext"/>
      </w:pPr>
      <w:r w:rsidRPr="006847E0">
        <w:t>Hans Wallmark har frågat mig om jag och regeringen har för avsikt att i dialog med Skattemyndigheten understryka att medborgarna ska ha att förvänta sig bra och effektiv offentlig service och att det således på ett smidigt sätt ska kunna gå att överlämna en ifylld självdeklaration rent fysisk</w:t>
      </w:r>
      <w:r w:rsidR="00AC77D3">
        <w:t>t</w:t>
      </w:r>
      <w:r w:rsidR="006847E0">
        <w:t xml:space="preserve">. </w:t>
      </w:r>
    </w:p>
    <w:p w14:paraId="114F4F62" w14:textId="6F35811A" w:rsidR="005C0271" w:rsidRDefault="004B76FC" w:rsidP="00AB545E">
      <w:pPr>
        <w:pStyle w:val="Brdtext"/>
      </w:pPr>
      <w:r w:rsidRPr="006847E0">
        <w:t xml:space="preserve">En förväntan </w:t>
      </w:r>
      <w:r w:rsidR="00755BB0">
        <w:t xml:space="preserve">som allt fler </w:t>
      </w:r>
      <w:r w:rsidR="006847E0" w:rsidRPr="006847E0">
        <w:t xml:space="preserve">i samhället </w:t>
      </w:r>
      <w:r w:rsidR="00755BB0">
        <w:t xml:space="preserve">har </w:t>
      </w:r>
      <w:r w:rsidRPr="006847E0">
        <w:t>är att det ska vara möjligt att</w:t>
      </w:r>
      <w:r w:rsidR="00F7687C">
        <w:t xml:space="preserve"> sköta sina ärenden </w:t>
      </w:r>
      <w:r w:rsidR="00AC45AE">
        <w:t>digitalt</w:t>
      </w:r>
      <w:r w:rsidR="00F7687C">
        <w:t>.</w:t>
      </w:r>
      <w:r w:rsidR="00755BB0">
        <w:t xml:space="preserve"> </w:t>
      </w:r>
      <w:r w:rsidR="00AC77D3">
        <w:t>H</w:t>
      </w:r>
      <w:r w:rsidR="003C025B">
        <w:t>ittills i år har 77</w:t>
      </w:r>
      <w:r w:rsidR="00485C5E">
        <w:t> </w:t>
      </w:r>
      <w:r w:rsidR="003C025B">
        <w:t xml:space="preserve">procent </w:t>
      </w:r>
      <w:r w:rsidR="00485C5E">
        <w:t xml:space="preserve">av dem som ska deklarera valt att göra det </w:t>
      </w:r>
      <w:r w:rsidR="00AC45AE">
        <w:t>digitalt</w:t>
      </w:r>
      <w:r w:rsidR="003C025B">
        <w:t>.</w:t>
      </w:r>
      <w:r w:rsidR="00FB79A4">
        <w:t xml:space="preserve"> </w:t>
      </w:r>
      <w:r w:rsidR="003B7004">
        <w:t>S</w:t>
      </w:r>
      <w:r w:rsidR="006847E0" w:rsidRPr="006847E0">
        <w:t xml:space="preserve">katteverket </w:t>
      </w:r>
      <w:r w:rsidR="003A56C1">
        <w:t xml:space="preserve">arbetar kontinuerligt med att </w:t>
      </w:r>
      <w:r w:rsidR="006847E0" w:rsidRPr="006847E0">
        <w:t>anpassa</w:t>
      </w:r>
      <w:r w:rsidR="00FB79A4">
        <w:t xml:space="preserve"> och utveckla </w:t>
      </w:r>
      <w:r w:rsidR="006847E0" w:rsidRPr="006847E0">
        <w:t>verksamheten</w:t>
      </w:r>
      <w:r w:rsidR="003A56C1">
        <w:t xml:space="preserve"> utifrån de behov och förväntningar som finns i samhället </w:t>
      </w:r>
      <w:r w:rsidR="005C0271">
        <w:t xml:space="preserve">på en modern myndighet </w:t>
      </w:r>
      <w:r w:rsidR="003A56C1">
        <w:t>och för att använda resurserna på ett effektivt och ändamålsenligt sätt</w:t>
      </w:r>
      <w:r w:rsidR="009D07C5">
        <w:t>.</w:t>
      </w:r>
      <w:r w:rsidR="005C0271">
        <w:t xml:space="preserve"> </w:t>
      </w:r>
    </w:p>
    <w:p w14:paraId="2AA52570" w14:textId="77777777" w:rsidR="00FB79A4" w:rsidRDefault="003C025B" w:rsidP="00AB545E">
      <w:pPr>
        <w:pStyle w:val="Brdtext"/>
      </w:pPr>
      <w:r>
        <w:t>Förra året</w:t>
      </w:r>
      <w:r w:rsidR="001956DB">
        <w:t xml:space="preserve"> tog Skatteverket bort</w:t>
      </w:r>
      <w:r>
        <w:t xml:space="preserve"> alla brevinkast på skattekontor</w:t>
      </w:r>
      <w:r w:rsidR="001956DB">
        <w:t>en</w:t>
      </w:r>
      <w:r>
        <w:t xml:space="preserve"> och </w:t>
      </w:r>
      <w:r w:rsidR="001956DB">
        <w:t xml:space="preserve">på </w:t>
      </w:r>
      <w:r>
        <w:t>servicekontor</w:t>
      </w:r>
      <w:r w:rsidR="001956DB">
        <w:t>en</w:t>
      </w:r>
      <w:r>
        <w:t xml:space="preserve"> av säkerhetsskäl. Skatteverket ville minska risken för sabotage och att viktiga handlingar därmed skulle kunna förstöras. Den som </w:t>
      </w:r>
      <w:r w:rsidR="00AB545E">
        <w:t>har velat</w:t>
      </w:r>
      <w:r>
        <w:t xml:space="preserve"> lämna en pappersdeklaration direkt till Skatteverket </w:t>
      </w:r>
      <w:r w:rsidR="00AB545E">
        <w:t xml:space="preserve">har därför behövt </w:t>
      </w:r>
      <w:r>
        <w:t xml:space="preserve">komma till ett servicekontor </w:t>
      </w:r>
      <w:r w:rsidR="00AB545E">
        <w:t>under öppettiderna. Det har också varit möjligt att</w:t>
      </w:r>
      <w:r>
        <w:t xml:space="preserve"> skicka sin pappersdeklaration med vanlig post. </w:t>
      </w:r>
    </w:p>
    <w:p w14:paraId="08F95092" w14:textId="7E1E4AEC" w:rsidR="00AC77D3" w:rsidRDefault="0018617E" w:rsidP="007C6A67">
      <w:pPr>
        <w:pStyle w:val="Brdtext"/>
      </w:pPr>
      <w:r>
        <w:t>Skatteverket</w:t>
      </w:r>
      <w:r w:rsidR="00AC77D3">
        <w:t xml:space="preserve"> förbättrar verksamheten löpande och jag för en kontinuerlig dialog med myndigheten. </w:t>
      </w:r>
    </w:p>
    <w:p w14:paraId="5E0E7229" w14:textId="5CA38A31" w:rsidR="006364FC" w:rsidRDefault="006364FC" w:rsidP="006A12F1">
      <w:pPr>
        <w:pStyle w:val="Brdtext"/>
      </w:pPr>
      <w:r>
        <w:t xml:space="preserve">Stockholm den </w:t>
      </w:r>
      <w:sdt>
        <w:sdtPr>
          <w:id w:val="-1225218591"/>
          <w:placeholder>
            <w:docPart w:val="FE8F8A539D054CC0B6E91DF92B0FDB7D"/>
          </w:placeholder>
          <w:dataBinding w:prefixMappings="xmlns:ns0='http://lp/documentinfo/RK' " w:xpath="/ns0:DocumentInfo[1]/ns0:BaseInfo[1]/ns0:HeaderDate[1]" w:storeItemID="{046D6EEA-4F08-4C24-9CAE-9C6CC7B38C37}"/>
          <w:date w:fullDate="2018-05-16T00:00:00Z">
            <w:dateFormat w:val="d MMMM yyyy"/>
            <w:lid w:val="sv-SE"/>
            <w:storeMappedDataAs w:val="dateTime"/>
            <w:calendar w:val="gregorian"/>
          </w:date>
        </w:sdtPr>
        <w:sdtEndPr/>
        <w:sdtContent>
          <w:r>
            <w:t>16 maj 2018</w:t>
          </w:r>
        </w:sdtContent>
      </w:sdt>
    </w:p>
    <w:p w14:paraId="5849D7AB" w14:textId="77777777" w:rsidR="006364FC" w:rsidRDefault="006364FC" w:rsidP="004E7A8F">
      <w:pPr>
        <w:pStyle w:val="Brdtextutanavstnd"/>
      </w:pPr>
    </w:p>
    <w:p w14:paraId="08D2DFA7" w14:textId="77777777" w:rsidR="00A47880" w:rsidRDefault="00A47880" w:rsidP="00E96532">
      <w:pPr>
        <w:pStyle w:val="Brdtext"/>
      </w:pPr>
    </w:p>
    <w:p w14:paraId="25D68BA2" w14:textId="581A6CF5" w:rsidR="006364FC" w:rsidRDefault="006364FC" w:rsidP="00E96532">
      <w:pPr>
        <w:pStyle w:val="Brdtext"/>
      </w:pPr>
      <w:bookmarkStart w:id="1" w:name="_GoBack"/>
      <w:bookmarkEnd w:id="1"/>
      <w:r>
        <w:t>Magdalena Andersson</w:t>
      </w:r>
    </w:p>
    <w:sectPr w:rsidR="006364FC" w:rsidSect="00A47880">
      <w:footerReference w:type="default" r:id="rId15"/>
      <w:headerReference w:type="first" r:id="rId16"/>
      <w:footerReference w:type="first" r:id="rId17"/>
      <w:pgSz w:w="11907" w:h="16839"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C3CF" w14:textId="77777777" w:rsidR="006364FC" w:rsidRDefault="006364FC" w:rsidP="00A87A54">
      <w:pPr>
        <w:spacing w:after="0" w:line="240" w:lineRule="auto"/>
      </w:pPr>
      <w:r>
        <w:separator/>
      </w:r>
    </w:p>
  </w:endnote>
  <w:endnote w:type="continuationSeparator" w:id="0">
    <w:p w14:paraId="37DD6928" w14:textId="77777777" w:rsidR="006364FC" w:rsidRDefault="006364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364FC" w:rsidRPr="00347E11" w14:paraId="4493ECEE" w14:textId="77777777" w:rsidTr="00E778B1">
      <w:trPr>
        <w:trHeight w:val="227"/>
        <w:jc w:val="right"/>
      </w:trPr>
      <w:tc>
        <w:tcPr>
          <w:tcW w:w="708" w:type="dxa"/>
          <w:vAlign w:val="bottom"/>
        </w:tcPr>
        <w:p w14:paraId="63581113" w14:textId="0868F030" w:rsidR="006364FC" w:rsidRPr="00B62610" w:rsidRDefault="006364FC" w:rsidP="006364F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788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7880">
            <w:rPr>
              <w:rStyle w:val="Sidnummer"/>
              <w:noProof/>
            </w:rPr>
            <w:t>1</w:t>
          </w:r>
          <w:r>
            <w:rPr>
              <w:rStyle w:val="Sidnummer"/>
            </w:rPr>
            <w:fldChar w:fldCharType="end"/>
          </w:r>
          <w:r>
            <w:rPr>
              <w:rStyle w:val="Sidnummer"/>
            </w:rPr>
            <w:t>)</w:t>
          </w:r>
        </w:p>
      </w:tc>
    </w:tr>
    <w:tr w:rsidR="006364FC" w:rsidRPr="00347E11" w14:paraId="4F494BCF" w14:textId="77777777" w:rsidTr="00E778B1">
      <w:trPr>
        <w:trHeight w:val="850"/>
        <w:jc w:val="right"/>
      </w:trPr>
      <w:tc>
        <w:tcPr>
          <w:tcW w:w="708" w:type="dxa"/>
          <w:vAlign w:val="bottom"/>
        </w:tcPr>
        <w:p w14:paraId="79F536EE" w14:textId="77777777" w:rsidR="006364FC" w:rsidRPr="00347E11" w:rsidRDefault="006364FC" w:rsidP="006364FC">
          <w:pPr>
            <w:pStyle w:val="Sidfot"/>
            <w:spacing w:line="276" w:lineRule="auto"/>
            <w:jc w:val="right"/>
          </w:pPr>
        </w:p>
      </w:tc>
    </w:tr>
  </w:tbl>
  <w:p w14:paraId="49EE2E13" w14:textId="77777777" w:rsidR="006364FC" w:rsidRPr="005606BC" w:rsidRDefault="006364FC" w:rsidP="006364F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F54C92" w14:textId="77777777" w:rsidTr="001F4302">
      <w:trPr>
        <w:trHeight w:val="510"/>
      </w:trPr>
      <w:tc>
        <w:tcPr>
          <w:tcW w:w="8525" w:type="dxa"/>
          <w:gridSpan w:val="2"/>
          <w:vAlign w:val="bottom"/>
        </w:tcPr>
        <w:p w14:paraId="040946FF" w14:textId="77777777" w:rsidR="00347E11" w:rsidRPr="00347E11" w:rsidRDefault="00347E11" w:rsidP="00347E11">
          <w:pPr>
            <w:pStyle w:val="Sidfot"/>
            <w:rPr>
              <w:sz w:val="8"/>
            </w:rPr>
          </w:pPr>
        </w:p>
      </w:tc>
    </w:tr>
    <w:tr w:rsidR="00093408" w:rsidRPr="00EE3C0F" w14:paraId="41CD5CF1" w14:textId="77777777" w:rsidTr="00C26068">
      <w:trPr>
        <w:trHeight w:val="227"/>
      </w:trPr>
      <w:tc>
        <w:tcPr>
          <w:tcW w:w="4074" w:type="dxa"/>
        </w:tcPr>
        <w:p w14:paraId="4787761F" w14:textId="77777777" w:rsidR="00347E11" w:rsidRPr="00F53AEA" w:rsidRDefault="00347E11" w:rsidP="00C26068">
          <w:pPr>
            <w:pStyle w:val="Sidfot"/>
            <w:spacing w:line="276" w:lineRule="auto"/>
          </w:pPr>
        </w:p>
      </w:tc>
      <w:tc>
        <w:tcPr>
          <w:tcW w:w="4451" w:type="dxa"/>
        </w:tcPr>
        <w:p w14:paraId="32CB717B" w14:textId="77777777" w:rsidR="00093408" w:rsidRPr="00F53AEA" w:rsidRDefault="00093408" w:rsidP="00F53AEA">
          <w:pPr>
            <w:pStyle w:val="Sidfot"/>
            <w:spacing w:line="276" w:lineRule="auto"/>
          </w:pPr>
        </w:p>
      </w:tc>
    </w:tr>
  </w:tbl>
  <w:p w14:paraId="7E735A8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627A" w14:textId="77777777" w:rsidR="006364FC" w:rsidRDefault="006364FC" w:rsidP="00A87A54">
      <w:pPr>
        <w:spacing w:after="0" w:line="240" w:lineRule="auto"/>
      </w:pPr>
      <w:r>
        <w:separator/>
      </w:r>
    </w:p>
  </w:footnote>
  <w:footnote w:type="continuationSeparator" w:id="0">
    <w:p w14:paraId="67A3F4CD" w14:textId="77777777" w:rsidR="006364FC" w:rsidRDefault="006364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364FC" w14:paraId="272AC9FC" w14:textId="77777777" w:rsidTr="00C93EBA">
      <w:trPr>
        <w:trHeight w:val="227"/>
      </w:trPr>
      <w:tc>
        <w:tcPr>
          <w:tcW w:w="5534" w:type="dxa"/>
        </w:tcPr>
        <w:p w14:paraId="784A0953" w14:textId="77777777" w:rsidR="006364FC" w:rsidRPr="007D73AB" w:rsidRDefault="006364FC">
          <w:pPr>
            <w:pStyle w:val="Sidhuvud"/>
          </w:pPr>
        </w:p>
      </w:tc>
      <w:tc>
        <w:tcPr>
          <w:tcW w:w="3170" w:type="dxa"/>
          <w:vAlign w:val="bottom"/>
        </w:tcPr>
        <w:p w14:paraId="4B54AD30" w14:textId="77777777" w:rsidR="006364FC" w:rsidRPr="007D73AB" w:rsidRDefault="006364FC" w:rsidP="00340DE0">
          <w:pPr>
            <w:pStyle w:val="Sidhuvud"/>
          </w:pPr>
        </w:p>
      </w:tc>
      <w:tc>
        <w:tcPr>
          <w:tcW w:w="1134" w:type="dxa"/>
        </w:tcPr>
        <w:p w14:paraId="0A84E3FB" w14:textId="77777777" w:rsidR="006364FC" w:rsidRDefault="006364FC" w:rsidP="005A703A">
          <w:pPr>
            <w:pStyle w:val="Sidhuvud"/>
          </w:pPr>
        </w:p>
      </w:tc>
    </w:tr>
    <w:tr w:rsidR="006364FC" w14:paraId="115A227D" w14:textId="77777777" w:rsidTr="00C93EBA">
      <w:trPr>
        <w:trHeight w:val="1928"/>
      </w:trPr>
      <w:tc>
        <w:tcPr>
          <w:tcW w:w="5534" w:type="dxa"/>
        </w:tcPr>
        <w:p w14:paraId="2F938C0F" w14:textId="77777777" w:rsidR="006364FC" w:rsidRPr="00340DE0" w:rsidRDefault="006364FC" w:rsidP="00340DE0">
          <w:pPr>
            <w:pStyle w:val="Sidhuvud"/>
          </w:pPr>
          <w:r>
            <w:rPr>
              <w:noProof/>
            </w:rPr>
            <w:drawing>
              <wp:inline distT="0" distB="0" distL="0" distR="0" wp14:anchorId="6DF4B08A" wp14:editId="5F25865B">
                <wp:extent cx="1743633" cy="505162"/>
                <wp:effectExtent l="0" t="0" r="0" b="9525"/>
                <wp:docPr id="6" name="Bildobjekt 6"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70E82D" w14:textId="77777777" w:rsidR="006364FC" w:rsidRPr="00710A6C" w:rsidRDefault="006364FC" w:rsidP="00EE3C0F">
          <w:pPr>
            <w:pStyle w:val="Sidhuvud"/>
            <w:rPr>
              <w:b/>
            </w:rPr>
          </w:pPr>
        </w:p>
        <w:p w14:paraId="6887E02F" w14:textId="77777777" w:rsidR="006364FC" w:rsidRDefault="006364FC" w:rsidP="00EE3C0F">
          <w:pPr>
            <w:pStyle w:val="Sidhuvud"/>
          </w:pPr>
        </w:p>
        <w:p w14:paraId="3FB0631C" w14:textId="77777777" w:rsidR="006364FC" w:rsidRDefault="006364FC" w:rsidP="00EE3C0F">
          <w:pPr>
            <w:pStyle w:val="Sidhuvud"/>
          </w:pPr>
        </w:p>
        <w:p w14:paraId="6CD7028F" w14:textId="77777777" w:rsidR="006364FC" w:rsidRDefault="006364FC" w:rsidP="00EE3C0F">
          <w:pPr>
            <w:pStyle w:val="Sidhuvud"/>
          </w:pPr>
        </w:p>
        <w:sdt>
          <w:sdtPr>
            <w:alias w:val="Dnr"/>
            <w:tag w:val="ccRKShow_Dnr"/>
            <w:id w:val="-829283628"/>
            <w:placeholder>
              <w:docPart w:val="C95337EAF61446E19C7E0DA2009D4637"/>
            </w:placeholder>
            <w:dataBinding w:prefixMappings="xmlns:ns0='http://lp/documentinfo/RK' " w:xpath="/ns0:DocumentInfo[1]/ns0:BaseInfo[1]/ns0:Dnr[1]" w:storeItemID="{046D6EEA-4F08-4C24-9CAE-9C6CC7B38C37}"/>
            <w:text/>
          </w:sdtPr>
          <w:sdtEndPr/>
          <w:sdtContent>
            <w:p w14:paraId="0F8A1C8A" w14:textId="77777777" w:rsidR="006364FC" w:rsidRDefault="006364FC" w:rsidP="00EE3C0F">
              <w:pPr>
                <w:pStyle w:val="Sidhuvud"/>
              </w:pPr>
              <w:r>
                <w:t>Fi2018/01907/S3</w:t>
              </w:r>
            </w:p>
          </w:sdtContent>
        </w:sdt>
        <w:sdt>
          <w:sdtPr>
            <w:alias w:val="DocNumber"/>
            <w:tag w:val="DocNumber"/>
            <w:id w:val="1726028884"/>
            <w:placeholder>
              <w:docPart w:val="96AE2DD0D2B04F678014FAA5C20BABB1"/>
            </w:placeholder>
            <w:showingPlcHdr/>
            <w:dataBinding w:prefixMappings="xmlns:ns0='http://lp/documentinfo/RK' " w:xpath="/ns0:DocumentInfo[1]/ns0:BaseInfo[1]/ns0:DocNumber[1]" w:storeItemID="{046D6EEA-4F08-4C24-9CAE-9C6CC7B38C37}"/>
            <w:text/>
          </w:sdtPr>
          <w:sdtEndPr/>
          <w:sdtContent>
            <w:p w14:paraId="4075A5E3" w14:textId="77777777" w:rsidR="006364FC" w:rsidRDefault="006364FC" w:rsidP="00EE3C0F">
              <w:pPr>
                <w:pStyle w:val="Sidhuvud"/>
              </w:pPr>
              <w:r>
                <w:rPr>
                  <w:rStyle w:val="Platshllartext"/>
                </w:rPr>
                <w:t xml:space="preserve"> </w:t>
              </w:r>
            </w:p>
          </w:sdtContent>
        </w:sdt>
        <w:p w14:paraId="7C69C170" w14:textId="77777777" w:rsidR="006364FC" w:rsidRDefault="006364FC" w:rsidP="00EE3C0F">
          <w:pPr>
            <w:pStyle w:val="Sidhuvud"/>
          </w:pPr>
        </w:p>
      </w:tc>
      <w:tc>
        <w:tcPr>
          <w:tcW w:w="1134" w:type="dxa"/>
        </w:tcPr>
        <w:p w14:paraId="002EECF0" w14:textId="77777777" w:rsidR="006364FC" w:rsidRDefault="006364FC" w:rsidP="0094502D">
          <w:pPr>
            <w:pStyle w:val="Sidhuvud"/>
          </w:pPr>
        </w:p>
        <w:p w14:paraId="2344616C" w14:textId="77777777" w:rsidR="006364FC" w:rsidRPr="0094502D" w:rsidRDefault="006364FC" w:rsidP="00EC71A6">
          <w:pPr>
            <w:pStyle w:val="Sidhuvud"/>
          </w:pPr>
        </w:p>
      </w:tc>
    </w:tr>
    <w:tr w:rsidR="006364FC" w14:paraId="3FF20D25" w14:textId="77777777" w:rsidTr="00C93EBA">
      <w:trPr>
        <w:trHeight w:val="2268"/>
      </w:trPr>
      <w:sdt>
        <w:sdtPr>
          <w:rPr>
            <w:b/>
          </w:rPr>
          <w:alias w:val="SenderText"/>
          <w:tag w:val="ccRKShow_SenderText"/>
          <w:id w:val="1374046025"/>
          <w:placeholder>
            <w:docPart w:val="5690BEF717C64458A14C20DC196016A7"/>
          </w:placeholder>
        </w:sdtPr>
        <w:sdtEndPr/>
        <w:sdtContent>
          <w:tc>
            <w:tcPr>
              <w:tcW w:w="5534" w:type="dxa"/>
              <w:tcMar>
                <w:right w:w="1134" w:type="dxa"/>
              </w:tcMar>
            </w:tcPr>
            <w:p w14:paraId="49E9C464" w14:textId="77777777" w:rsidR="006364FC" w:rsidRPr="006364FC" w:rsidRDefault="006364FC" w:rsidP="00340DE0">
              <w:pPr>
                <w:pStyle w:val="Sidhuvud"/>
                <w:rPr>
                  <w:b/>
                </w:rPr>
              </w:pPr>
              <w:r w:rsidRPr="006364FC">
                <w:rPr>
                  <w:b/>
                </w:rPr>
                <w:t>Finansdepartementet</w:t>
              </w:r>
            </w:p>
            <w:p w14:paraId="282005E6" w14:textId="77777777" w:rsidR="00F7687C" w:rsidRDefault="006364FC" w:rsidP="00340DE0">
              <w:pPr>
                <w:pStyle w:val="Sidhuvud"/>
              </w:pPr>
              <w:r w:rsidRPr="006364FC">
                <w:t>Finansministern</w:t>
              </w:r>
            </w:p>
            <w:p w14:paraId="6F8F0CA9" w14:textId="77777777" w:rsidR="00F7687C" w:rsidRDefault="00F7687C" w:rsidP="00340DE0">
              <w:pPr>
                <w:pStyle w:val="Sidhuvud"/>
              </w:pPr>
            </w:p>
            <w:p w14:paraId="5DE5B3DE" w14:textId="7285FE89" w:rsidR="006364FC" w:rsidRPr="00C613D8" w:rsidRDefault="006364FC" w:rsidP="00340DE0">
              <w:pPr>
                <w:pStyle w:val="Sidhuvud"/>
              </w:pPr>
            </w:p>
          </w:tc>
        </w:sdtContent>
      </w:sdt>
      <w:sdt>
        <w:sdtPr>
          <w:alias w:val="Recipient"/>
          <w:tag w:val="ccRKShow_Recipient"/>
          <w:id w:val="-28344517"/>
          <w:placeholder>
            <w:docPart w:val="FE87B3DEE8C8441EB8BE73D1E6A9507E"/>
          </w:placeholder>
          <w:dataBinding w:prefixMappings="xmlns:ns0='http://lp/documentinfo/RK' " w:xpath="/ns0:DocumentInfo[1]/ns0:BaseInfo[1]/ns0:Recipient[1]" w:storeItemID="{046D6EEA-4F08-4C24-9CAE-9C6CC7B38C37}"/>
          <w:text w:multiLine="1"/>
        </w:sdtPr>
        <w:sdtEndPr/>
        <w:sdtContent>
          <w:tc>
            <w:tcPr>
              <w:tcW w:w="3170" w:type="dxa"/>
            </w:tcPr>
            <w:p w14:paraId="50322AE2" w14:textId="77777777" w:rsidR="006364FC" w:rsidRDefault="006364FC" w:rsidP="00547B89">
              <w:pPr>
                <w:pStyle w:val="Sidhuvud"/>
              </w:pPr>
              <w:r>
                <w:t>Till riksdagen</w:t>
              </w:r>
            </w:p>
          </w:tc>
        </w:sdtContent>
      </w:sdt>
      <w:tc>
        <w:tcPr>
          <w:tcW w:w="1134" w:type="dxa"/>
        </w:tcPr>
        <w:p w14:paraId="2FA3F4C6" w14:textId="77777777" w:rsidR="006364FC" w:rsidRDefault="006364FC" w:rsidP="003E6020">
          <w:pPr>
            <w:pStyle w:val="Sidhuvud"/>
          </w:pPr>
        </w:p>
      </w:tc>
    </w:tr>
  </w:tbl>
  <w:p w14:paraId="43EF2D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FC"/>
    <w:rsid w:val="00004D5C"/>
    <w:rsid w:val="00005F68"/>
    <w:rsid w:val="00012B00"/>
    <w:rsid w:val="00026711"/>
    <w:rsid w:val="00041EDC"/>
    <w:rsid w:val="00057FE0"/>
    <w:rsid w:val="000757FC"/>
    <w:rsid w:val="000862E0"/>
    <w:rsid w:val="00093408"/>
    <w:rsid w:val="0009435C"/>
    <w:rsid w:val="000C61D1"/>
    <w:rsid w:val="000E12D9"/>
    <w:rsid w:val="000E6789"/>
    <w:rsid w:val="000F00B8"/>
    <w:rsid w:val="00121002"/>
    <w:rsid w:val="00170CE4"/>
    <w:rsid w:val="00173126"/>
    <w:rsid w:val="0018617E"/>
    <w:rsid w:val="00192E34"/>
    <w:rsid w:val="001956DB"/>
    <w:rsid w:val="001C5DC9"/>
    <w:rsid w:val="001C71A9"/>
    <w:rsid w:val="001F0629"/>
    <w:rsid w:val="001F0736"/>
    <w:rsid w:val="001F4302"/>
    <w:rsid w:val="00204079"/>
    <w:rsid w:val="00211B4E"/>
    <w:rsid w:val="00213258"/>
    <w:rsid w:val="00222258"/>
    <w:rsid w:val="00223AD6"/>
    <w:rsid w:val="00233521"/>
    <w:rsid w:val="00233D52"/>
    <w:rsid w:val="002442BE"/>
    <w:rsid w:val="00260D2D"/>
    <w:rsid w:val="00270116"/>
    <w:rsid w:val="00281106"/>
    <w:rsid w:val="00282D27"/>
    <w:rsid w:val="00292420"/>
    <w:rsid w:val="002E4D3F"/>
    <w:rsid w:val="002F66A6"/>
    <w:rsid w:val="003050DB"/>
    <w:rsid w:val="00307E0B"/>
    <w:rsid w:val="00310561"/>
    <w:rsid w:val="003128E2"/>
    <w:rsid w:val="00326C03"/>
    <w:rsid w:val="00340DE0"/>
    <w:rsid w:val="00342327"/>
    <w:rsid w:val="00347E11"/>
    <w:rsid w:val="00350C92"/>
    <w:rsid w:val="00370311"/>
    <w:rsid w:val="0038587E"/>
    <w:rsid w:val="003910B6"/>
    <w:rsid w:val="00392ED4"/>
    <w:rsid w:val="003A56C1"/>
    <w:rsid w:val="003A5969"/>
    <w:rsid w:val="003A5C58"/>
    <w:rsid w:val="003B7004"/>
    <w:rsid w:val="003C025B"/>
    <w:rsid w:val="003C7BE0"/>
    <w:rsid w:val="003D03F9"/>
    <w:rsid w:val="003D0DD3"/>
    <w:rsid w:val="003D17EF"/>
    <w:rsid w:val="003D3535"/>
    <w:rsid w:val="003E6020"/>
    <w:rsid w:val="0041223B"/>
    <w:rsid w:val="0042068E"/>
    <w:rsid w:val="004409ED"/>
    <w:rsid w:val="004637C6"/>
    <w:rsid w:val="004660C8"/>
    <w:rsid w:val="00472EBA"/>
    <w:rsid w:val="00474676"/>
    <w:rsid w:val="0047511B"/>
    <w:rsid w:val="00480EC3"/>
    <w:rsid w:val="0048317E"/>
    <w:rsid w:val="00485601"/>
    <w:rsid w:val="00485C5E"/>
    <w:rsid w:val="004865B8"/>
    <w:rsid w:val="00486C0D"/>
    <w:rsid w:val="00491796"/>
    <w:rsid w:val="004B66DA"/>
    <w:rsid w:val="004B76FC"/>
    <w:rsid w:val="004C70EE"/>
    <w:rsid w:val="004E25CD"/>
    <w:rsid w:val="004F0448"/>
    <w:rsid w:val="004F6525"/>
    <w:rsid w:val="0052127C"/>
    <w:rsid w:val="00544738"/>
    <w:rsid w:val="005456E4"/>
    <w:rsid w:val="00547B89"/>
    <w:rsid w:val="005606BC"/>
    <w:rsid w:val="005656D5"/>
    <w:rsid w:val="00567799"/>
    <w:rsid w:val="00571A0B"/>
    <w:rsid w:val="005850D7"/>
    <w:rsid w:val="00596E2B"/>
    <w:rsid w:val="005A5193"/>
    <w:rsid w:val="005C0271"/>
    <w:rsid w:val="005E2F29"/>
    <w:rsid w:val="005E4E79"/>
    <w:rsid w:val="006175D7"/>
    <w:rsid w:val="006208E5"/>
    <w:rsid w:val="00631F82"/>
    <w:rsid w:val="006364FC"/>
    <w:rsid w:val="00654B4D"/>
    <w:rsid w:val="00670A48"/>
    <w:rsid w:val="00672F6F"/>
    <w:rsid w:val="006847E0"/>
    <w:rsid w:val="0069523C"/>
    <w:rsid w:val="006B4A30"/>
    <w:rsid w:val="006B7569"/>
    <w:rsid w:val="006D3188"/>
    <w:rsid w:val="006D59F9"/>
    <w:rsid w:val="006E08FC"/>
    <w:rsid w:val="006F2588"/>
    <w:rsid w:val="00710A6C"/>
    <w:rsid w:val="00712266"/>
    <w:rsid w:val="00750C93"/>
    <w:rsid w:val="00755BB0"/>
    <w:rsid w:val="00757B3B"/>
    <w:rsid w:val="00773075"/>
    <w:rsid w:val="00782B3F"/>
    <w:rsid w:val="0079641B"/>
    <w:rsid w:val="007A629C"/>
    <w:rsid w:val="007C44FF"/>
    <w:rsid w:val="007C6A67"/>
    <w:rsid w:val="007C7BDB"/>
    <w:rsid w:val="007D73AB"/>
    <w:rsid w:val="00804C1B"/>
    <w:rsid w:val="00816677"/>
    <w:rsid w:val="008178E6"/>
    <w:rsid w:val="008375D5"/>
    <w:rsid w:val="00875DDD"/>
    <w:rsid w:val="00891929"/>
    <w:rsid w:val="008A0A0D"/>
    <w:rsid w:val="008C562B"/>
    <w:rsid w:val="008D3090"/>
    <w:rsid w:val="008D4306"/>
    <w:rsid w:val="008D4508"/>
    <w:rsid w:val="008E77D6"/>
    <w:rsid w:val="0094502D"/>
    <w:rsid w:val="00947013"/>
    <w:rsid w:val="00986CC3"/>
    <w:rsid w:val="009920AA"/>
    <w:rsid w:val="009A4D0A"/>
    <w:rsid w:val="009B2CD1"/>
    <w:rsid w:val="009C2459"/>
    <w:rsid w:val="009D07C5"/>
    <w:rsid w:val="009D5D40"/>
    <w:rsid w:val="009D6B1B"/>
    <w:rsid w:val="009E107B"/>
    <w:rsid w:val="009E18D6"/>
    <w:rsid w:val="00A01F5C"/>
    <w:rsid w:val="00A061BD"/>
    <w:rsid w:val="00A16840"/>
    <w:rsid w:val="00A3270B"/>
    <w:rsid w:val="00A43B02"/>
    <w:rsid w:val="00A47880"/>
    <w:rsid w:val="00A5156E"/>
    <w:rsid w:val="00A56824"/>
    <w:rsid w:val="00A67276"/>
    <w:rsid w:val="00A67840"/>
    <w:rsid w:val="00A743AC"/>
    <w:rsid w:val="00A87A54"/>
    <w:rsid w:val="00AA1809"/>
    <w:rsid w:val="00AB545E"/>
    <w:rsid w:val="00AB6313"/>
    <w:rsid w:val="00AC45AE"/>
    <w:rsid w:val="00AC77D3"/>
    <w:rsid w:val="00AF0BB7"/>
    <w:rsid w:val="00AF0EDE"/>
    <w:rsid w:val="00B06751"/>
    <w:rsid w:val="00B2169D"/>
    <w:rsid w:val="00B21CBB"/>
    <w:rsid w:val="00B23E97"/>
    <w:rsid w:val="00B316CA"/>
    <w:rsid w:val="00B41F72"/>
    <w:rsid w:val="00B517E1"/>
    <w:rsid w:val="00B55E70"/>
    <w:rsid w:val="00B84409"/>
    <w:rsid w:val="00BB5683"/>
    <w:rsid w:val="00BD0826"/>
    <w:rsid w:val="00BE3210"/>
    <w:rsid w:val="00C141C6"/>
    <w:rsid w:val="00C2071A"/>
    <w:rsid w:val="00C20ACB"/>
    <w:rsid w:val="00C26068"/>
    <w:rsid w:val="00C271A8"/>
    <w:rsid w:val="00C37A77"/>
    <w:rsid w:val="00C461E6"/>
    <w:rsid w:val="00C613D8"/>
    <w:rsid w:val="00C93EBA"/>
    <w:rsid w:val="00CA7FF5"/>
    <w:rsid w:val="00CB1E7C"/>
    <w:rsid w:val="00CB2EA1"/>
    <w:rsid w:val="00CB43F1"/>
    <w:rsid w:val="00CB6EDE"/>
    <w:rsid w:val="00CC41BA"/>
    <w:rsid w:val="00CD1C6C"/>
    <w:rsid w:val="00CD3119"/>
    <w:rsid w:val="00CD6169"/>
    <w:rsid w:val="00D021D2"/>
    <w:rsid w:val="00D13D8A"/>
    <w:rsid w:val="00D279D8"/>
    <w:rsid w:val="00D27C8E"/>
    <w:rsid w:val="00D4141B"/>
    <w:rsid w:val="00D4145D"/>
    <w:rsid w:val="00D5467F"/>
    <w:rsid w:val="00D6730A"/>
    <w:rsid w:val="00D76068"/>
    <w:rsid w:val="00D76B01"/>
    <w:rsid w:val="00D84704"/>
    <w:rsid w:val="00D95424"/>
    <w:rsid w:val="00DB714B"/>
    <w:rsid w:val="00DD2BA8"/>
    <w:rsid w:val="00DF5BFB"/>
    <w:rsid w:val="00E469E4"/>
    <w:rsid w:val="00E475C3"/>
    <w:rsid w:val="00E509B0"/>
    <w:rsid w:val="00EA1688"/>
    <w:rsid w:val="00ED592E"/>
    <w:rsid w:val="00ED6ABD"/>
    <w:rsid w:val="00EE3C0F"/>
    <w:rsid w:val="00EF2A7F"/>
    <w:rsid w:val="00F03EAC"/>
    <w:rsid w:val="00F14024"/>
    <w:rsid w:val="00F259D7"/>
    <w:rsid w:val="00F32D05"/>
    <w:rsid w:val="00F35263"/>
    <w:rsid w:val="00F53AEA"/>
    <w:rsid w:val="00F66093"/>
    <w:rsid w:val="00F7687C"/>
    <w:rsid w:val="00F848D6"/>
    <w:rsid w:val="00FA5DDD"/>
    <w:rsid w:val="00FB79A4"/>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04460"/>
  <w15:chartTrackingRefBased/>
  <w15:docId w15:val="{A5A050ED-3205-48C1-BF29-62EC3CF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364FC"/>
  </w:style>
  <w:style w:type="paragraph" w:styleId="Rubrik1">
    <w:name w:val="heading 1"/>
    <w:basedOn w:val="Brdtext"/>
    <w:next w:val="Brdtext"/>
    <w:link w:val="Rubrik1Char"/>
    <w:uiPriority w:val="1"/>
    <w:qFormat/>
    <w:rsid w:val="006364FC"/>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364F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364F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364FC"/>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364FC"/>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364FC"/>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364F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364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364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364FC"/>
    <w:pPr>
      <w:tabs>
        <w:tab w:val="left" w:pos="1701"/>
        <w:tab w:val="left" w:pos="3600"/>
        <w:tab w:val="left" w:pos="5387"/>
      </w:tabs>
    </w:pPr>
  </w:style>
  <w:style w:type="character" w:customStyle="1" w:styleId="BrdtextChar">
    <w:name w:val="Brödtext Char"/>
    <w:basedOn w:val="Standardstycketeckensnitt"/>
    <w:link w:val="Brdtext"/>
    <w:rsid w:val="006364FC"/>
  </w:style>
  <w:style w:type="paragraph" w:styleId="Brdtextmedindrag">
    <w:name w:val="Body Text Indent"/>
    <w:basedOn w:val="Normal"/>
    <w:link w:val="BrdtextmedindragChar"/>
    <w:qFormat/>
    <w:rsid w:val="006364FC"/>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364FC"/>
  </w:style>
  <w:style w:type="character" w:customStyle="1" w:styleId="Rubrik1Char">
    <w:name w:val="Rubrik 1 Char"/>
    <w:basedOn w:val="Standardstycketeckensnitt"/>
    <w:link w:val="Rubrik1"/>
    <w:uiPriority w:val="1"/>
    <w:rsid w:val="006364FC"/>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364FC"/>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364FC"/>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364FC"/>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364FC"/>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364FC"/>
    <w:pPr>
      <w:numPr>
        <w:numId w:val="0"/>
      </w:numPr>
    </w:pPr>
  </w:style>
  <w:style w:type="paragraph" w:customStyle="1" w:styleId="Rubrik2utannumrering">
    <w:name w:val="Rubrik 2 utan numrering"/>
    <w:basedOn w:val="Rubrik2"/>
    <w:next w:val="Brdtext"/>
    <w:uiPriority w:val="1"/>
    <w:qFormat/>
    <w:rsid w:val="006364FC"/>
    <w:pPr>
      <w:numPr>
        <w:ilvl w:val="0"/>
        <w:numId w:val="0"/>
      </w:numPr>
    </w:pPr>
  </w:style>
  <w:style w:type="paragraph" w:customStyle="1" w:styleId="Rubrik3utannumrering">
    <w:name w:val="Rubrik 3 utan numrering"/>
    <w:basedOn w:val="Rubrik3"/>
    <w:next w:val="Brdtext"/>
    <w:uiPriority w:val="1"/>
    <w:qFormat/>
    <w:rsid w:val="006364FC"/>
    <w:pPr>
      <w:numPr>
        <w:ilvl w:val="0"/>
        <w:numId w:val="0"/>
      </w:numPr>
    </w:pPr>
  </w:style>
  <w:style w:type="character" w:customStyle="1" w:styleId="Rubrik4Char">
    <w:name w:val="Rubrik 4 Char"/>
    <w:basedOn w:val="Standardstycketeckensnitt"/>
    <w:link w:val="Rubrik4"/>
    <w:uiPriority w:val="1"/>
    <w:rsid w:val="006364FC"/>
    <w:rPr>
      <w:rFonts w:asciiTheme="majorHAnsi" w:eastAsiaTheme="majorEastAsia" w:hAnsiTheme="majorHAnsi" w:cstheme="majorBidi"/>
      <w:b/>
      <w:iCs/>
      <w:sz w:val="20"/>
    </w:rPr>
  </w:style>
  <w:style w:type="paragraph" w:customStyle="1" w:styleId="Brdtextutanavstnd">
    <w:name w:val="Brödtext utan avstånd"/>
    <w:basedOn w:val="Normal"/>
    <w:qFormat/>
    <w:rsid w:val="006364FC"/>
    <w:pPr>
      <w:tabs>
        <w:tab w:val="left" w:pos="1701"/>
        <w:tab w:val="left" w:pos="3600"/>
        <w:tab w:val="left" w:pos="5387"/>
      </w:tabs>
      <w:spacing w:after="0"/>
    </w:pPr>
  </w:style>
  <w:style w:type="paragraph" w:customStyle="1" w:styleId="Bildtext">
    <w:name w:val="Bildtext"/>
    <w:basedOn w:val="Brdtext"/>
    <w:next w:val="Brdtext"/>
    <w:uiPriority w:val="2"/>
    <w:qFormat/>
    <w:rsid w:val="006364FC"/>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364FC"/>
    <w:pPr>
      <w:numPr>
        <w:ilvl w:val="0"/>
        <w:numId w:val="0"/>
      </w:numPr>
    </w:pPr>
  </w:style>
  <w:style w:type="paragraph" w:customStyle="1" w:styleId="Rubrik5utannumrering">
    <w:name w:val="Rubrik 5 utan numrering"/>
    <w:basedOn w:val="Rubrik5"/>
    <w:next w:val="Brdtext"/>
    <w:uiPriority w:val="1"/>
    <w:qFormat/>
    <w:rsid w:val="006364FC"/>
  </w:style>
  <w:style w:type="paragraph" w:styleId="Beskrivning">
    <w:name w:val="caption"/>
    <w:basedOn w:val="Bildtext"/>
    <w:next w:val="Normal"/>
    <w:uiPriority w:val="35"/>
    <w:qFormat/>
    <w:rsid w:val="006364FC"/>
    <w:rPr>
      <w:iCs/>
      <w:szCs w:val="18"/>
    </w:rPr>
  </w:style>
  <w:style w:type="character" w:customStyle="1" w:styleId="Rubrik5Char">
    <w:name w:val="Rubrik 5 Char"/>
    <w:basedOn w:val="Standardstycketeckensnitt"/>
    <w:link w:val="Rubrik5"/>
    <w:uiPriority w:val="1"/>
    <w:rsid w:val="006364FC"/>
    <w:rPr>
      <w:rFonts w:asciiTheme="majorHAnsi" w:eastAsiaTheme="majorEastAsia" w:hAnsiTheme="majorHAnsi" w:cstheme="majorBidi"/>
      <w:sz w:val="20"/>
    </w:rPr>
  </w:style>
  <w:style w:type="numbering" w:customStyle="1" w:styleId="RKNumreraderubriker">
    <w:name w:val="RK Numrerade rubriker"/>
    <w:uiPriority w:val="99"/>
    <w:rsid w:val="006364FC"/>
    <w:pPr>
      <w:numPr>
        <w:numId w:val="1"/>
      </w:numPr>
    </w:pPr>
  </w:style>
  <w:style w:type="paragraph" w:customStyle="1" w:styleId="Klla">
    <w:name w:val="Källa"/>
    <w:basedOn w:val="Bildtext"/>
    <w:next w:val="Brdtext"/>
    <w:uiPriority w:val="2"/>
    <w:qFormat/>
    <w:rsid w:val="006364FC"/>
  </w:style>
  <w:style w:type="paragraph" w:styleId="Sidhuvud">
    <w:name w:val="header"/>
    <w:basedOn w:val="Normal"/>
    <w:link w:val="SidhuvudChar"/>
    <w:uiPriority w:val="99"/>
    <w:rsid w:val="006364FC"/>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364FC"/>
    <w:rPr>
      <w:rFonts w:asciiTheme="majorHAnsi" w:hAnsiTheme="majorHAnsi"/>
      <w:sz w:val="19"/>
    </w:rPr>
  </w:style>
  <w:style w:type="paragraph" w:styleId="Sidfot">
    <w:name w:val="footer"/>
    <w:basedOn w:val="Normal"/>
    <w:link w:val="SidfotChar"/>
    <w:uiPriority w:val="99"/>
    <w:rsid w:val="006364FC"/>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6364FC"/>
    <w:rPr>
      <w:rFonts w:asciiTheme="majorHAnsi" w:hAnsiTheme="majorHAnsi"/>
      <w:sz w:val="16"/>
    </w:rPr>
  </w:style>
  <w:style w:type="paragraph" w:styleId="Innehll2">
    <w:name w:val="toc 2"/>
    <w:basedOn w:val="Normal"/>
    <w:next w:val="Brdtext"/>
    <w:uiPriority w:val="39"/>
    <w:rsid w:val="006364FC"/>
    <w:pPr>
      <w:spacing w:after="0" w:line="240" w:lineRule="auto"/>
    </w:pPr>
  </w:style>
  <w:style w:type="character" w:styleId="Sidnummer">
    <w:name w:val="page number"/>
    <w:basedOn w:val="SidfotChar"/>
    <w:uiPriority w:val="99"/>
    <w:rsid w:val="006364FC"/>
    <w:rPr>
      <w:rFonts w:asciiTheme="majorHAnsi" w:hAnsiTheme="majorHAnsi"/>
      <w:sz w:val="17"/>
    </w:rPr>
  </w:style>
  <w:style w:type="paragraph" w:styleId="Innehll1">
    <w:name w:val="toc 1"/>
    <w:basedOn w:val="Normal"/>
    <w:next w:val="Brdtext"/>
    <w:uiPriority w:val="39"/>
    <w:rsid w:val="006364FC"/>
    <w:pPr>
      <w:spacing w:before="240" w:after="100" w:line="240" w:lineRule="auto"/>
    </w:pPr>
    <w:rPr>
      <w:rFonts w:asciiTheme="majorHAnsi" w:hAnsiTheme="majorHAnsi"/>
      <w:sz w:val="24"/>
    </w:rPr>
  </w:style>
  <w:style w:type="paragraph" w:styleId="Innehll3">
    <w:name w:val="toc 3"/>
    <w:basedOn w:val="Normal"/>
    <w:next w:val="Brdtext"/>
    <w:uiPriority w:val="39"/>
    <w:rsid w:val="006364FC"/>
    <w:pPr>
      <w:spacing w:after="0" w:line="240" w:lineRule="auto"/>
      <w:ind w:left="284"/>
    </w:pPr>
  </w:style>
  <w:style w:type="character" w:styleId="Hyperlnk">
    <w:name w:val="Hyperlink"/>
    <w:basedOn w:val="Standardstycketeckensnitt"/>
    <w:uiPriority w:val="99"/>
    <w:rsid w:val="006364FC"/>
    <w:rPr>
      <w:noProof w:val="0"/>
      <w:color w:val="0563C1" w:themeColor="hyperlink"/>
      <w:u w:val="single"/>
    </w:rPr>
  </w:style>
  <w:style w:type="paragraph" w:styleId="Innehllsfrteckningsrubrik">
    <w:name w:val="TOC Heading"/>
    <w:basedOn w:val="Rubrik1utannumrering"/>
    <w:next w:val="Normal"/>
    <w:uiPriority w:val="39"/>
    <w:qFormat/>
    <w:rsid w:val="006364FC"/>
    <w:pPr>
      <w:outlineLvl w:val="9"/>
    </w:pPr>
  </w:style>
  <w:style w:type="table" w:styleId="Tabellrutnt">
    <w:name w:val="Table Grid"/>
    <w:aliases w:val="Ärendeförteckning"/>
    <w:basedOn w:val="Normaltabell"/>
    <w:uiPriority w:val="39"/>
    <w:rsid w:val="0063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6364FC"/>
    <w:pPr>
      <w:spacing w:after="0"/>
    </w:pPr>
    <w:rPr>
      <w:szCs w:val="20"/>
    </w:rPr>
  </w:style>
  <w:style w:type="character" w:customStyle="1" w:styleId="FotnotstextChar">
    <w:name w:val="Fotnotstext Char"/>
    <w:basedOn w:val="Standardstycketeckensnitt"/>
    <w:link w:val="Fotnotstext"/>
    <w:uiPriority w:val="99"/>
    <w:rsid w:val="006364F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364FC"/>
    <w:rPr>
      <w:noProof w:val="0"/>
      <w:vertAlign w:val="superscript"/>
    </w:rPr>
  </w:style>
  <w:style w:type="paragraph" w:styleId="Numreradlista">
    <w:name w:val="List Number"/>
    <w:basedOn w:val="Normal"/>
    <w:uiPriority w:val="6"/>
    <w:rsid w:val="006364FC"/>
    <w:pPr>
      <w:numPr>
        <w:numId w:val="36"/>
      </w:numPr>
      <w:spacing w:after="100"/>
    </w:pPr>
  </w:style>
  <w:style w:type="paragraph" w:styleId="Numreradlista2">
    <w:name w:val="List Number 2"/>
    <w:basedOn w:val="Normal"/>
    <w:uiPriority w:val="6"/>
    <w:rsid w:val="006364FC"/>
    <w:pPr>
      <w:numPr>
        <w:ilvl w:val="1"/>
        <w:numId w:val="36"/>
      </w:numPr>
      <w:spacing w:after="100"/>
      <w:contextualSpacing/>
    </w:pPr>
  </w:style>
  <w:style w:type="paragraph" w:styleId="Punktlista">
    <w:name w:val="List Bullet"/>
    <w:basedOn w:val="Normal"/>
    <w:uiPriority w:val="6"/>
    <w:rsid w:val="006364FC"/>
    <w:pPr>
      <w:tabs>
        <w:tab w:val="num" w:pos="425"/>
      </w:tabs>
      <w:spacing w:after="100"/>
      <w:ind w:left="425" w:hanging="425"/>
      <w:contextualSpacing/>
    </w:pPr>
  </w:style>
  <w:style w:type="paragraph" w:styleId="Punktlista2">
    <w:name w:val="List Bullet 2"/>
    <w:basedOn w:val="Normal"/>
    <w:uiPriority w:val="6"/>
    <w:rsid w:val="006364FC"/>
    <w:pPr>
      <w:tabs>
        <w:tab w:val="num" w:pos="851"/>
      </w:tabs>
      <w:spacing w:after="100"/>
      <w:ind w:left="850" w:hanging="425"/>
      <w:contextualSpacing/>
    </w:pPr>
  </w:style>
  <w:style w:type="numbering" w:customStyle="1" w:styleId="RKNumreradlista">
    <w:name w:val="RK Numrerad lista"/>
    <w:uiPriority w:val="99"/>
    <w:rsid w:val="006364FC"/>
    <w:pPr>
      <w:numPr>
        <w:numId w:val="7"/>
      </w:numPr>
    </w:pPr>
  </w:style>
  <w:style w:type="paragraph" w:customStyle="1" w:styleId="Strecklista">
    <w:name w:val="Strecklista"/>
    <w:basedOn w:val="Punktlista"/>
    <w:uiPriority w:val="6"/>
    <w:qFormat/>
    <w:rsid w:val="006364FC"/>
    <w:pPr>
      <w:numPr>
        <w:numId w:val="34"/>
      </w:numPr>
    </w:pPr>
  </w:style>
  <w:style w:type="numbering" w:customStyle="1" w:styleId="RKPunktlista">
    <w:name w:val="RK Punktlista"/>
    <w:uiPriority w:val="99"/>
    <w:rsid w:val="006364FC"/>
    <w:pPr>
      <w:numPr>
        <w:numId w:val="14"/>
      </w:numPr>
    </w:pPr>
  </w:style>
  <w:style w:type="paragraph" w:customStyle="1" w:styleId="Strecklista2">
    <w:name w:val="Strecklista 2"/>
    <w:basedOn w:val="Strecklista"/>
    <w:uiPriority w:val="6"/>
    <w:qFormat/>
    <w:rsid w:val="006364FC"/>
    <w:pPr>
      <w:numPr>
        <w:ilvl w:val="1"/>
      </w:numPr>
    </w:pPr>
  </w:style>
  <w:style w:type="numbering" w:customStyle="1" w:styleId="Strecklistan">
    <w:name w:val="Strecklistan"/>
    <w:uiPriority w:val="99"/>
    <w:rsid w:val="006364FC"/>
    <w:pPr>
      <w:numPr>
        <w:numId w:val="18"/>
      </w:numPr>
    </w:pPr>
  </w:style>
  <w:style w:type="character" w:styleId="Platshllartext">
    <w:name w:val="Placeholder Text"/>
    <w:basedOn w:val="Standardstycketeckensnitt"/>
    <w:uiPriority w:val="99"/>
    <w:semiHidden/>
    <w:rsid w:val="006364FC"/>
    <w:rPr>
      <w:noProof w:val="0"/>
      <w:color w:val="808080"/>
    </w:rPr>
  </w:style>
  <w:style w:type="paragraph" w:styleId="Numreradlista3">
    <w:name w:val="List Number 3"/>
    <w:basedOn w:val="Normal"/>
    <w:uiPriority w:val="6"/>
    <w:rsid w:val="006364FC"/>
    <w:pPr>
      <w:numPr>
        <w:ilvl w:val="2"/>
        <w:numId w:val="36"/>
      </w:numPr>
      <w:spacing w:after="100"/>
      <w:contextualSpacing/>
    </w:pPr>
  </w:style>
  <w:style w:type="paragraph" w:customStyle="1" w:styleId="Strecklista3">
    <w:name w:val="Strecklista 3"/>
    <w:basedOn w:val="Brdtext"/>
    <w:uiPriority w:val="6"/>
    <w:qFormat/>
    <w:rsid w:val="006364FC"/>
    <w:pPr>
      <w:numPr>
        <w:ilvl w:val="2"/>
        <w:numId w:val="34"/>
      </w:numPr>
      <w:spacing w:after="100"/>
    </w:pPr>
  </w:style>
  <w:style w:type="paragraph" w:styleId="Punktlista3">
    <w:name w:val="List Bullet 3"/>
    <w:basedOn w:val="Normal"/>
    <w:uiPriority w:val="6"/>
    <w:rsid w:val="006364FC"/>
    <w:pPr>
      <w:tabs>
        <w:tab w:val="num" w:pos="1276"/>
      </w:tabs>
      <w:spacing w:after="100"/>
      <w:ind w:left="1276" w:hanging="425"/>
      <w:contextualSpacing/>
    </w:pPr>
  </w:style>
  <w:style w:type="paragraph" w:customStyle="1" w:styleId="Brdtextmedram">
    <w:name w:val="Brödtext med ram"/>
    <w:basedOn w:val="Brdtext"/>
    <w:qFormat/>
    <w:rsid w:val="006364F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6364FC"/>
    <w:rPr>
      <w:rFonts w:ascii="Calibri" w:hAnsi="Calibri" w:cs="Calibri"/>
      <w:sz w:val="16"/>
    </w:rPr>
  </w:style>
  <w:style w:type="character" w:customStyle="1" w:styleId="DocNrChar">
    <w:name w:val="DocNr Char"/>
    <w:basedOn w:val="Standardstycketeckensnitt"/>
    <w:link w:val="DocNr"/>
    <w:rsid w:val="006364FC"/>
    <w:rPr>
      <w:rFonts w:ascii="Calibri" w:hAnsi="Calibri" w:cs="Calibri"/>
      <w:sz w:val="16"/>
    </w:rPr>
  </w:style>
  <w:style w:type="character" w:customStyle="1" w:styleId="Rubrik6Char">
    <w:name w:val="Rubrik 6 Char"/>
    <w:basedOn w:val="Standardstycketeckensnitt"/>
    <w:link w:val="Rubrik6"/>
    <w:uiPriority w:val="9"/>
    <w:semiHidden/>
    <w:rsid w:val="006364FC"/>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364FC"/>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364F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364FC"/>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semiHidden/>
    <w:rsid w:val="006364F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364F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364FC"/>
    <w:pPr>
      <w:spacing w:after="0" w:line="240" w:lineRule="auto"/>
    </w:pPr>
  </w:style>
  <w:style w:type="character" w:customStyle="1" w:styleId="AnteckningsrubrikChar">
    <w:name w:val="Anteckningsrubrik Char"/>
    <w:basedOn w:val="Standardstycketeckensnitt"/>
    <w:link w:val="Anteckningsrubrik"/>
    <w:uiPriority w:val="99"/>
    <w:semiHidden/>
    <w:rsid w:val="006364FC"/>
  </w:style>
  <w:style w:type="character" w:styleId="AnvndHyperlnk">
    <w:name w:val="FollowedHyperlink"/>
    <w:basedOn w:val="Standardstycketeckensnitt"/>
    <w:uiPriority w:val="99"/>
    <w:semiHidden/>
    <w:unhideWhenUsed/>
    <w:rsid w:val="006364FC"/>
    <w:rPr>
      <w:noProof w:val="0"/>
      <w:color w:val="954F72" w:themeColor="followedHyperlink"/>
      <w:u w:val="single"/>
    </w:rPr>
  </w:style>
  <w:style w:type="paragraph" w:styleId="Avslutandetext">
    <w:name w:val="Closing"/>
    <w:basedOn w:val="Normal"/>
    <w:link w:val="AvslutandetextChar"/>
    <w:uiPriority w:val="99"/>
    <w:semiHidden/>
    <w:unhideWhenUsed/>
    <w:rsid w:val="006364FC"/>
    <w:pPr>
      <w:spacing w:after="0" w:line="240" w:lineRule="auto"/>
      <w:ind w:left="4252"/>
    </w:pPr>
  </w:style>
  <w:style w:type="character" w:customStyle="1" w:styleId="AvslutandetextChar">
    <w:name w:val="Avslutande text Char"/>
    <w:basedOn w:val="Standardstycketeckensnitt"/>
    <w:link w:val="Avslutandetext"/>
    <w:uiPriority w:val="99"/>
    <w:semiHidden/>
    <w:rsid w:val="006364FC"/>
  </w:style>
  <w:style w:type="paragraph" w:styleId="Avsndaradress-brev">
    <w:name w:val="envelope return"/>
    <w:basedOn w:val="Normal"/>
    <w:uiPriority w:val="99"/>
    <w:semiHidden/>
    <w:unhideWhenUsed/>
    <w:rsid w:val="006364FC"/>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364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4FC"/>
    <w:rPr>
      <w:rFonts w:ascii="Segoe UI" w:hAnsi="Segoe UI" w:cs="Segoe UI"/>
      <w:sz w:val="18"/>
      <w:szCs w:val="18"/>
    </w:rPr>
  </w:style>
  <w:style w:type="character" w:styleId="Betoning">
    <w:name w:val="Emphasis"/>
    <w:basedOn w:val="Standardstycketeckensnitt"/>
    <w:uiPriority w:val="20"/>
    <w:semiHidden/>
    <w:qFormat/>
    <w:rsid w:val="006364FC"/>
    <w:rPr>
      <w:i/>
      <w:iCs/>
      <w:noProof w:val="0"/>
    </w:rPr>
  </w:style>
  <w:style w:type="character" w:styleId="Bokenstitel">
    <w:name w:val="Book Title"/>
    <w:basedOn w:val="Standardstycketeckensnitt"/>
    <w:uiPriority w:val="33"/>
    <w:semiHidden/>
    <w:qFormat/>
    <w:rsid w:val="006364FC"/>
    <w:rPr>
      <w:b/>
      <w:bCs/>
      <w:i/>
      <w:iCs/>
      <w:noProof w:val="0"/>
      <w:spacing w:val="5"/>
    </w:rPr>
  </w:style>
  <w:style w:type="paragraph" w:styleId="Brdtext2">
    <w:name w:val="Body Text 2"/>
    <w:basedOn w:val="Normal"/>
    <w:link w:val="Brdtext2Char"/>
    <w:uiPriority w:val="99"/>
    <w:semiHidden/>
    <w:unhideWhenUsed/>
    <w:rsid w:val="006364FC"/>
    <w:pPr>
      <w:spacing w:after="120" w:line="480" w:lineRule="auto"/>
    </w:pPr>
  </w:style>
  <w:style w:type="character" w:customStyle="1" w:styleId="Brdtext2Char">
    <w:name w:val="Brödtext 2 Char"/>
    <w:basedOn w:val="Standardstycketeckensnitt"/>
    <w:link w:val="Brdtext2"/>
    <w:uiPriority w:val="99"/>
    <w:semiHidden/>
    <w:rsid w:val="006364FC"/>
  </w:style>
  <w:style w:type="paragraph" w:styleId="Brdtext3">
    <w:name w:val="Body Text 3"/>
    <w:basedOn w:val="Normal"/>
    <w:link w:val="Brdtext3Char"/>
    <w:uiPriority w:val="99"/>
    <w:semiHidden/>
    <w:unhideWhenUsed/>
    <w:rsid w:val="006364FC"/>
    <w:pPr>
      <w:spacing w:after="120"/>
    </w:pPr>
    <w:rPr>
      <w:sz w:val="16"/>
      <w:szCs w:val="16"/>
    </w:rPr>
  </w:style>
  <w:style w:type="character" w:customStyle="1" w:styleId="Brdtext3Char">
    <w:name w:val="Brödtext 3 Char"/>
    <w:basedOn w:val="Standardstycketeckensnitt"/>
    <w:link w:val="Brdtext3"/>
    <w:uiPriority w:val="99"/>
    <w:semiHidden/>
    <w:rsid w:val="006364FC"/>
    <w:rPr>
      <w:sz w:val="16"/>
      <w:szCs w:val="16"/>
    </w:rPr>
  </w:style>
  <w:style w:type="paragraph" w:styleId="Brdtextmedfrstaindrag">
    <w:name w:val="Body Text First Indent"/>
    <w:basedOn w:val="Brdtext"/>
    <w:link w:val="BrdtextmedfrstaindragChar"/>
    <w:uiPriority w:val="99"/>
    <w:semiHidden/>
    <w:unhideWhenUsed/>
    <w:rsid w:val="006364F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364FC"/>
  </w:style>
  <w:style w:type="paragraph" w:styleId="Brdtextmedfrstaindrag2">
    <w:name w:val="Body Text First Indent 2"/>
    <w:basedOn w:val="Brdtextmedindrag"/>
    <w:link w:val="Brdtextmedfrstaindrag2Char"/>
    <w:uiPriority w:val="99"/>
    <w:semiHidden/>
    <w:unhideWhenUsed/>
    <w:rsid w:val="006364F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364FC"/>
  </w:style>
  <w:style w:type="paragraph" w:styleId="Brdtextmedindrag2">
    <w:name w:val="Body Text Indent 2"/>
    <w:basedOn w:val="Normal"/>
    <w:link w:val="Brdtextmedindrag2Char"/>
    <w:uiPriority w:val="99"/>
    <w:semiHidden/>
    <w:unhideWhenUsed/>
    <w:rsid w:val="006364F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364FC"/>
  </w:style>
  <w:style w:type="paragraph" w:styleId="Brdtextmedindrag3">
    <w:name w:val="Body Text Indent 3"/>
    <w:basedOn w:val="Normal"/>
    <w:link w:val="Brdtextmedindrag3Char"/>
    <w:uiPriority w:val="99"/>
    <w:semiHidden/>
    <w:unhideWhenUsed/>
    <w:rsid w:val="006364F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364FC"/>
    <w:rPr>
      <w:sz w:val="16"/>
      <w:szCs w:val="16"/>
    </w:rPr>
  </w:style>
  <w:style w:type="paragraph" w:styleId="Citat">
    <w:name w:val="Quote"/>
    <w:basedOn w:val="Normal"/>
    <w:next w:val="Normal"/>
    <w:link w:val="CitatChar"/>
    <w:uiPriority w:val="29"/>
    <w:semiHidden/>
    <w:qFormat/>
    <w:rsid w:val="006364F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364FC"/>
    <w:rPr>
      <w:i/>
      <w:iCs/>
      <w:color w:val="404040" w:themeColor="text1" w:themeTint="BF"/>
    </w:rPr>
  </w:style>
  <w:style w:type="paragraph" w:styleId="Citatfrteckning">
    <w:name w:val="table of authorities"/>
    <w:basedOn w:val="Normal"/>
    <w:next w:val="Normal"/>
    <w:uiPriority w:val="99"/>
    <w:semiHidden/>
    <w:unhideWhenUsed/>
    <w:rsid w:val="006364FC"/>
    <w:pPr>
      <w:spacing w:after="0"/>
      <w:ind w:left="250" w:hanging="250"/>
    </w:pPr>
  </w:style>
  <w:style w:type="paragraph" w:styleId="Citatfrteckningsrubrik">
    <w:name w:val="toa heading"/>
    <w:basedOn w:val="Normal"/>
    <w:next w:val="Normal"/>
    <w:uiPriority w:val="99"/>
    <w:semiHidden/>
    <w:unhideWhenUsed/>
    <w:rsid w:val="006364F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364FC"/>
  </w:style>
  <w:style w:type="character" w:customStyle="1" w:styleId="DatumChar">
    <w:name w:val="Datum Char"/>
    <w:basedOn w:val="Standardstycketeckensnitt"/>
    <w:link w:val="Datum"/>
    <w:uiPriority w:val="99"/>
    <w:semiHidden/>
    <w:rsid w:val="006364FC"/>
  </w:style>
  <w:style w:type="character" w:styleId="Diskretbetoning">
    <w:name w:val="Subtle Emphasis"/>
    <w:basedOn w:val="Standardstycketeckensnitt"/>
    <w:uiPriority w:val="19"/>
    <w:semiHidden/>
    <w:qFormat/>
    <w:rsid w:val="006364FC"/>
    <w:rPr>
      <w:i/>
      <w:iCs/>
      <w:noProof w:val="0"/>
      <w:color w:val="404040" w:themeColor="text1" w:themeTint="BF"/>
    </w:rPr>
  </w:style>
  <w:style w:type="character" w:styleId="Diskretreferens">
    <w:name w:val="Subtle Reference"/>
    <w:basedOn w:val="Standardstycketeckensnitt"/>
    <w:uiPriority w:val="31"/>
    <w:semiHidden/>
    <w:qFormat/>
    <w:rsid w:val="006364FC"/>
    <w:rPr>
      <w:smallCaps/>
      <w:noProof w:val="0"/>
      <w:color w:val="5A5A5A" w:themeColor="text1" w:themeTint="A5"/>
    </w:rPr>
  </w:style>
  <w:style w:type="table" w:styleId="Diskrettabell1">
    <w:name w:val="Table Subtle 1"/>
    <w:basedOn w:val="Normaltabell"/>
    <w:uiPriority w:val="99"/>
    <w:semiHidden/>
    <w:unhideWhenUsed/>
    <w:rsid w:val="006364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364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364FC"/>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364FC"/>
    <w:rPr>
      <w:rFonts w:ascii="Segoe UI" w:hAnsi="Segoe UI" w:cs="Segoe UI"/>
      <w:sz w:val="16"/>
      <w:szCs w:val="16"/>
    </w:rPr>
  </w:style>
  <w:style w:type="table" w:styleId="Eleganttabell">
    <w:name w:val="Table Elegant"/>
    <w:basedOn w:val="Normaltabell"/>
    <w:uiPriority w:val="99"/>
    <w:semiHidden/>
    <w:unhideWhenUsed/>
    <w:rsid w:val="006364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364F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364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364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364FC"/>
    <w:pPr>
      <w:spacing w:after="0" w:line="240" w:lineRule="auto"/>
    </w:pPr>
  </w:style>
  <w:style w:type="character" w:customStyle="1" w:styleId="E-postsignaturChar">
    <w:name w:val="E-postsignatur Char"/>
    <w:basedOn w:val="Standardstycketeckensnitt"/>
    <w:link w:val="E-postsignatur"/>
    <w:uiPriority w:val="99"/>
    <w:semiHidden/>
    <w:rsid w:val="006364FC"/>
  </w:style>
  <w:style w:type="paragraph" w:styleId="Figurfrteckning">
    <w:name w:val="table of figures"/>
    <w:basedOn w:val="Normal"/>
    <w:next w:val="Normal"/>
    <w:uiPriority w:val="99"/>
    <w:semiHidden/>
    <w:unhideWhenUsed/>
    <w:rsid w:val="006364FC"/>
    <w:pPr>
      <w:spacing w:after="0"/>
    </w:pPr>
  </w:style>
  <w:style w:type="table" w:styleId="Frgadlista">
    <w:name w:val="Colorful List"/>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364F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6364F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364F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6364F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364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364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364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6364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364FC"/>
    <w:rPr>
      <w:noProof w:val="0"/>
      <w:color w:val="2B579A"/>
      <w:shd w:val="clear" w:color="auto" w:fill="E6E6E6"/>
    </w:rPr>
  </w:style>
  <w:style w:type="paragraph" w:styleId="HTML-adress">
    <w:name w:val="HTML Address"/>
    <w:basedOn w:val="Normal"/>
    <w:link w:val="HTML-adressChar"/>
    <w:uiPriority w:val="99"/>
    <w:semiHidden/>
    <w:unhideWhenUsed/>
    <w:rsid w:val="006364FC"/>
    <w:pPr>
      <w:spacing w:after="0" w:line="240" w:lineRule="auto"/>
    </w:pPr>
    <w:rPr>
      <w:i/>
      <w:iCs/>
    </w:rPr>
  </w:style>
  <w:style w:type="character" w:customStyle="1" w:styleId="HTML-adressChar">
    <w:name w:val="HTML - adress Char"/>
    <w:basedOn w:val="Standardstycketeckensnitt"/>
    <w:link w:val="HTML-adress"/>
    <w:uiPriority w:val="99"/>
    <w:semiHidden/>
    <w:rsid w:val="006364FC"/>
    <w:rPr>
      <w:i/>
      <w:iCs/>
    </w:rPr>
  </w:style>
  <w:style w:type="character" w:styleId="HTML-akronym">
    <w:name w:val="HTML Acronym"/>
    <w:basedOn w:val="Standardstycketeckensnitt"/>
    <w:uiPriority w:val="99"/>
    <w:semiHidden/>
    <w:unhideWhenUsed/>
    <w:rsid w:val="006364FC"/>
    <w:rPr>
      <w:noProof w:val="0"/>
    </w:rPr>
  </w:style>
  <w:style w:type="character" w:styleId="HTML-citat">
    <w:name w:val="HTML Cite"/>
    <w:basedOn w:val="Standardstycketeckensnitt"/>
    <w:uiPriority w:val="99"/>
    <w:semiHidden/>
    <w:unhideWhenUsed/>
    <w:rsid w:val="006364FC"/>
    <w:rPr>
      <w:i/>
      <w:iCs/>
      <w:noProof w:val="0"/>
    </w:rPr>
  </w:style>
  <w:style w:type="character" w:styleId="HTML-definition">
    <w:name w:val="HTML Definition"/>
    <w:basedOn w:val="Standardstycketeckensnitt"/>
    <w:uiPriority w:val="99"/>
    <w:semiHidden/>
    <w:unhideWhenUsed/>
    <w:rsid w:val="006364FC"/>
    <w:rPr>
      <w:i/>
      <w:iCs/>
      <w:noProof w:val="0"/>
    </w:rPr>
  </w:style>
  <w:style w:type="character" w:styleId="HTML-exempel">
    <w:name w:val="HTML Sample"/>
    <w:basedOn w:val="Standardstycketeckensnitt"/>
    <w:uiPriority w:val="99"/>
    <w:semiHidden/>
    <w:unhideWhenUsed/>
    <w:rsid w:val="006364FC"/>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364F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364FC"/>
    <w:rPr>
      <w:rFonts w:ascii="Consolas" w:hAnsi="Consolas"/>
      <w:sz w:val="20"/>
      <w:szCs w:val="20"/>
    </w:rPr>
  </w:style>
  <w:style w:type="character" w:styleId="HTML-kod">
    <w:name w:val="HTML Code"/>
    <w:basedOn w:val="Standardstycketeckensnitt"/>
    <w:uiPriority w:val="99"/>
    <w:semiHidden/>
    <w:unhideWhenUsed/>
    <w:rsid w:val="006364FC"/>
    <w:rPr>
      <w:rFonts w:ascii="Consolas" w:hAnsi="Consolas"/>
      <w:noProof w:val="0"/>
      <w:sz w:val="20"/>
      <w:szCs w:val="20"/>
    </w:rPr>
  </w:style>
  <w:style w:type="character" w:styleId="HTML-skrivmaskin">
    <w:name w:val="HTML Typewriter"/>
    <w:basedOn w:val="Standardstycketeckensnitt"/>
    <w:uiPriority w:val="99"/>
    <w:semiHidden/>
    <w:unhideWhenUsed/>
    <w:rsid w:val="006364FC"/>
    <w:rPr>
      <w:rFonts w:ascii="Consolas" w:hAnsi="Consolas"/>
      <w:noProof w:val="0"/>
      <w:sz w:val="20"/>
      <w:szCs w:val="20"/>
    </w:rPr>
  </w:style>
  <w:style w:type="character" w:styleId="HTML-tangentbord">
    <w:name w:val="HTML Keyboard"/>
    <w:basedOn w:val="Standardstycketeckensnitt"/>
    <w:uiPriority w:val="99"/>
    <w:semiHidden/>
    <w:unhideWhenUsed/>
    <w:rsid w:val="006364FC"/>
    <w:rPr>
      <w:rFonts w:ascii="Consolas" w:hAnsi="Consolas"/>
      <w:noProof w:val="0"/>
      <w:sz w:val="20"/>
      <w:szCs w:val="20"/>
    </w:rPr>
  </w:style>
  <w:style w:type="character" w:styleId="HTML-variabel">
    <w:name w:val="HTML Variable"/>
    <w:basedOn w:val="Standardstycketeckensnitt"/>
    <w:uiPriority w:val="99"/>
    <w:semiHidden/>
    <w:unhideWhenUsed/>
    <w:rsid w:val="006364FC"/>
    <w:rPr>
      <w:i/>
      <w:iCs/>
      <w:noProof w:val="0"/>
    </w:rPr>
  </w:style>
  <w:style w:type="paragraph" w:styleId="Index1">
    <w:name w:val="index 1"/>
    <w:basedOn w:val="Normal"/>
    <w:next w:val="Normal"/>
    <w:autoRedefine/>
    <w:uiPriority w:val="99"/>
    <w:semiHidden/>
    <w:unhideWhenUsed/>
    <w:rsid w:val="006364FC"/>
    <w:pPr>
      <w:spacing w:after="0" w:line="240" w:lineRule="auto"/>
      <w:ind w:left="250" w:hanging="250"/>
    </w:pPr>
  </w:style>
  <w:style w:type="paragraph" w:styleId="Index2">
    <w:name w:val="index 2"/>
    <w:basedOn w:val="Normal"/>
    <w:next w:val="Normal"/>
    <w:autoRedefine/>
    <w:uiPriority w:val="99"/>
    <w:semiHidden/>
    <w:unhideWhenUsed/>
    <w:rsid w:val="006364FC"/>
    <w:pPr>
      <w:spacing w:after="0" w:line="240" w:lineRule="auto"/>
      <w:ind w:left="500" w:hanging="250"/>
    </w:pPr>
  </w:style>
  <w:style w:type="paragraph" w:styleId="Index3">
    <w:name w:val="index 3"/>
    <w:basedOn w:val="Normal"/>
    <w:next w:val="Normal"/>
    <w:autoRedefine/>
    <w:uiPriority w:val="99"/>
    <w:semiHidden/>
    <w:unhideWhenUsed/>
    <w:rsid w:val="006364FC"/>
    <w:pPr>
      <w:spacing w:after="0" w:line="240" w:lineRule="auto"/>
      <w:ind w:left="750" w:hanging="250"/>
    </w:pPr>
  </w:style>
  <w:style w:type="paragraph" w:styleId="Index4">
    <w:name w:val="index 4"/>
    <w:basedOn w:val="Normal"/>
    <w:next w:val="Normal"/>
    <w:autoRedefine/>
    <w:uiPriority w:val="99"/>
    <w:semiHidden/>
    <w:unhideWhenUsed/>
    <w:rsid w:val="006364FC"/>
    <w:pPr>
      <w:spacing w:after="0" w:line="240" w:lineRule="auto"/>
      <w:ind w:left="1000" w:hanging="250"/>
    </w:pPr>
  </w:style>
  <w:style w:type="paragraph" w:styleId="Index5">
    <w:name w:val="index 5"/>
    <w:basedOn w:val="Normal"/>
    <w:next w:val="Normal"/>
    <w:autoRedefine/>
    <w:uiPriority w:val="99"/>
    <w:semiHidden/>
    <w:unhideWhenUsed/>
    <w:rsid w:val="006364FC"/>
    <w:pPr>
      <w:spacing w:after="0" w:line="240" w:lineRule="auto"/>
      <w:ind w:left="1250" w:hanging="250"/>
    </w:pPr>
  </w:style>
  <w:style w:type="paragraph" w:styleId="Index6">
    <w:name w:val="index 6"/>
    <w:basedOn w:val="Normal"/>
    <w:next w:val="Normal"/>
    <w:autoRedefine/>
    <w:uiPriority w:val="99"/>
    <w:semiHidden/>
    <w:unhideWhenUsed/>
    <w:rsid w:val="006364FC"/>
    <w:pPr>
      <w:spacing w:after="0" w:line="240" w:lineRule="auto"/>
      <w:ind w:left="1500" w:hanging="250"/>
    </w:pPr>
  </w:style>
  <w:style w:type="paragraph" w:styleId="Index7">
    <w:name w:val="index 7"/>
    <w:basedOn w:val="Normal"/>
    <w:next w:val="Normal"/>
    <w:autoRedefine/>
    <w:uiPriority w:val="99"/>
    <w:semiHidden/>
    <w:unhideWhenUsed/>
    <w:rsid w:val="006364FC"/>
    <w:pPr>
      <w:spacing w:after="0" w:line="240" w:lineRule="auto"/>
      <w:ind w:left="1750" w:hanging="250"/>
    </w:pPr>
  </w:style>
  <w:style w:type="paragraph" w:styleId="Index8">
    <w:name w:val="index 8"/>
    <w:basedOn w:val="Normal"/>
    <w:next w:val="Normal"/>
    <w:autoRedefine/>
    <w:uiPriority w:val="99"/>
    <w:semiHidden/>
    <w:unhideWhenUsed/>
    <w:rsid w:val="006364FC"/>
    <w:pPr>
      <w:spacing w:after="0" w:line="240" w:lineRule="auto"/>
      <w:ind w:left="2000" w:hanging="250"/>
    </w:pPr>
  </w:style>
  <w:style w:type="paragraph" w:styleId="Index9">
    <w:name w:val="index 9"/>
    <w:basedOn w:val="Normal"/>
    <w:next w:val="Normal"/>
    <w:autoRedefine/>
    <w:uiPriority w:val="99"/>
    <w:semiHidden/>
    <w:unhideWhenUsed/>
    <w:rsid w:val="006364FC"/>
    <w:pPr>
      <w:spacing w:after="0" w:line="240" w:lineRule="auto"/>
      <w:ind w:left="2250" w:hanging="250"/>
    </w:pPr>
  </w:style>
  <w:style w:type="paragraph" w:styleId="Indexrubrik">
    <w:name w:val="index heading"/>
    <w:basedOn w:val="Normal"/>
    <w:next w:val="Index1"/>
    <w:uiPriority w:val="99"/>
    <w:semiHidden/>
    <w:unhideWhenUsed/>
    <w:rsid w:val="006364FC"/>
    <w:rPr>
      <w:rFonts w:asciiTheme="majorHAnsi" w:eastAsiaTheme="majorEastAsia" w:hAnsiTheme="majorHAnsi" w:cstheme="majorBidi"/>
      <w:b/>
      <w:bCs/>
    </w:rPr>
  </w:style>
  <w:style w:type="paragraph" w:styleId="Indragetstycke">
    <w:name w:val="Block Text"/>
    <w:basedOn w:val="Normal"/>
    <w:uiPriority w:val="99"/>
    <w:semiHidden/>
    <w:unhideWhenUsed/>
    <w:rsid w:val="006364F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364FC"/>
    <w:pPr>
      <w:spacing w:after="0" w:line="240" w:lineRule="auto"/>
    </w:pPr>
  </w:style>
  <w:style w:type="paragraph" w:styleId="Inledning">
    <w:name w:val="Salutation"/>
    <w:basedOn w:val="Normal"/>
    <w:next w:val="Normal"/>
    <w:link w:val="InledningChar"/>
    <w:uiPriority w:val="99"/>
    <w:semiHidden/>
    <w:unhideWhenUsed/>
    <w:rsid w:val="006364FC"/>
  </w:style>
  <w:style w:type="character" w:customStyle="1" w:styleId="InledningChar">
    <w:name w:val="Inledning Char"/>
    <w:basedOn w:val="Standardstycketeckensnitt"/>
    <w:link w:val="Inledning"/>
    <w:uiPriority w:val="99"/>
    <w:semiHidden/>
    <w:rsid w:val="006364FC"/>
  </w:style>
  <w:style w:type="paragraph" w:styleId="Innehll4">
    <w:name w:val="toc 4"/>
    <w:basedOn w:val="Normal"/>
    <w:next w:val="Normal"/>
    <w:autoRedefine/>
    <w:uiPriority w:val="39"/>
    <w:semiHidden/>
    <w:unhideWhenUsed/>
    <w:rsid w:val="006364FC"/>
    <w:pPr>
      <w:spacing w:after="100"/>
      <w:ind w:left="750"/>
    </w:pPr>
  </w:style>
  <w:style w:type="paragraph" w:styleId="Innehll5">
    <w:name w:val="toc 5"/>
    <w:basedOn w:val="Normal"/>
    <w:next w:val="Normal"/>
    <w:autoRedefine/>
    <w:uiPriority w:val="39"/>
    <w:semiHidden/>
    <w:unhideWhenUsed/>
    <w:rsid w:val="006364FC"/>
    <w:pPr>
      <w:spacing w:after="100"/>
      <w:ind w:left="1000"/>
    </w:pPr>
  </w:style>
  <w:style w:type="paragraph" w:styleId="Innehll6">
    <w:name w:val="toc 6"/>
    <w:basedOn w:val="Normal"/>
    <w:next w:val="Normal"/>
    <w:autoRedefine/>
    <w:uiPriority w:val="39"/>
    <w:semiHidden/>
    <w:unhideWhenUsed/>
    <w:rsid w:val="006364FC"/>
    <w:pPr>
      <w:spacing w:after="100"/>
      <w:ind w:left="1250"/>
    </w:pPr>
  </w:style>
  <w:style w:type="paragraph" w:styleId="Innehll7">
    <w:name w:val="toc 7"/>
    <w:basedOn w:val="Normal"/>
    <w:next w:val="Normal"/>
    <w:autoRedefine/>
    <w:uiPriority w:val="39"/>
    <w:semiHidden/>
    <w:unhideWhenUsed/>
    <w:rsid w:val="006364FC"/>
    <w:pPr>
      <w:spacing w:after="100"/>
      <w:ind w:left="1500"/>
    </w:pPr>
  </w:style>
  <w:style w:type="paragraph" w:styleId="Innehll8">
    <w:name w:val="toc 8"/>
    <w:basedOn w:val="Normal"/>
    <w:next w:val="Normal"/>
    <w:autoRedefine/>
    <w:uiPriority w:val="39"/>
    <w:semiHidden/>
    <w:unhideWhenUsed/>
    <w:rsid w:val="006364FC"/>
    <w:pPr>
      <w:spacing w:after="100"/>
      <w:ind w:left="1750"/>
    </w:pPr>
  </w:style>
  <w:style w:type="paragraph" w:styleId="Innehll9">
    <w:name w:val="toc 9"/>
    <w:basedOn w:val="Normal"/>
    <w:next w:val="Normal"/>
    <w:autoRedefine/>
    <w:uiPriority w:val="39"/>
    <w:semiHidden/>
    <w:unhideWhenUsed/>
    <w:rsid w:val="006364FC"/>
    <w:pPr>
      <w:spacing w:after="100"/>
      <w:ind w:left="2000"/>
    </w:pPr>
  </w:style>
  <w:style w:type="paragraph" w:styleId="Kommentarer">
    <w:name w:val="annotation text"/>
    <w:basedOn w:val="Normal"/>
    <w:link w:val="KommentarerChar"/>
    <w:uiPriority w:val="99"/>
    <w:semiHidden/>
    <w:unhideWhenUsed/>
    <w:rsid w:val="006364FC"/>
    <w:pPr>
      <w:spacing w:line="240" w:lineRule="auto"/>
    </w:pPr>
    <w:rPr>
      <w:sz w:val="20"/>
      <w:szCs w:val="20"/>
    </w:rPr>
  </w:style>
  <w:style w:type="character" w:customStyle="1" w:styleId="KommentarerChar">
    <w:name w:val="Kommentarer Char"/>
    <w:basedOn w:val="Standardstycketeckensnitt"/>
    <w:link w:val="Kommentarer"/>
    <w:uiPriority w:val="99"/>
    <w:semiHidden/>
    <w:rsid w:val="006364FC"/>
    <w:rPr>
      <w:sz w:val="20"/>
      <w:szCs w:val="20"/>
    </w:rPr>
  </w:style>
  <w:style w:type="character" w:styleId="Kommentarsreferens">
    <w:name w:val="annotation reference"/>
    <w:basedOn w:val="Standardstycketeckensnitt"/>
    <w:uiPriority w:val="99"/>
    <w:semiHidden/>
    <w:unhideWhenUsed/>
    <w:rsid w:val="006364FC"/>
    <w:rPr>
      <w:noProof w:val="0"/>
      <w:sz w:val="16"/>
      <w:szCs w:val="16"/>
    </w:rPr>
  </w:style>
  <w:style w:type="paragraph" w:styleId="Kommentarsmne">
    <w:name w:val="annotation subject"/>
    <w:basedOn w:val="Kommentarer"/>
    <w:next w:val="Kommentarer"/>
    <w:link w:val="KommentarsmneChar"/>
    <w:uiPriority w:val="99"/>
    <w:semiHidden/>
    <w:unhideWhenUsed/>
    <w:rsid w:val="006364FC"/>
    <w:rPr>
      <w:b/>
      <w:bCs/>
    </w:rPr>
  </w:style>
  <w:style w:type="character" w:customStyle="1" w:styleId="KommentarsmneChar">
    <w:name w:val="Kommentarsämne Char"/>
    <w:basedOn w:val="KommentarerChar"/>
    <w:link w:val="Kommentarsmne"/>
    <w:uiPriority w:val="99"/>
    <w:semiHidden/>
    <w:rsid w:val="006364FC"/>
    <w:rPr>
      <w:b/>
      <w:bCs/>
      <w:sz w:val="20"/>
      <w:szCs w:val="20"/>
    </w:rPr>
  </w:style>
  <w:style w:type="paragraph" w:styleId="Lista">
    <w:name w:val="List"/>
    <w:basedOn w:val="Normal"/>
    <w:uiPriority w:val="99"/>
    <w:semiHidden/>
    <w:unhideWhenUsed/>
    <w:rsid w:val="006364FC"/>
    <w:pPr>
      <w:ind w:left="283" w:hanging="283"/>
      <w:contextualSpacing/>
    </w:pPr>
  </w:style>
  <w:style w:type="paragraph" w:styleId="Lista2">
    <w:name w:val="List 2"/>
    <w:basedOn w:val="Normal"/>
    <w:uiPriority w:val="99"/>
    <w:semiHidden/>
    <w:unhideWhenUsed/>
    <w:rsid w:val="006364FC"/>
    <w:pPr>
      <w:ind w:left="566" w:hanging="283"/>
      <w:contextualSpacing/>
    </w:pPr>
  </w:style>
  <w:style w:type="paragraph" w:styleId="Lista3">
    <w:name w:val="List 3"/>
    <w:basedOn w:val="Normal"/>
    <w:uiPriority w:val="99"/>
    <w:semiHidden/>
    <w:unhideWhenUsed/>
    <w:rsid w:val="006364FC"/>
    <w:pPr>
      <w:ind w:left="849" w:hanging="283"/>
      <w:contextualSpacing/>
    </w:pPr>
  </w:style>
  <w:style w:type="paragraph" w:styleId="Lista4">
    <w:name w:val="List 4"/>
    <w:basedOn w:val="Normal"/>
    <w:uiPriority w:val="99"/>
    <w:semiHidden/>
    <w:unhideWhenUsed/>
    <w:rsid w:val="006364FC"/>
    <w:pPr>
      <w:ind w:left="1132" w:hanging="283"/>
      <w:contextualSpacing/>
    </w:pPr>
  </w:style>
  <w:style w:type="paragraph" w:styleId="Lista5">
    <w:name w:val="List 5"/>
    <w:basedOn w:val="Normal"/>
    <w:uiPriority w:val="99"/>
    <w:semiHidden/>
    <w:unhideWhenUsed/>
    <w:rsid w:val="006364FC"/>
    <w:pPr>
      <w:ind w:left="1415" w:hanging="283"/>
      <w:contextualSpacing/>
    </w:pPr>
  </w:style>
  <w:style w:type="paragraph" w:styleId="Listafortstt">
    <w:name w:val="List Continue"/>
    <w:basedOn w:val="Normal"/>
    <w:uiPriority w:val="99"/>
    <w:semiHidden/>
    <w:unhideWhenUsed/>
    <w:rsid w:val="006364FC"/>
    <w:pPr>
      <w:spacing w:after="120"/>
      <w:ind w:left="283"/>
      <w:contextualSpacing/>
    </w:pPr>
  </w:style>
  <w:style w:type="paragraph" w:styleId="Listafortstt2">
    <w:name w:val="List Continue 2"/>
    <w:basedOn w:val="Normal"/>
    <w:uiPriority w:val="99"/>
    <w:semiHidden/>
    <w:unhideWhenUsed/>
    <w:rsid w:val="006364FC"/>
    <w:pPr>
      <w:spacing w:after="120"/>
      <w:ind w:left="566"/>
      <w:contextualSpacing/>
    </w:pPr>
  </w:style>
  <w:style w:type="paragraph" w:styleId="Listafortstt3">
    <w:name w:val="List Continue 3"/>
    <w:basedOn w:val="Normal"/>
    <w:uiPriority w:val="99"/>
    <w:semiHidden/>
    <w:unhideWhenUsed/>
    <w:rsid w:val="006364FC"/>
    <w:pPr>
      <w:spacing w:after="120"/>
      <w:ind w:left="849"/>
      <w:contextualSpacing/>
    </w:pPr>
  </w:style>
  <w:style w:type="paragraph" w:styleId="Listafortstt4">
    <w:name w:val="List Continue 4"/>
    <w:basedOn w:val="Normal"/>
    <w:uiPriority w:val="99"/>
    <w:semiHidden/>
    <w:unhideWhenUsed/>
    <w:rsid w:val="006364FC"/>
    <w:pPr>
      <w:spacing w:after="120"/>
      <w:ind w:left="1132"/>
      <w:contextualSpacing/>
    </w:pPr>
  </w:style>
  <w:style w:type="paragraph" w:styleId="Listafortstt5">
    <w:name w:val="List Continue 5"/>
    <w:basedOn w:val="Normal"/>
    <w:uiPriority w:val="99"/>
    <w:semiHidden/>
    <w:unhideWhenUsed/>
    <w:rsid w:val="006364FC"/>
    <w:pPr>
      <w:spacing w:after="120"/>
      <w:ind w:left="1415"/>
      <w:contextualSpacing/>
    </w:pPr>
  </w:style>
  <w:style w:type="paragraph" w:styleId="Liststycke">
    <w:name w:val="List Paragraph"/>
    <w:basedOn w:val="Normal"/>
    <w:uiPriority w:val="34"/>
    <w:semiHidden/>
    <w:qFormat/>
    <w:rsid w:val="006364FC"/>
    <w:pPr>
      <w:ind w:left="720"/>
      <w:contextualSpacing/>
    </w:pPr>
  </w:style>
  <w:style w:type="table" w:styleId="Listtabell1ljus">
    <w:name w:val="List Table 1 Light"/>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364F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364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364F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364F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364F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364F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364F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364F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364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364F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364F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364F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364F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364F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364F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364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364F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364F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364F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364F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364F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364F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364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364F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364F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364F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364F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364F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364F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364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364F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364F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364F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364F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364F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364F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364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364F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364F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364F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364F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364F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364F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364FC"/>
  </w:style>
  <w:style w:type="table" w:styleId="Ljuslista">
    <w:name w:val="Light List"/>
    <w:basedOn w:val="Normaltabell"/>
    <w:uiPriority w:val="61"/>
    <w:semiHidden/>
    <w:unhideWhenUsed/>
    <w:rsid w:val="006364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364F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364F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364F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364F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364F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364F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364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364F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364F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364F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364F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364F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364F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364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364F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364F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364F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364F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364F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364F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364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364FC"/>
    <w:rPr>
      <w:rFonts w:ascii="Consolas" w:hAnsi="Consolas"/>
      <w:sz w:val="20"/>
      <w:szCs w:val="20"/>
    </w:rPr>
  </w:style>
  <w:style w:type="paragraph" w:styleId="Meddelanderubrik">
    <w:name w:val="Message Header"/>
    <w:basedOn w:val="Normal"/>
    <w:link w:val="MeddelanderubrikChar"/>
    <w:uiPriority w:val="99"/>
    <w:semiHidden/>
    <w:unhideWhenUsed/>
    <w:rsid w:val="006364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364F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6364F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364F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364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6364F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364F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364F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364F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364F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364F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364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364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364F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364F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364F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364F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364F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364F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364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364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364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364F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364FC"/>
    <w:rPr>
      <w:rFonts w:ascii="Times New Roman" w:hAnsi="Times New Roman" w:cs="Times New Roman"/>
      <w:sz w:val="24"/>
      <w:szCs w:val="24"/>
    </w:rPr>
  </w:style>
  <w:style w:type="paragraph" w:styleId="Normaltindrag">
    <w:name w:val="Normal Indent"/>
    <w:basedOn w:val="Normal"/>
    <w:uiPriority w:val="99"/>
    <w:semiHidden/>
    <w:unhideWhenUsed/>
    <w:rsid w:val="006364FC"/>
    <w:pPr>
      <w:ind w:left="1304"/>
    </w:pPr>
  </w:style>
  <w:style w:type="paragraph" w:styleId="Numreradlista4">
    <w:name w:val="List Number 4"/>
    <w:basedOn w:val="Normal"/>
    <w:uiPriority w:val="99"/>
    <w:semiHidden/>
    <w:unhideWhenUsed/>
    <w:rsid w:val="006364FC"/>
    <w:pPr>
      <w:numPr>
        <w:numId w:val="39"/>
      </w:numPr>
      <w:contextualSpacing/>
    </w:pPr>
  </w:style>
  <w:style w:type="paragraph" w:styleId="Numreradlista5">
    <w:name w:val="List Number 5"/>
    <w:basedOn w:val="Normal"/>
    <w:uiPriority w:val="99"/>
    <w:semiHidden/>
    <w:unhideWhenUsed/>
    <w:rsid w:val="006364FC"/>
    <w:pPr>
      <w:numPr>
        <w:numId w:val="40"/>
      </w:numPr>
      <w:contextualSpacing/>
    </w:pPr>
  </w:style>
  <w:style w:type="character" w:styleId="Nmn">
    <w:name w:val="Mention"/>
    <w:basedOn w:val="Standardstycketeckensnitt"/>
    <w:uiPriority w:val="99"/>
    <w:semiHidden/>
    <w:unhideWhenUsed/>
    <w:rsid w:val="006364FC"/>
    <w:rPr>
      <w:noProof w:val="0"/>
      <w:color w:val="2B579A"/>
      <w:shd w:val="clear" w:color="auto" w:fill="E6E6E6"/>
    </w:rPr>
  </w:style>
  <w:style w:type="table" w:styleId="Oformateradtabell1">
    <w:name w:val="Plain Table 1"/>
    <w:basedOn w:val="Normaltabell"/>
    <w:uiPriority w:val="41"/>
    <w:rsid w:val="006364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36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364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364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364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364F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364FC"/>
    <w:rPr>
      <w:rFonts w:ascii="Consolas" w:hAnsi="Consolas"/>
      <w:sz w:val="21"/>
      <w:szCs w:val="21"/>
    </w:rPr>
  </w:style>
  <w:style w:type="character" w:styleId="Olstomnmnande">
    <w:name w:val="Unresolved Mention"/>
    <w:basedOn w:val="Standardstycketeckensnitt"/>
    <w:uiPriority w:val="99"/>
    <w:semiHidden/>
    <w:unhideWhenUsed/>
    <w:rsid w:val="006364FC"/>
    <w:rPr>
      <w:noProof w:val="0"/>
      <w:color w:val="808080"/>
      <w:shd w:val="clear" w:color="auto" w:fill="E6E6E6"/>
    </w:rPr>
  </w:style>
  <w:style w:type="table" w:styleId="Professionelltabell">
    <w:name w:val="Table Professional"/>
    <w:basedOn w:val="Normaltabell"/>
    <w:uiPriority w:val="99"/>
    <w:semiHidden/>
    <w:unhideWhenUsed/>
    <w:rsid w:val="006364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364FC"/>
    <w:pPr>
      <w:numPr>
        <w:numId w:val="41"/>
      </w:numPr>
      <w:contextualSpacing/>
    </w:pPr>
  </w:style>
  <w:style w:type="paragraph" w:styleId="Punktlista5">
    <w:name w:val="List Bullet 5"/>
    <w:basedOn w:val="Normal"/>
    <w:uiPriority w:val="99"/>
    <w:semiHidden/>
    <w:unhideWhenUsed/>
    <w:rsid w:val="006364FC"/>
    <w:pPr>
      <w:numPr>
        <w:numId w:val="42"/>
      </w:numPr>
      <w:contextualSpacing/>
    </w:pPr>
  </w:style>
  <w:style w:type="character" w:styleId="Radnummer">
    <w:name w:val="line number"/>
    <w:basedOn w:val="Standardstycketeckensnitt"/>
    <w:uiPriority w:val="99"/>
    <w:semiHidden/>
    <w:unhideWhenUsed/>
    <w:rsid w:val="006364FC"/>
    <w:rPr>
      <w:noProof w:val="0"/>
    </w:rPr>
  </w:style>
  <w:style w:type="table" w:styleId="Rutntstabell1ljus">
    <w:name w:val="Grid Table 1 Light"/>
    <w:basedOn w:val="Normaltabell"/>
    <w:uiPriority w:val="46"/>
    <w:rsid w:val="006364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364F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364F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364F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364F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364F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364F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364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364F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364F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364F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364F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364F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364F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364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364F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364F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364F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364F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364F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364F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364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364F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364F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364F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364F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364F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364F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364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364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364F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364F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364F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364F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364F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364F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364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364F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364F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364F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364F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364F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364F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364FC"/>
    <w:pPr>
      <w:spacing w:after="0" w:line="240" w:lineRule="auto"/>
      <w:ind w:left="4252"/>
    </w:pPr>
  </w:style>
  <w:style w:type="character" w:customStyle="1" w:styleId="SignaturChar">
    <w:name w:val="Signatur Char"/>
    <w:basedOn w:val="Standardstycketeckensnitt"/>
    <w:link w:val="Signatur"/>
    <w:uiPriority w:val="99"/>
    <w:semiHidden/>
    <w:rsid w:val="006364FC"/>
  </w:style>
  <w:style w:type="character" w:styleId="Slutnotsreferens">
    <w:name w:val="endnote reference"/>
    <w:basedOn w:val="Standardstycketeckensnitt"/>
    <w:uiPriority w:val="99"/>
    <w:semiHidden/>
    <w:unhideWhenUsed/>
    <w:rsid w:val="006364FC"/>
    <w:rPr>
      <w:noProof w:val="0"/>
      <w:vertAlign w:val="superscript"/>
    </w:rPr>
  </w:style>
  <w:style w:type="paragraph" w:styleId="Slutnotstext">
    <w:name w:val="endnote text"/>
    <w:basedOn w:val="Normal"/>
    <w:link w:val="SlutnotstextChar"/>
    <w:uiPriority w:val="99"/>
    <w:semiHidden/>
    <w:unhideWhenUsed/>
    <w:rsid w:val="006364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364FC"/>
    <w:rPr>
      <w:sz w:val="20"/>
      <w:szCs w:val="20"/>
    </w:rPr>
  </w:style>
  <w:style w:type="character" w:styleId="Smarthyperlnk">
    <w:name w:val="Smart Hyperlink"/>
    <w:basedOn w:val="Standardstycketeckensnitt"/>
    <w:uiPriority w:val="99"/>
    <w:semiHidden/>
    <w:unhideWhenUsed/>
    <w:rsid w:val="006364FC"/>
    <w:rPr>
      <w:noProof w:val="0"/>
      <w:u w:val="dotted"/>
    </w:rPr>
  </w:style>
  <w:style w:type="table" w:styleId="Standardtabell1">
    <w:name w:val="Table Classic 1"/>
    <w:basedOn w:val="Normaltabell"/>
    <w:uiPriority w:val="99"/>
    <w:semiHidden/>
    <w:unhideWhenUsed/>
    <w:rsid w:val="006364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364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364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364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364FC"/>
    <w:rPr>
      <w:b/>
      <w:bCs/>
      <w:noProof w:val="0"/>
    </w:rPr>
  </w:style>
  <w:style w:type="character" w:styleId="Starkbetoning">
    <w:name w:val="Intense Emphasis"/>
    <w:basedOn w:val="Standardstycketeckensnitt"/>
    <w:uiPriority w:val="21"/>
    <w:semiHidden/>
    <w:qFormat/>
    <w:rsid w:val="006364FC"/>
    <w:rPr>
      <w:i/>
      <w:iCs/>
      <w:noProof w:val="0"/>
      <w:color w:val="1A3050" w:themeColor="accent1"/>
    </w:rPr>
  </w:style>
  <w:style w:type="character" w:styleId="Starkreferens">
    <w:name w:val="Intense Reference"/>
    <w:basedOn w:val="Standardstycketeckensnitt"/>
    <w:uiPriority w:val="32"/>
    <w:semiHidden/>
    <w:qFormat/>
    <w:rsid w:val="006364FC"/>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364F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364FC"/>
    <w:rPr>
      <w:i/>
      <w:iCs/>
      <w:color w:val="1A3050" w:themeColor="accent1"/>
    </w:rPr>
  </w:style>
  <w:style w:type="table" w:styleId="Tabellmed3D-effekter1">
    <w:name w:val="Table 3D effects 1"/>
    <w:basedOn w:val="Normaltabell"/>
    <w:uiPriority w:val="99"/>
    <w:semiHidden/>
    <w:unhideWhenUsed/>
    <w:rsid w:val="006364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364F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364F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364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364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364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364F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364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364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364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364F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364F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364F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364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364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364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364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364F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364F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364F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364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364F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364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364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364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3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364F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364FC"/>
    <w:rPr>
      <w:rFonts w:eastAsiaTheme="minorEastAsia"/>
      <w:color w:val="5A5A5A" w:themeColor="text1" w:themeTint="A5"/>
      <w:spacing w:val="15"/>
      <w:sz w:val="22"/>
      <w:szCs w:val="22"/>
    </w:rPr>
  </w:style>
  <w:style w:type="table" w:styleId="Webbtabell1">
    <w:name w:val="Table Web 1"/>
    <w:basedOn w:val="Normaltabell"/>
    <w:uiPriority w:val="99"/>
    <w:unhideWhenUsed/>
    <w:rsid w:val="006364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364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364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8088">
      <w:bodyDiv w:val="1"/>
      <w:marLeft w:val="0"/>
      <w:marRight w:val="0"/>
      <w:marTop w:val="0"/>
      <w:marBottom w:val="0"/>
      <w:divBdr>
        <w:top w:val="none" w:sz="0" w:space="0" w:color="auto"/>
        <w:left w:val="none" w:sz="0" w:space="0" w:color="auto"/>
        <w:bottom w:val="none" w:sz="0" w:space="0" w:color="auto"/>
        <w:right w:val="none" w:sz="0" w:space="0" w:color="auto"/>
      </w:divBdr>
      <w:divsChild>
        <w:div w:id="1756121675">
          <w:marLeft w:val="0"/>
          <w:marRight w:val="0"/>
          <w:marTop w:val="0"/>
          <w:marBottom w:val="0"/>
          <w:divBdr>
            <w:top w:val="none" w:sz="0" w:space="0" w:color="auto"/>
            <w:left w:val="none" w:sz="0" w:space="0" w:color="auto"/>
            <w:bottom w:val="none" w:sz="0" w:space="0" w:color="auto"/>
            <w:right w:val="none" w:sz="0" w:space="0" w:color="auto"/>
          </w:divBdr>
          <w:divsChild>
            <w:div w:id="1044065863">
              <w:marLeft w:val="0"/>
              <w:marRight w:val="0"/>
              <w:marTop w:val="0"/>
              <w:marBottom w:val="0"/>
              <w:divBdr>
                <w:top w:val="none" w:sz="0" w:space="0" w:color="auto"/>
                <w:left w:val="none" w:sz="0" w:space="0" w:color="auto"/>
                <w:bottom w:val="none" w:sz="0" w:space="0" w:color="auto"/>
                <w:right w:val="none" w:sz="0" w:space="0" w:color="auto"/>
              </w:divBdr>
              <w:divsChild>
                <w:div w:id="2066953588">
                  <w:marLeft w:val="0"/>
                  <w:marRight w:val="0"/>
                  <w:marTop w:val="0"/>
                  <w:marBottom w:val="0"/>
                  <w:divBdr>
                    <w:top w:val="none" w:sz="0" w:space="0" w:color="auto"/>
                    <w:left w:val="none" w:sz="0" w:space="0" w:color="auto"/>
                    <w:bottom w:val="none" w:sz="0" w:space="0" w:color="auto"/>
                    <w:right w:val="none" w:sz="0" w:space="0" w:color="auto"/>
                  </w:divBdr>
                  <w:divsChild>
                    <w:div w:id="1706709264">
                      <w:marLeft w:val="0"/>
                      <w:marRight w:val="0"/>
                      <w:marTop w:val="0"/>
                      <w:marBottom w:val="0"/>
                      <w:divBdr>
                        <w:top w:val="none" w:sz="0" w:space="0" w:color="auto"/>
                        <w:left w:val="none" w:sz="0" w:space="0" w:color="auto"/>
                        <w:bottom w:val="none" w:sz="0" w:space="0" w:color="auto"/>
                        <w:right w:val="none" w:sz="0" w:space="0" w:color="auto"/>
                      </w:divBdr>
                      <w:divsChild>
                        <w:div w:id="1763838596">
                          <w:marLeft w:val="0"/>
                          <w:marRight w:val="0"/>
                          <w:marTop w:val="0"/>
                          <w:marBottom w:val="0"/>
                          <w:divBdr>
                            <w:top w:val="none" w:sz="0" w:space="0" w:color="auto"/>
                            <w:left w:val="none" w:sz="0" w:space="0" w:color="auto"/>
                            <w:bottom w:val="none" w:sz="0" w:space="0" w:color="auto"/>
                            <w:right w:val="none" w:sz="0" w:space="0" w:color="auto"/>
                          </w:divBdr>
                          <w:divsChild>
                            <w:div w:id="54548345">
                              <w:marLeft w:val="0"/>
                              <w:marRight w:val="0"/>
                              <w:marTop w:val="0"/>
                              <w:marBottom w:val="0"/>
                              <w:divBdr>
                                <w:top w:val="none" w:sz="0" w:space="0" w:color="auto"/>
                                <w:left w:val="none" w:sz="0" w:space="0" w:color="auto"/>
                                <w:bottom w:val="none" w:sz="0" w:space="0" w:color="auto"/>
                                <w:right w:val="none" w:sz="0" w:space="0" w:color="auto"/>
                              </w:divBdr>
                              <w:divsChild>
                                <w:div w:id="913314330">
                                  <w:marLeft w:val="0"/>
                                  <w:marRight w:val="0"/>
                                  <w:marTop w:val="0"/>
                                  <w:marBottom w:val="0"/>
                                  <w:divBdr>
                                    <w:top w:val="none" w:sz="0" w:space="0" w:color="auto"/>
                                    <w:left w:val="none" w:sz="0" w:space="0" w:color="auto"/>
                                    <w:bottom w:val="none" w:sz="0" w:space="0" w:color="auto"/>
                                    <w:right w:val="none" w:sz="0" w:space="0" w:color="auto"/>
                                  </w:divBdr>
                                  <w:divsChild>
                                    <w:div w:id="44260900">
                                      <w:marLeft w:val="0"/>
                                      <w:marRight w:val="0"/>
                                      <w:marTop w:val="0"/>
                                      <w:marBottom w:val="0"/>
                                      <w:divBdr>
                                        <w:top w:val="none" w:sz="0" w:space="0" w:color="auto"/>
                                        <w:left w:val="none" w:sz="0" w:space="0" w:color="auto"/>
                                        <w:bottom w:val="none" w:sz="0" w:space="0" w:color="auto"/>
                                        <w:right w:val="none" w:sz="0" w:space="0" w:color="auto"/>
                                      </w:divBdr>
                                      <w:divsChild>
                                        <w:div w:id="719670975">
                                          <w:marLeft w:val="0"/>
                                          <w:marRight w:val="0"/>
                                          <w:marTop w:val="0"/>
                                          <w:marBottom w:val="0"/>
                                          <w:divBdr>
                                            <w:top w:val="none" w:sz="0" w:space="0" w:color="auto"/>
                                            <w:left w:val="none" w:sz="0" w:space="0" w:color="auto"/>
                                            <w:bottom w:val="none" w:sz="0" w:space="0" w:color="auto"/>
                                            <w:right w:val="none" w:sz="0" w:space="0" w:color="auto"/>
                                          </w:divBdr>
                                          <w:divsChild>
                                            <w:div w:id="1028215548">
                                              <w:marLeft w:val="0"/>
                                              <w:marRight w:val="0"/>
                                              <w:marTop w:val="0"/>
                                              <w:marBottom w:val="0"/>
                                              <w:divBdr>
                                                <w:top w:val="none" w:sz="0" w:space="0" w:color="auto"/>
                                                <w:left w:val="none" w:sz="0" w:space="0" w:color="auto"/>
                                                <w:bottom w:val="none" w:sz="0" w:space="0" w:color="auto"/>
                                                <w:right w:val="none" w:sz="0" w:space="0" w:color="auto"/>
                                              </w:divBdr>
                                              <w:divsChild>
                                                <w:div w:id="22293732">
                                                  <w:marLeft w:val="0"/>
                                                  <w:marRight w:val="0"/>
                                                  <w:marTop w:val="0"/>
                                                  <w:marBottom w:val="0"/>
                                                  <w:divBdr>
                                                    <w:top w:val="none" w:sz="0" w:space="0" w:color="auto"/>
                                                    <w:left w:val="none" w:sz="0" w:space="0" w:color="auto"/>
                                                    <w:bottom w:val="none" w:sz="0" w:space="0" w:color="auto"/>
                                                    <w:right w:val="none" w:sz="0" w:space="0" w:color="auto"/>
                                                  </w:divBdr>
                                                  <w:divsChild>
                                                    <w:div w:id="216280771">
                                                      <w:marLeft w:val="0"/>
                                                      <w:marRight w:val="0"/>
                                                      <w:marTop w:val="0"/>
                                                      <w:marBottom w:val="0"/>
                                                      <w:divBdr>
                                                        <w:top w:val="none" w:sz="0" w:space="0" w:color="auto"/>
                                                        <w:left w:val="none" w:sz="0" w:space="0" w:color="auto"/>
                                                        <w:bottom w:val="none" w:sz="0" w:space="0" w:color="auto"/>
                                                        <w:right w:val="none" w:sz="0" w:space="0" w:color="auto"/>
                                                      </w:divBdr>
                                                      <w:divsChild>
                                                        <w:div w:id="949823885">
                                                          <w:marLeft w:val="0"/>
                                                          <w:marRight w:val="0"/>
                                                          <w:marTop w:val="0"/>
                                                          <w:marBottom w:val="150"/>
                                                          <w:divBdr>
                                                            <w:top w:val="none" w:sz="0" w:space="0" w:color="auto"/>
                                                            <w:left w:val="none" w:sz="0" w:space="0" w:color="auto"/>
                                                            <w:bottom w:val="none" w:sz="0" w:space="0" w:color="auto"/>
                                                            <w:right w:val="none" w:sz="0" w:space="0" w:color="auto"/>
                                                          </w:divBdr>
                                                          <w:divsChild>
                                                            <w:div w:id="19377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5337EAF61446E19C7E0DA2009D4637"/>
        <w:category>
          <w:name w:val="Allmänt"/>
          <w:gallery w:val="placeholder"/>
        </w:category>
        <w:types>
          <w:type w:val="bbPlcHdr"/>
        </w:types>
        <w:behaviors>
          <w:behavior w:val="content"/>
        </w:behaviors>
        <w:guid w:val="{5C4C1294-174C-4C1C-9BBB-F6F07B38F1D0}"/>
      </w:docPartPr>
      <w:docPartBody>
        <w:p w:rsidR="00AE1171" w:rsidRDefault="0091767A" w:rsidP="0091767A">
          <w:pPr>
            <w:pStyle w:val="C95337EAF61446E19C7E0DA2009D4637"/>
          </w:pPr>
          <w:r>
            <w:rPr>
              <w:rStyle w:val="Platshllartext"/>
            </w:rPr>
            <w:t xml:space="preserve"> </w:t>
          </w:r>
        </w:p>
      </w:docPartBody>
    </w:docPart>
    <w:docPart>
      <w:docPartPr>
        <w:name w:val="96AE2DD0D2B04F678014FAA5C20BABB1"/>
        <w:category>
          <w:name w:val="Allmänt"/>
          <w:gallery w:val="placeholder"/>
        </w:category>
        <w:types>
          <w:type w:val="bbPlcHdr"/>
        </w:types>
        <w:behaviors>
          <w:behavior w:val="content"/>
        </w:behaviors>
        <w:guid w:val="{7E6215A5-7ED6-44C0-AF6D-ABC05E54336D}"/>
      </w:docPartPr>
      <w:docPartBody>
        <w:p w:rsidR="00AE1171" w:rsidRDefault="0091767A" w:rsidP="0091767A">
          <w:pPr>
            <w:pStyle w:val="96AE2DD0D2B04F678014FAA5C20BABB1"/>
          </w:pPr>
          <w:r>
            <w:rPr>
              <w:rStyle w:val="Platshllartext"/>
            </w:rPr>
            <w:t xml:space="preserve"> </w:t>
          </w:r>
        </w:p>
      </w:docPartBody>
    </w:docPart>
    <w:docPart>
      <w:docPartPr>
        <w:name w:val="5690BEF717C64458A14C20DC196016A7"/>
        <w:category>
          <w:name w:val="Allmänt"/>
          <w:gallery w:val="placeholder"/>
        </w:category>
        <w:types>
          <w:type w:val="bbPlcHdr"/>
        </w:types>
        <w:behaviors>
          <w:behavior w:val="content"/>
        </w:behaviors>
        <w:guid w:val="{613C820A-6C34-45C7-8ACF-5C833233972F}"/>
      </w:docPartPr>
      <w:docPartBody>
        <w:p w:rsidR="00AE1171" w:rsidRDefault="0091767A" w:rsidP="0091767A">
          <w:pPr>
            <w:pStyle w:val="5690BEF717C64458A14C20DC196016A7"/>
          </w:pPr>
          <w:r>
            <w:rPr>
              <w:rStyle w:val="Platshllartext"/>
            </w:rPr>
            <w:t xml:space="preserve"> </w:t>
          </w:r>
        </w:p>
      </w:docPartBody>
    </w:docPart>
    <w:docPart>
      <w:docPartPr>
        <w:name w:val="FE87B3DEE8C8441EB8BE73D1E6A9507E"/>
        <w:category>
          <w:name w:val="Allmänt"/>
          <w:gallery w:val="placeholder"/>
        </w:category>
        <w:types>
          <w:type w:val="bbPlcHdr"/>
        </w:types>
        <w:behaviors>
          <w:behavior w:val="content"/>
        </w:behaviors>
        <w:guid w:val="{1FD68494-7DE1-487B-8931-8B7D1788387C}"/>
      </w:docPartPr>
      <w:docPartBody>
        <w:p w:rsidR="00AE1171" w:rsidRDefault="0091767A" w:rsidP="0091767A">
          <w:pPr>
            <w:pStyle w:val="FE87B3DEE8C8441EB8BE73D1E6A9507E"/>
          </w:pPr>
          <w:r>
            <w:rPr>
              <w:rStyle w:val="Platshllartext"/>
            </w:rPr>
            <w:t xml:space="preserve"> </w:t>
          </w:r>
        </w:p>
      </w:docPartBody>
    </w:docPart>
    <w:docPart>
      <w:docPartPr>
        <w:name w:val="FE8F8A539D054CC0B6E91DF92B0FDB7D"/>
        <w:category>
          <w:name w:val="Allmänt"/>
          <w:gallery w:val="placeholder"/>
        </w:category>
        <w:types>
          <w:type w:val="bbPlcHdr"/>
        </w:types>
        <w:behaviors>
          <w:behavior w:val="content"/>
        </w:behaviors>
        <w:guid w:val="{A7179D8E-F75D-48F1-BE89-136B7AC58FBE}"/>
      </w:docPartPr>
      <w:docPartBody>
        <w:p w:rsidR="00AE1171" w:rsidRDefault="0091767A" w:rsidP="0091767A">
          <w:pPr>
            <w:pStyle w:val="FE8F8A539D054CC0B6E91DF92B0FDB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7A"/>
    <w:rsid w:val="0091767A"/>
    <w:rsid w:val="00AE1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5D2ECDB05D446008BC2A0090593FCC2">
    <w:name w:val="55D2ECDB05D446008BC2A0090593FCC2"/>
    <w:rsid w:val="0091767A"/>
  </w:style>
  <w:style w:type="character" w:styleId="Platshllartext">
    <w:name w:val="Placeholder Text"/>
    <w:basedOn w:val="Standardstycketeckensnitt"/>
    <w:uiPriority w:val="99"/>
    <w:semiHidden/>
    <w:rsid w:val="0091767A"/>
    <w:rPr>
      <w:noProof w:val="0"/>
      <w:color w:val="808080"/>
    </w:rPr>
  </w:style>
  <w:style w:type="paragraph" w:customStyle="1" w:styleId="FB4E3338F1334EBEB47B61FB9365139F">
    <w:name w:val="FB4E3338F1334EBEB47B61FB9365139F"/>
    <w:rsid w:val="0091767A"/>
  </w:style>
  <w:style w:type="paragraph" w:customStyle="1" w:styleId="9A1DCD4D19944FDD8D88C990CFA8B77F">
    <w:name w:val="9A1DCD4D19944FDD8D88C990CFA8B77F"/>
    <w:rsid w:val="0091767A"/>
  </w:style>
  <w:style w:type="paragraph" w:customStyle="1" w:styleId="BFFAB313E3264832854B8277DDBB0744">
    <w:name w:val="BFFAB313E3264832854B8277DDBB0744"/>
    <w:rsid w:val="0091767A"/>
  </w:style>
  <w:style w:type="paragraph" w:customStyle="1" w:styleId="C95337EAF61446E19C7E0DA2009D4637">
    <w:name w:val="C95337EAF61446E19C7E0DA2009D4637"/>
    <w:rsid w:val="0091767A"/>
  </w:style>
  <w:style w:type="paragraph" w:customStyle="1" w:styleId="96AE2DD0D2B04F678014FAA5C20BABB1">
    <w:name w:val="96AE2DD0D2B04F678014FAA5C20BABB1"/>
    <w:rsid w:val="0091767A"/>
  </w:style>
  <w:style w:type="paragraph" w:customStyle="1" w:styleId="55FD7142569145D6AB4C9D2D94FB0E2C">
    <w:name w:val="55FD7142569145D6AB4C9D2D94FB0E2C"/>
    <w:rsid w:val="0091767A"/>
  </w:style>
  <w:style w:type="paragraph" w:customStyle="1" w:styleId="DAA307A76B564102ABFEFB00B30F88AD">
    <w:name w:val="DAA307A76B564102ABFEFB00B30F88AD"/>
    <w:rsid w:val="0091767A"/>
  </w:style>
  <w:style w:type="paragraph" w:customStyle="1" w:styleId="37C85E1AC1C447E0A79137771EEF8F27">
    <w:name w:val="37C85E1AC1C447E0A79137771EEF8F27"/>
    <w:rsid w:val="0091767A"/>
  </w:style>
  <w:style w:type="paragraph" w:customStyle="1" w:styleId="5690BEF717C64458A14C20DC196016A7">
    <w:name w:val="5690BEF717C64458A14C20DC196016A7"/>
    <w:rsid w:val="0091767A"/>
  </w:style>
  <w:style w:type="paragraph" w:customStyle="1" w:styleId="FE87B3DEE8C8441EB8BE73D1E6A9507E">
    <w:name w:val="FE87B3DEE8C8441EB8BE73D1E6A9507E"/>
    <w:rsid w:val="0091767A"/>
  </w:style>
  <w:style w:type="paragraph" w:customStyle="1" w:styleId="C11B96651A8F420A9034690A806CFDB4">
    <w:name w:val="C11B96651A8F420A9034690A806CFDB4"/>
    <w:rsid w:val="0091767A"/>
  </w:style>
  <w:style w:type="paragraph" w:customStyle="1" w:styleId="46BED85F585147ABBDE78F53278D0DF1">
    <w:name w:val="46BED85F585147ABBDE78F53278D0DF1"/>
    <w:rsid w:val="0091767A"/>
  </w:style>
  <w:style w:type="paragraph" w:customStyle="1" w:styleId="8199B23A7D3049538C754F3134EC8C3A">
    <w:name w:val="8199B23A7D3049538C754F3134EC8C3A"/>
    <w:rsid w:val="0091767A"/>
  </w:style>
  <w:style w:type="paragraph" w:customStyle="1" w:styleId="CC468A1868B7451697587EDDE07AC158">
    <w:name w:val="CC468A1868B7451697587EDDE07AC158"/>
    <w:rsid w:val="0091767A"/>
  </w:style>
  <w:style w:type="paragraph" w:customStyle="1" w:styleId="26CA71CC3E9840848737FCF55EF89F8F">
    <w:name w:val="26CA71CC3E9840848737FCF55EF89F8F"/>
    <w:rsid w:val="0091767A"/>
  </w:style>
  <w:style w:type="paragraph" w:customStyle="1" w:styleId="FE8F8A539D054CC0B6E91DF92B0FDB7D">
    <w:name w:val="FE8F8A539D054CC0B6E91DF92B0FDB7D"/>
    <w:rsid w:val="0091767A"/>
  </w:style>
  <w:style w:type="paragraph" w:customStyle="1" w:styleId="24F0032CEE3D42068784373F55829353">
    <w:name w:val="24F0032CEE3D42068784373F55829353"/>
    <w:rsid w:val="0091767A"/>
  </w:style>
  <w:style w:type="paragraph" w:customStyle="1" w:styleId="808216B8ADA64B37B17D5C883FEB748F">
    <w:name w:val="808216B8ADA64B37B17D5C883FEB748F"/>
    <w:rsid w:val="0091767A"/>
  </w:style>
  <w:style w:type="paragraph" w:customStyle="1" w:styleId="408F7297B91C418A8A5841028A078CEE">
    <w:name w:val="408F7297B91C418A8A5841028A078CEE"/>
    <w:rsid w:val="0091767A"/>
  </w:style>
  <w:style w:type="paragraph" w:customStyle="1" w:styleId="A7BA2BBD4A6D418EA9084DED672F30DD">
    <w:name w:val="A7BA2BBD4A6D418EA9084DED672F30DD"/>
    <w:rsid w:val="0091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2018-05-16T00:00:00</HeaderDate>
    <Office/>
    <Dnr>Fi2018/01907/S3</Dnr>
    <ParagrafNr/>
    <DocumentTitle/>
    <VisitingAddress/>
    <Extra1/>
    <Extra2/>
    <Extra3>Hans Wallmark</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1" ma:contentTypeDescription="Skapa ett nytt dokument." ma:contentTypeScope="" ma:versionID="e0a3e97c79f9b2b2e3fb41a9f7e61e9b">
  <xsd:schema xmlns:xsd="http://www.w3.org/2001/XMLSchema" xmlns:xs="http://www.w3.org/2001/XMLSchema" xmlns:p="http://schemas.microsoft.com/office/2006/metadata/properties" xmlns:ns2="84a146bb-e433-4be7-93e4-049a36845c6a" xmlns:ns3="cc625d36-bb37-4650-91b9-0c96159295ba" xmlns:ns5="4e9c2f0c-7bf8-49af-8356-cbf363fc78a7" targetNamespace="http://schemas.microsoft.com/office/2006/metadata/properties" ma:root="true" ma:fieldsID="115bb24130c06d7cf189a96c72c57136" ns2:_="" ns3:_="" ns5:_="">
    <xsd:import namespace="84a146bb-e433-4be7-93e4-049a36845c6a"/>
    <xsd:import namespace="cc625d36-bb37-4650-91b9-0c96159295ba"/>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2:Diarienummer" minOccurs="0"/>
                <xsd:element ref="ns2: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6" nillable="true" ma:displayName="Diarienummer" ma:description="" ma:internalName="RecordNumber">
      <xsd:simpleType>
        <xsd:restriction base="dms:Text"/>
      </xsd:simpleType>
    </xsd:element>
    <xsd:element name="Nyckelord" ma:index="17"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fa5161b5-9831-49d3-b50d-824c207a7754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469D-7459-4084-9115-E394C054DF01}"/>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046D6EEA-4F08-4C24-9CAE-9C6CC7B38C37}"/>
</file>

<file path=customXml/itemProps4.xml><?xml version="1.0" encoding="utf-8"?>
<ds:datastoreItem xmlns:ds="http://schemas.openxmlformats.org/officeDocument/2006/customXml" ds:itemID="{62445EC6-5356-44F3-96A3-B57BC365BE68}"/>
</file>

<file path=customXml/itemProps5.xml><?xml version="1.0" encoding="utf-8"?>
<ds:datastoreItem xmlns:ds="http://schemas.openxmlformats.org/officeDocument/2006/customXml" ds:itemID="{5E3A83EC-6AA3-4AFE-AB4E-3672DA1179A0}"/>
</file>

<file path=customXml/itemProps6.xml><?xml version="1.0" encoding="utf-8"?>
<ds:datastoreItem xmlns:ds="http://schemas.openxmlformats.org/officeDocument/2006/customXml" ds:itemID="{06E0C635-D90B-48D1-9F1D-FAB5AE02137B}"/>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652197DA-2DFB-4B6F-9812-C472451485D4}"/>
</file>

<file path=docProps/app.xml><?xml version="1.0" encoding="utf-8"?>
<Properties xmlns="http://schemas.openxmlformats.org/officeDocument/2006/extended-properties" xmlns:vt="http://schemas.openxmlformats.org/officeDocument/2006/docPropsVTypes">
  <Template>RK Basmall</Template>
  <TotalTime>0</TotalTime>
  <Pages>1</Pages>
  <Words>219</Words>
  <Characters>1164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Botes</dc:creator>
  <cp:keywords/>
  <dc:description/>
  <cp:lastModifiedBy>Susanne Eriksson</cp:lastModifiedBy>
  <cp:revision>10</cp:revision>
  <cp:lastPrinted>2018-05-08T08:02:00Z</cp:lastPrinted>
  <dcterms:created xsi:type="dcterms:W3CDTF">2018-05-07T13:53:00Z</dcterms:created>
  <dcterms:modified xsi:type="dcterms:W3CDTF">2018-05-15T08:41:00Z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c9eba0e1-3450-4437-b129-1516e6fde978</vt:lpwstr>
  </property>
  <property fmtid="{D5CDD505-2E9C-101B-9397-08002B2CF9AE}" pid="4" name="Departementsenhet">
    <vt:lpwstr/>
  </property>
  <property fmtid="{D5CDD505-2E9C-101B-9397-08002B2CF9AE}" pid="5" name="Aktivitetskategori">
    <vt:lpwstr/>
  </property>
  <property fmtid="{D5CDD505-2E9C-101B-9397-08002B2CF9AE}" pid="6" name="Order">
    <vt:r8>186400</vt:r8>
  </property>
  <property fmtid="{D5CDD505-2E9C-101B-9397-08002B2CF9AE}" pid="7" name="DirtyMigration">
    <vt:bool>false</vt:bool>
  </property>
  <property fmtid="{D5CDD505-2E9C-101B-9397-08002B2CF9AE}" pid="8" name="Organisation">
    <vt:lpwstr/>
  </property>
  <property fmtid="{D5CDD505-2E9C-101B-9397-08002B2CF9AE}" pid="9" name="ActivityCategory">
    <vt:lpwstr/>
  </property>
</Properties>
</file>