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10479" w14:textId="33F08669" w:rsidR="00C3349B" w:rsidRDefault="00C3349B" w:rsidP="00DA0661">
      <w:pPr>
        <w:pStyle w:val="Rubrik"/>
      </w:pPr>
      <w:bookmarkStart w:id="0" w:name="Start"/>
      <w:bookmarkStart w:id="1" w:name="_GoBack"/>
      <w:bookmarkEnd w:id="0"/>
      <w:r>
        <w:t xml:space="preserve">Svar på fråga </w:t>
      </w:r>
      <w:r w:rsidRPr="00C3349B">
        <w:t xml:space="preserve">2018/19:681 </w:t>
      </w:r>
      <w:r>
        <w:t xml:space="preserve">av </w:t>
      </w:r>
      <w:r w:rsidRPr="00C3349B">
        <w:t>Birger Lahti</w:t>
      </w:r>
      <w:r>
        <w:t xml:space="preserve"> (V)</w:t>
      </w:r>
      <w:r>
        <w:br/>
      </w:r>
      <w:bookmarkEnd w:id="1"/>
      <w:r w:rsidRPr="00C3349B">
        <w:t>Vindkraftsparker och havsplanering</w:t>
      </w:r>
    </w:p>
    <w:p w14:paraId="50D57770" w14:textId="207AC507" w:rsidR="00C3349B" w:rsidRDefault="00C3349B" w:rsidP="002749F7">
      <w:pPr>
        <w:pStyle w:val="Brdtext"/>
      </w:pPr>
      <w:r>
        <w:t>Birger Lahti har frågat energi- och digitaliseringsministern</w:t>
      </w:r>
      <w:r w:rsidRPr="00C3349B">
        <w:t xml:space="preserve"> </w:t>
      </w:r>
      <w:r>
        <w:t>vilka åtgärder han avser att vidta för att underlätta för samverkan som skapar möjligheter för fler vindkraftsparker i havsplaneringen.</w:t>
      </w:r>
    </w:p>
    <w:p w14:paraId="2853E997" w14:textId="77777777" w:rsidR="00C3349B" w:rsidRDefault="00C3349B" w:rsidP="006A12F1">
      <w:pPr>
        <w:pStyle w:val="Brdtext"/>
      </w:pPr>
      <w:r>
        <w:t>Arbetet inom regeringen är så fördelat att det är jag som ska svara på frågan.</w:t>
      </w:r>
    </w:p>
    <w:p w14:paraId="363520E5" w14:textId="6D491596" w:rsidR="00C3349B" w:rsidRDefault="00C3349B" w:rsidP="00C3349B">
      <w:pPr>
        <w:pStyle w:val="Brdtext"/>
      </w:pPr>
      <w:r>
        <w:t>Det är många som ska samsas om havet. I havsplaneringen lyfts alla intres</w:t>
      </w:r>
      <w:r w:rsidR="00BF6BFA">
        <w:softHyphen/>
      </w:r>
      <w:r>
        <w:t xml:space="preserve">sen i användningen fram och analyseras, för att resultera i en vägledning om vilket eller vilka ändamål som är mest lämplig i olika delar av havet. Det handlar om energiutvinning, rekreation, natur, sjöfart, försvar och flera andra. Havsplaneringen avväger mellan många olika intressen. </w:t>
      </w:r>
    </w:p>
    <w:p w14:paraId="0CFFCA39" w14:textId="77777777" w:rsidR="00BF6BFA" w:rsidRDefault="00C3349B" w:rsidP="00C3349B">
      <w:pPr>
        <w:pStyle w:val="Brdtext"/>
      </w:pPr>
      <w:r>
        <w:t>Sveriges havsplaner ska bidra till en långsiktigt hållbar utveckling genom att förena näringspolitiska, sociala och miljömål. Det är första gången statliga havsplaner tas fram. Havs- och vattenmyndigheten ansvarar för att ta fram förslag till havsplaner och har i den processen haft omfattande samråd med berörda intressenter där det framkommer att det i vissa fall finns olika in</w:t>
      </w:r>
      <w:r w:rsidR="00BF6BFA">
        <w:softHyphen/>
      </w:r>
      <w:r>
        <w:t xml:space="preserve">tressen som står emot varandra. Förslagen lämnas till regeringen i december 2019 för beredning och beslut. En omsorgsfull beredning och samverkan är </w:t>
      </w:r>
    </w:p>
    <w:p w14:paraId="5EA8DDB5" w14:textId="77777777" w:rsidR="00BF6BFA" w:rsidRDefault="00BF6BFA">
      <w:r>
        <w:br w:type="page"/>
      </w:r>
    </w:p>
    <w:p w14:paraId="2F3BBF45" w14:textId="4BFDB22A" w:rsidR="00C3349B" w:rsidRDefault="00C3349B" w:rsidP="00C3349B">
      <w:pPr>
        <w:pStyle w:val="Brdtext"/>
      </w:pPr>
      <w:r>
        <w:t>viktig vid komplexa avvägningar. Jag kan inte föregå regeringens kommande ställningstagande gällande havsplanerna.</w:t>
      </w:r>
    </w:p>
    <w:p w14:paraId="1274ED53" w14:textId="4903BB53" w:rsidR="00C3349B" w:rsidRDefault="00C3349B" w:rsidP="00BF6BFA">
      <w:pPr>
        <w:pStyle w:val="Brdtext"/>
      </w:pPr>
      <w:r>
        <w:t xml:space="preserve">Stockholm den </w:t>
      </w:r>
      <w:sdt>
        <w:sdtPr>
          <w:id w:val="2032990546"/>
          <w:placeholder>
            <w:docPart w:val="16E43925844047FD8BA633822B55FC94"/>
          </w:placeholder>
          <w:dataBinding w:prefixMappings="xmlns:ns0='http://lp/documentinfo/RK' " w:xpath="/ns0:DocumentInfo[1]/ns0:BaseInfo[1]/ns0:HeaderDate[1]" w:storeItemID="{4991D664-EA2E-4FB9-80E8-8C7830667E1C}"/>
          <w:date w:fullDate="2019-05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47ADF">
            <w:t>29</w:t>
          </w:r>
          <w:r>
            <w:t xml:space="preserve"> maj 2019</w:t>
          </w:r>
        </w:sdtContent>
      </w:sdt>
    </w:p>
    <w:p w14:paraId="2AC142EC" w14:textId="77777777" w:rsidR="00C3349B" w:rsidRDefault="00C3349B" w:rsidP="00471B06">
      <w:pPr>
        <w:pStyle w:val="Brdtextutanavstnd"/>
      </w:pPr>
    </w:p>
    <w:p w14:paraId="5331334C" w14:textId="77777777" w:rsidR="00C3349B" w:rsidRDefault="00C3349B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F72CF756AEC146CD9DA14BE2FD2AB523"/>
        </w:placeholder>
        <w:dataBinding w:prefixMappings="xmlns:ns0='http://lp/documentinfo/RK' " w:xpath="/ns0:DocumentInfo[1]/ns0:BaseInfo[1]/ns0:TopSender[1]" w:storeItemID="{4991D664-EA2E-4FB9-80E8-8C7830667E1C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3D0E83C7" w14:textId="60956A20" w:rsidR="00C3349B" w:rsidRPr="00DB48AB" w:rsidRDefault="00C3349B" w:rsidP="00DB48AB">
          <w:pPr>
            <w:pStyle w:val="Brdtext"/>
          </w:pPr>
          <w:r>
            <w:t>Isabella Lövin</w:t>
          </w:r>
        </w:p>
      </w:sdtContent>
    </w:sdt>
    <w:sectPr w:rsidR="00C3349B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30700" w14:textId="77777777" w:rsidR="00C3349B" w:rsidRDefault="00C3349B" w:rsidP="00A87A54">
      <w:pPr>
        <w:spacing w:after="0" w:line="240" w:lineRule="auto"/>
      </w:pPr>
      <w:r>
        <w:separator/>
      </w:r>
    </w:p>
  </w:endnote>
  <w:endnote w:type="continuationSeparator" w:id="0">
    <w:p w14:paraId="0DB70071" w14:textId="77777777" w:rsidR="00C3349B" w:rsidRDefault="00C3349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87559F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C418418" w14:textId="2AC1B61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F6BF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F6BF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835288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909635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A60525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B5E07D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5D6C55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B4BD0AB" w14:textId="77777777" w:rsidTr="00C26068">
      <w:trPr>
        <w:trHeight w:val="227"/>
      </w:trPr>
      <w:tc>
        <w:tcPr>
          <w:tcW w:w="4074" w:type="dxa"/>
        </w:tcPr>
        <w:p w14:paraId="315F2CB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B42C35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6910C9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72B60" w14:textId="77777777" w:rsidR="00C3349B" w:rsidRDefault="00C3349B" w:rsidP="00A87A54">
      <w:pPr>
        <w:spacing w:after="0" w:line="240" w:lineRule="auto"/>
      </w:pPr>
      <w:r>
        <w:separator/>
      </w:r>
    </w:p>
  </w:footnote>
  <w:footnote w:type="continuationSeparator" w:id="0">
    <w:p w14:paraId="007C3C46" w14:textId="77777777" w:rsidR="00C3349B" w:rsidRDefault="00C3349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3349B" w14:paraId="26B5F21B" w14:textId="77777777" w:rsidTr="00C93EBA">
      <w:trPr>
        <w:trHeight w:val="227"/>
      </w:trPr>
      <w:tc>
        <w:tcPr>
          <w:tcW w:w="5534" w:type="dxa"/>
        </w:tcPr>
        <w:p w14:paraId="6A73031B" w14:textId="77777777" w:rsidR="00C3349B" w:rsidRPr="007D73AB" w:rsidRDefault="00C3349B">
          <w:pPr>
            <w:pStyle w:val="Sidhuvud"/>
          </w:pPr>
        </w:p>
      </w:tc>
      <w:tc>
        <w:tcPr>
          <w:tcW w:w="3170" w:type="dxa"/>
          <w:vAlign w:val="bottom"/>
        </w:tcPr>
        <w:p w14:paraId="594B2269" w14:textId="77777777" w:rsidR="00C3349B" w:rsidRPr="007D73AB" w:rsidRDefault="00C3349B" w:rsidP="00340DE0">
          <w:pPr>
            <w:pStyle w:val="Sidhuvud"/>
          </w:pPr>
        </w:p>
      </w:tc>
      <w:tc>
        <w:tcPr>
          <w:tcW w:w="1134" w:type="dxa"/>
        </w:tcPr>
        <w:p w14:paraId="3273FCCC" w14:textId="77777777" w:rsidR="00C3349B" w:rsidRDefault="00C3349B" w:rsidP="005A703A">
          <w:pPr>
            <w:pStyle w:val="Sidhuvud"/>
          </w:pPr>
        </w:p>
      </w:tc>
    </w:tr>
    <w:tr w:rsidR="00C3349B" w14:paraId="4AB670FD" w14:textId="77777777" w:rsidTr="00C93EBA">
      <w:trPr>
        <w:trHeight w:val="1928"/>
      </w:trPr>
      <w:tc>
        <w:tcPr>
          <w:tcW w:w="5534" w:type="dxa"/>
        </w:tcPr>
        <w:p w14:paraId="2D15C10A" w14:textId="77777777" w:rsidR="00C3349B" w:rsidRPr="00340DE0" w:rsidRDefault="00C3349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71F2EA" wp14:editId="3480BE5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9B5E32" w14:textId="77777777" w:rsidR="00C3349B" w:rsidRPr="00710A6C" w:rsidRDefault="00C3349B" w:rsidP="00EE3C0F">
          <w:pPr>
            <w:pStyle w:val="Sidhuvud"/>
            <w:rPr>
              <w:b/>
            </w:rPr>
          </w:pPr>
        </w:p>
        <w:p w14:paraId="01797B89" w14:textId="77777777" w:rsidR="00C3349B" w:rsidRDefault="00C3349B" w:rsidP="00EE3C0F">
          <w:pPr>
            <w:pStyle w:val="Sidhuvud"/>
          </w:pPr>
        </w:p>
        <w:p w14:paraId="2C84E24E" w14:textId="77777777" w:rsidR="00C3349B" w:rsidRDefault="00C3349B" w:rsidP="00EE3C0F">
          <w:pPr>
            <w:pStyle w:val="Sidhuvud"/>
          </w:pPr>
        </w:p>
        <w:p w14:paraId="00EA9246" w14:textId="77777777" w:rsidR="00C3349B" w:rsidRDefault="00C3349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09437486AD14A64AEE0157A933F6546"/>
            </w:placeholder>
            <w:dataBinding w:prefixMappings="xmlns:ns0='http://lp/documentinfo/RK' " w:xpath="/ns0:DocumentInfo[1]/ns0:BaseInfo[1]/ns0:Dnr[1]" w:storeItemID="{4991D664-EA2E-4FB9-80E8-8C7830667E1C}"/>
            <w:text/>
          </w:sdtPr>
          <w:sdtEndPr/>
          <w:sdtContent>
            <w:p w14:paraId="41FA2E6E" w14:textId="40D1431A" w:rsidR="00C3349B" w:rsidRDefault="00C3349B" w:rsidP="00EE3C0F">
              <w:pPr>
                <w:pStyle w:val="Sidhuvud"/>
              </w:pPr>
              <w:r>
                <w:t>M2019/</w:t>
              </w:r>
              <w:r w:rsidR="00C47ADF">
                <w:t>01167/Nm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38108E5D9DA4A518479CFA9397B64A1"/>
            </w:placeholder>
            <w:showingPlcHdr/>
            <w:dataBinding w:prefixMappings="xmlns:ns0='http://lp/documentinfo/RK' " w:xpath="/ns0:DocumentInfo[1]/ns0:BaseInfo[1]/ns0:DocNumber[1]" w:storeItemID="{4991D664-EA2E-4FB9-80E8-8C7830667E1C}"/>
            <w:text/>
          </w:sdtPr>
          <w:sdtEndPr/>
          <w:sdtContent>
            <w:p w14:paraId="35D40D7D" w14:textId="77777777" w:rsidR="00C3349B" w:rsidRDefault="00C3349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1641BD" w14:textId="77777777" w:rsidR="00C3349B" w:rsidRDefault="00C3349B" w:rsidP="00EE3C0F">
          <w:pPr>
            <w:pStyle w:val="Sidhuvud"/>
          </w:pPr>
        </w:p>
      </w:tc>
      <w:tc>
        <w:tcPr>
          <w:tcW w:w="1134" w:type="dxa"/>
        </w:tcPr>
        <w:p w14:paraId="27E4B485" w14:textId="77777777" w:rsidR="00C3349B" w:rsidRDefault="00C3349B" w:rsidP="0094502D">
          <w:pPr>
            <w:pStyle w:val="Sidhuvud"/>
          </w:pPr>
        </w:p>
        <w:p w14:paraId="0BEE2963" w14:textId="77777777" w:rsidR="00C3349B" w:rsidRPr="0094502D" w:rsidRDefault="00C3349B" w:rsidP="00EC71A6">
          <w:pPr>
            <w:pStyle w:val="Sidhuvud"/>
          </w:pPr>
        </w:p>
      </w:tc>
    </w:tr>
    <w:tr w:rsidR="00C3349B" w14:paraId="60C3D22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E56CC787BCE43068072B9D0F033D0B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4197253" w14:textId="77777777" w:rsidR="00C3349B" w:rsidRPr="00C3349B" w:rsidRDefault="00C3349B" w:rsidP="00340DE0">
              <w:pPr>
                <w:pStyle w:val="Sidhuvud"/>
                <w:rPr>
                  <w:b/>
                </w:rPr>
              </w:pPr>
              <w:r w:rsidRPr="00C3349B">
                <w:rPr>
                  <w:b/>
                </w:rPr>
                <w:t>Miljödepartementet</w:t>
              </w:r>
            </w:p>
            <w:p w14:paraId="6F43C0E0" w14:textId="77777777" w:rsidR="00C3349B" w:rsidRPr="00340DE0" w:rsidRDefault="00C3349B" w:rsidP="00340DE0">
              <w:pPr>
                <w:pStyle w:val="Sidhuvud"/>
              </w:pPr>
              <w:r w:rsidRPr="00C3349B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3F63857EEA448EE87D2BEAB8FAC56C4"/>
          </w:placeholder>
          <w:dataBinding w:prefixMappings="xmlns:ns0='http://lp/documentinfo/RK' " w:xpath="/ns0:DocumentInfo[1]/ns0:BaseInfo[1]/ns0:Recipient[1]" w:storeItemID="{4991D664-EA2E-4FB9-80E8-8C7830667E1C}"/>
          <w:text w:multiLine="1"/>
        </w:sdtPr>
        <w:sdtEndPr/>
        <w:sdtContent>
          <w:tc>
            <w:tcPr>
              <w:tcW w:w="3170" w:type="dxa"/>
            </w:tcPr>
            <w:p w14:paraId="154B52B4" w14:textId="77777777" w:rsidR="00C3349B" w:rsidRDefault="00C3349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5B08AA7" w14:textId="77777777" w:rsidR="00C3349B" w:rsidRDefault="00C3349B" w:rsidP="003E6020">
          <w:pPr>
            <w:pStyle w:val="Sidhuvud"/>
          </w:pPr>
        </w:p>
      </w:tc>
    </w:tr>
  </w:tbl>
  <w:p w14:paraId="5362FA5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9B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BF6BFA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2157"/>
    <w:rsid w:val="00C3349B"/>
    <w:rsid w:val="00C36E3A"/>
    <w:rsid w:val="00C37A77"/>
    <w:rsid w:val="00C41141"/>
    <w:rsid w:val="00C449AD"/>
    <w:rsid w:val="00C44E30"/>
    <w:rsid w:val="00C461E6"/>
    <w:rsid w:val="00C47ADF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14014D"/>
  <w15:docId w15:val="{560FFD07-5A13-4DE5-9F64-B3274C43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9437486AD14A64AEE0157A933F6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08533-254E-48BA-A533-8E3E907FD4E4}"/>
      </w:docPartPr>
      <w:docPartBody>
        <w:p w:rsidR="00F136B5" w:rsidRDefault="00F87C44" w:rsidP="00F87C44">
          <w:pPr>
            <w:pStyle w:val="509437486AD14A64AEE0157A933F65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8108E5D9DA4A518479CFA9397B6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75A2A-4B25-4B4A-A73E-50C792F4FE36}"/>
      </w:docPartPr>
      <w:docPartBody>
        <w:p w:rsidR="00F136B5" w:rsidRDefault="00F87C44" w:rsidP="00F87C44">
          <w:pPr>
            <w:pStyle w:val="638108E5D9DA4A518479CFA9397B64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56CC787BCE43068072B9D0F033D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0EA2E-7382-4B85-BB6C-FE3608899062}"/>
      </w:docPartPr>
      <w:docPartBody>
        <w:p w:rsidR="00F136B5" w:rsidRDefault="00F87C44" w:rsidP="00F87C44">
          <w:pPr>
            <w:pStyle w:val="7E56CC787BCE43068072B9D0F033D0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F63857EEA448EE87D2BEAB8FAC5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18EEFC-1352-43BE-B468-7CA236E4CCC2}"/>
      </w:docPartPr>
      <w:docPartBody>
        <w:p w:rsidR="00F136B5" w:rsidRDefault="00F87C44" w:rsidP="00F87C44">
          <w:pPr>
            <w:pStyle w:val="43F63857EEA448EE87D2BEAB8FAC56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E43925844047FD8BA633822B55F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8D96B-AF4F-4EDB-B049-2FC35524879C}"/>
      </w:docPartPr>
      <w:docPartBody>
        <w:p w:rsidR="00F136B5" w:rsidRDefault="00F87C44" w:rsidP="00F87C44">
          <w:pPr>
            <w:pStyle w:val="16E43925844047FD8BA633822B55FC9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72CF756AEC146CD9DA14BE2FD2AB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04891-6E92-483E-8C35-E27CE23A97E1}"/>
      </w:docPartPr>
      <w:docPartBody>
        <w:p w:rsidR="00F136B5" w:rsidRDefault="00F87C44" w:rsidP="00F87C44">
          <w:pPr>
            <w:pStyle w:val="F72CF756AEC146CD9DA14BE2FD2AB52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44"/>
    <w:rsid w:val="00F136B5"/>
    <w:rsid w:val="00F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1728F5ACFF042CA83DCA2DFE31D16DF">
    <w:name w:val="81728F5ACFF042CA83DCA2DFE31D16DF"/>
    <w:rsid w:val="00F87C44"/>
  </w:style>
  <w:style w:type="character" w:styleId="Platshllartext">
    <w:name w:val="Placeholder Text"/>
    <w:basedOn w:val="Standardstycketeckensnitt"/>
    <w:uiPriority w:val="99"/>
    <w:semiHidden/>
    <w:rsid w:val="00F87C44"/>
    <w:rPr>
      <w:noProof w:val="0"/>
      <w:color w:val="808080"/>
    </w:rPr>
  </w:style>
  <w:style w:type="paragraph" w:customStyle="1" w:styleId="3E05010E143942D19501E649120047D6">
    <w:name w:val="3E05010E143942D19501E649120047D6"/>
    <w:rsid w:val="00F87C44"/>
  </w:style>
  <w:style w:type="paragraph" w:customStyle="1" w:styleId="AA9C820899A44DE4A928ADBD669196CE">
    <w:name w:val="AA9C820899A44DE4A928ADBD669196CE"/>
    <w:rsid w:val="00F87C44"/>
  </w:style>
  <w:style w:type="paragraph" w:customStyle="1" w:styleId="79D74719DC854422A5B0EB7EFF6078FA">
    <w:name w:val="79D74719DC854422A5B0EB7EFF6078FA"/>
    <w:rsid w:val="00F87C44"/>
  </w:style>
  <w:style w:type="paragraph" w:customStyle="1" w:styleId="509437486AD14A64AEE0157A933F6546">
    <w:name w:val="509437486AD14A64AEE0157A933F6546"/>
    <w:rsid w:val="00F87C44"/>
  </w:style>
  <w:style w:type="paragraph" w:customStyle="1" w:styleId="638108E5D9DA4A518479CFA9397B64A1">
    <w:name w:val="638108E5D9DA4A518479CFA9397B64A1"/>
    <w:rsid w:val="00F87C44"/>
  </w:style>
  <w:style w:type="paragraph" w:customStyle="1" w:styleId="F67C238930BC46779ED9281B5C9BE4F3">
    <w:name w:val="F67C238930BC46779ED9281B5C9BE4F3"/>
    <w:rsid w:val="00F87C44"/>
  </w:style>
  <w:style w:type="paragraph" w:customStyle="1" w:styleId="075832C03FAC460FA6DB06E3FB70CB8D">
    <w:name w:val="075832C03FAC460FA6DB06E3FB70CB8D"/>
    <w:rsid w:val="00F87C44"/>
  </w:style>
  <w:style w:type="paragraph" w:customStyle="1" w:styleId="6A3DDDACB5524685959B4DA7BF56DA61">
    <w:name w:val="6A3DDDACB5524685959B4DA7BF56DA61"/>
    <w:rsid w:val="00F87C44"/>
  </w:style>
  <w:style w:type="paragraph" w:customStyle="1" w:styleId="7E56CC787BCE43068072B9D0F033D0BB">
    <w:name w:val="7E56CC787BCE43068072B9D0F033D0BB"/>
    <w:rsid w:val="00F87C44"/>
  </w:style>
  <w:style w:type="paragraph" w:customStyle="1" w:styleId="43F63857EEA448EE87D2BEAB8FAC56C4">
    <w:name w:val="43F63857EEA448EE87D2BEAB8FAC56C4"/>
    <w:rsid w:val="00F87C44"/>
  </w:style>
  <w:style w:type="paragraph" w:customStyle="1" w:styleId="9D8DDF0C837B42D9B0085F8986077D09">
    <w:name w:val="9D8DDF0C837B42D9B0085F8986077D09"/>
    <w:rsid w:val="00F87C44"/>
  </w:style>
  <w:style w:type="paragraph" w:customStyle="1" w:styleId="A2FFC5CCAA974305B582C3593E5ED678">
    <w:name w:val="A2FFC5CCAA974305B582C3593E5ED678"/>
    <w:rsid w:val="00F87C44"/>
  </w:style>
  <w:style w:type="paragraph" w:customStyle="1" w:styleId="A91D5ADE19464DA9A408A3E6C80C64B3">
    <w:name w:val="A91D5ADE19464DA9A408A3E6C80C64B3"/>
    <w:rsid w:val="00F87C44"/>
  </w:style>
  <w:style w:type="paragraph" w:customStyle="1" w:styleId="E45233EFE31044AD8C4A679BC3EDE20A">
    <w:name w:val="E45233EFE31044AD8C4A679BC3EDE20A"/>
    <w:rsid w:val="00F87C44"/>
  </w:style>
  <w:style w:type="paragraph" w:customStyle="1" w:styleId="9CD870FEC9F642DBBC71AC412A288D67">
    <w:name w:val="9CD870FEC9F642DBBC71AC412A288D67"/>
    <w:rsid w:val="00F87C44"/>
  </w:style>
  <w:style w:type="paragraph" w:customStyle="1" w:styleId="382720820CCC46E3B6BB91C9B631924B">
    <w:name w:val="382720820CCC46E3B6BB91C9B631924B"/>
    <w:rsid w:val="00F87C44"/>
  </w:style>
  <w:style w:type="paragraph" w:customStyle="1" w:styleId="E6A86065A4E9482BBD73ED919B6F8D1C">
    <w:name w:val="E6A86065A4E9482BBD73ED919B6F8D1C"/>
    <w:rsid w:val="00F87C44"/>
  </w:style>
  <w:style w:type="paragraph" w:customStyle="1" w:styleId="16E43925844047FD8BA633822B55FC94">
    <w:name w:val="16E43925844047FD8BA633822B55FC94"/>
    <w:rsid w:val="00F87C44"/>
  </w:style>
  <w:style w:type="paragraph" w:customStyle="1" w:styleId="F72CF756AEC146CD9DA14BE2FD2AB523">
    <w:name w:val="F72CF756AEC146CD9DA14BE2FD2AB523"/>
    <w:rsid w:val="00F87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34f01bd7-ae7b-4758-b6ac-fdce8432c954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2019-05-29T00:00:00</HeaderDate>
    <Office/>
    <Dnr>M2019/01167/Nm</Dnr>
    <ParagrafNr/>
    <DocumentTitle/>
    <VisitingAddress/>
    <Extra1/>
    <Extra2/>
    <Extra3>Birger Lahti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0D74F29-30BF-41DC-AD64-882CD93196DE}"/>
</file>

<file path=customXml/itemProps2.xml><?xml version="1.0" encoding="utf-8"?>
<ds:datastoreItem xmlns:ds="http://schemas.openxmlformats.org/officeDocument/2006/customXml" ds:itemID="{102C4DDC-3EE7-4667-A017-C3250B6D0E72}"/>
</file>

<file path=customXml/itemProps3.xml><?xml version="1.0" encoding="utf-8"?>
<ds:datastoreItem xmlns:ds="http://schemas.openxmlformats.org/officeDocument/2006/customXml" ds:itemID="{72FB68DD-A3A3-4E2E-AE3A-4E9C516F9ED6}"/>
</file>

<file path=customXml/itemProps4.xml><?xml version="1.0" encoding="utf-8"?>
<ds:datastoreItem xmlns:ds="http://schemas.openxmlformats.org/officeDocument/2006/customXml" ds:itemID="{F1CAFE55-40B8-4E02-9410-38366A94486F}"/>
</file>

<file path=customXml/itemProps5.xml><?xml version="1.0" encoding="utf-8"?>
<ds:datastoreItem xmlns:ds="http://schemas.openxmlformats.org/officeDocument/2006/customXml" ds:itemID="{60D74F29-30BF-41DC-AD64-882CD93196DE}"/>
</file>

<file path=customXml/itemProps6.xml><?xml version="1.0" encoding="utf-8"?>
<ds:datastoreItem xmlns:ds="http://schemas.openxmlformats.org/officeDocument/2006/customXml" ds:itemID="{98A96BC2-CF29-43EA-8989-89E0576E35C5}"/>
</file>

<file path=customXml/itemProps7.xml><?xml version="1.0" encoding="utf-8"?>
<ds:datastoreItem xmlns:ds="http://schemas.openxmlformats.org/officeDocument/2006/customXml" ds:itemID="{4991D664-EA2E-4FB9-80E8-8C7830667E1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224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Hedman</dc:creator>
  <cp:keywords/>
  <dc:description/>
  <cp:lastModifiedBy>Thomas H Pettersson</cp:lastModifiedBy>
  <cp:revision>2</cp:revision>
  <dcterms:created xsi:type="dcterms:W3CDTF">2019-05-29T09:41:00Z</dcterms:created>
  <dcterms:modified xsi:type="dcterms:W3CDTF">2019-05-29T09:41:00Z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5f641fbc-bcb4-497c-82de-f14ea00aa4a1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