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29D3D" w14:textId="1B50EBA4" w:rsidR="00BF7F01" w:rsidRDefault="00BF7F01" w:rsidP="00DA0661">
      <w:pPr>
        <w:pStyle w:val="Rubrik"/>
      </w:pPr>
      <w:bookmarkStart w:id="0" w:name="Start"/>
      <w:bookmarkEnd w:id="0"/>
      <w:r>
        <w:t>Svar på fråga 2020/</w:t>
      </w:r>
      <w:r w:rsidR="00F97665">
        <w:t>21</w:t>
      </w:r>
      <w:r>
        <w:t>:</w:t>
      </w:r>
      <w:r w:rsidR="00F97665">
        <w:t>508</w:t>
      </w:r>
      <w:r>
        <w:t xml:space="preserve"> av </w:t>
      </w:r>
      <w:r w:rsidR="00216B45" w:rsidRPr="00216B45">
        <w:t>Ann-Sofie Lifvenhage</w:t>
      </w:r>
      <w:r>
        <w:t xml:space="preserve"> (</w:t>
      </w:r>
      <w:r w:rsidR="00D14B63">
        <w:t>M</w:t>
      </w:r>
      <w:r>
        <w:t>)</w:t>
      </w:r>
      <w:r>
        <w:br/>
      </w:r>
      <w:r w:rsidR="00216B45" w:rsidRPr="00216B45">
        <w:t>Stängda gymnasieskolor fram till jullove</w:t>
      </w:r>
      <w:r w:rsidR="009B7031">
        <w:t>t</w:t>
      </w:r>
    </w:p>
    <w:p w14:paraId="2E371011" w14:textId="77777777" w:rsidR="00216B45" w:rsidRDefault="00216B45" w:rsidP="00A421C8">
      <w:pPr>
        <w:pStyle w:val="Brdtext"/>
      </w:pPr>
      <w:r>
        <w:t>Ann-Sofie Lifvenhage har frågat mig</w:t>
      </w:r>
      <w:r w:rsidR="00A421C8" w:rsidRPr="00A421C8">
        <w:t xml:space="preserve"> </w:t>
      </w:r>
      <w:r w:rsidR="00A421C8">
        <w:t xml:space="preserve">om jag </w:t>
      </w:r>
      <w:r w:rsidR="000F5BA4">
        <w:t xml:space="preserve">kommer </w:t>
      </w:r>
      <w:r w:rsidR="00A421C8">
        <w:t>att arbeta för att så snart som möjligt fatta beslut om att stänga gymnasieskolorna fram till jullovet för att därigenom minimera riskerna för ökad smittspridning.</w:t>
      </w:r>
    </w:p>
    <w:p w14:paraId="11702D07" w14:textId="68700474" w:rsidR="005C326B" w:rsidRDefault="00A421C8" w:rsidP="00A421C8">
      <w:pPr>
        <w:pStyle w:val="Brdtext"/>
      </w:pPr>
      <w:r>
        <w:t xml:space="preserve">Världen befinner sig i ett tufft läge som riskerar att bli långvarigt. Det gäller i högsta grad även gymnasieskolan. Fokus för regeringens arbete är att begränsa smittspridningen i landet, säkerställa resurser till hälso- och sjukvården och begränsa inverkan på samhällsviktig verksamhet. Samtidigt ska vi göra allt vi kan för att underlätta för </w:t>
      </w:r>
      <w:r w:rsidR="005C326B">
        <w:t xml:space="preserve">alla </w:t>
      </w:r>
      <w:r>
        <w:t>eleve</w:t>
      </w:r>
      <w:r w:rsidR="005C326B">
        <w:t>r,</w:t>
      </w:r>
      <w:r>
        <w:t xml:space="preserve"> </w:t>
      </w:r>
      <w:r w:rsidR="005C326B">
        <w:t>oavsett förutsättningar</w:t>
      </w:r>
      <w:r w:rsidR="00F275C4">
        <w:t>,</w:t>
      </w:r>
      <w:r w:rsidR="005C326B">
        <w:t xml:space="preserve"> </w:t>
      </w:r>
      <w:r>
        <w:t>att fortsätta lära sig, även i detta extraordinära läge</w:t>
      </w:r>
      <w:r w:rsidR="005C326B">
        <w:t>. Det är en stor utmaning att balansera mellan begränsning av smittspridning och negativa effekter på elevernas lärande.</w:t>
      </w:r>
    </w:p>
    <w:p w14:paraId="177C18A6" w14:textId="0C93EF79" w:rsidR="00CF25AA" w:rsidRDefault="00A421C8" w:rsidP="00A421C8">
      <w:pPr>
        <w:pStyle w:val="Brdtext"/>
      </w:pPr>
      <w:r>
        <w:t>Regeringen har</w:t>
      </w:r>
      <w:r w:rsidR="005C326B">
        <w:t xml:space="preserve"> nyligen</w:t>
      </w:r>
      <w:r>
        <w:t xml:space="preserve"> </w:t>
      </w:r>
      <w:r w:rsidR="009B7031" w:rsidRPr="009B7031">
        <w:t xml:space="preserve">beslutat en förordning om ändring i förordningen (2020:115) om utbildning på skolområdet och annan pedagogisk verksamhet vid spridning av viss smitta </w:t>
      </w:r>
      <w:r>
        <w:t>som</w:t>
      </w:r>
      <w:r w:rsidR="002957DE" w:rsidRPr="002957DE">
        <w:t xml:space="preserve"> träder i kraft den 23 november i år</w:t>
      </w:r>
      <w:r w:rsidR="009B7031">
        <w:t>. Förordningsändringen</w:t>
      </w:r>
      <w:r w:rsidR="002957DE">
        <w:t xml:space="preserve"> </w:t>
      </w:r>
      <w:r>
        <w:t>innebär möjligheter för gymnasieskolor att</w:t>
      </w:r>
      <w:r w:rsidR="00CF1560">
        <w:t xml:space="preserve"> kombinera närundervisning med</w:t>
      </w:r>
      <w:r w:rsidR="005C326B">
        <w:t xml:space="preserve"> fjärr- eller distansundervisning </w:t>
      </w:r>
      <w:r>
        <w:t xml:space="preserve">för att undvika trängsel i skolenhetens lokaler. </w:t>
      </w:r>
      <w:r w:rsidR="00E64B28" w:rsidRPr="00E64B28">
        <w:t xml:space="preserve"> </w:t>
      </w:r>
      <w:r w:rsidR="009B7031" w:rsidRPr="009B7031">
        <w:t xml:space="preserve">Denna möjlighet får användas om antalet elever som är samtidigt närvarande i skolenhetens lokaler behöver begränsas </w:t>
      </w:r>
      <w:r w:rsidR="00E64B28" w:rsidRPr="00E64B28">
        <w:t xml:space="preserve">för att kunna följa Folkhälsomyndighetens föreskrifter, allmänna råd eller rekommendationer som avser sjukdomen covid-19. </w:t>
      </w:r>
      <w:r>
        <w:t>Tidigare har</w:t>
      </w:r>
      <w:r w:rsidR="005C326B">
        <w:t xml:space="preserve"> fjärr- eller</w:t>
      </w:r>
      <w:r>
        <w:t xml:space="preserve"> distansundervisning på grund av trängsel endast varit tillåtet för att undvika trängsel till och från skolan i kollektivtrafiken</w:t>
      </w:r>
      <w:r w:rsidR="00780083">
        <w:t>.</w:t>
      </w:r>
      <w:r>
        <w:t xml:space="preserve"> </w:t>
      </w:r>
      <w:bookmarkStart w:id="1" w:name="_Hlk56590652"/>
      <w:r>
        <w:t xml:space="preserve">Genom den nya bestämmelsen </w:t>
      </w:r>
      <w:r w:rsidR="005C326B">
        <w:t xml:space="preserve">får </w:t>
      </w:r>
      <w:r w:rsidR="005C326B">
        <w:lastRenderedPageBreak/>
        <w:t>skol</w:t>
      </w:r>
      <w:r>
        <w:t>huvudmännen bättre förutsättningar att hålla skolan öppen utan att riskera trängsel</w:t>
      </w:r>
      <w:r w:rsidR="00726855">
        <w:t xml:space="preserve">. </w:t>
      </w:r>
      <w:r>
        <w:t xml:space="preserve"> </w:t>
      </w:r>
    </w:p>
    <w:bookmarkEnd w:id="1"/>
    <w:p w14:paraId="09C70FB0" w14:textId="12284B5C" w:rsidR="000F5BA4" w:rsidRDefault="000F5BA4" w:rsidP="00216B45">
      <w:pPr>
        <w:pStyle w:val="Brdtext"/>
      </w:pPr>
      <w:r>
        <w:t>Erfarenheterna från i våras när gymnasieskolorna</w:t>
      </w:r>
      <w:r w:rsidR="00F275C4">
        <w:t>s lokaler</w:t>
      </w:r>
      <w:r>
        <w:t xml:space="preserve"> var stängda </w:t>
      </w:r>
      <w:r w:rsidR="00F074E8">
        <w:t>visar</w:t>
      </w:r>
      <w:r w:rsidR="000A7855">
        <w:t xml:space="preserve"> b</w:t>
      </w:r>
      <w:r w:rsidR="009B7031">
        <w:t xml:space="preserve"> </w:t>
      </w:r>
      <w:r w:rsidR="000A7855">
        <w:t>la.</w:t>
      </w:r>
      <w:r>
        <w:t xml:space="preserve"> att många elever klarar</w:t>
      </w:r>
      <w:r w:rsidR="00F074E8">
        <w:t xml:space="preserve"> fjärr- och distansundervisning</w:t>
      </w:r>
      <w:r>
        <w:t xml:space="preserve"> bra men att många elever också tappar motivationen, saknar det sociala </w:t>
      </w:r>
      <w:r w:rsidR="00CF25AA">
        <w:t xml:space="preserve">och trygga </w:t>
      </w:r>
      <w:r>
        <w:t>sammanhang som skolan innebär, inte f</w:t>
      </w:r>
      <w:r w:rsidR="00F074E8">
        <w:t>år</w:t>
      </w:r>
      <w:r>
        <w:t xml:space="preserve"> det stöd de behöver, f</w:t>
      </w:r>
      <w:r w:rsidR="00F074E8">
        <w:t>år</w:t>
      </w:r>
      <w:r>
        <w:t xml:space="preserve"> svårt att genomföra de praktiska moment som ingår i utbildningen </w:t>
      </w:r>
      <w:r w:rsidR="006F176D">
        <w:t>och, inte</w:t>
      </w:r>
      <w:r>
        <w:t xml:space="preserve"> minst viktigt</w:t>
      </w:r>
      <w:r w:rsidR="00780083">
        <w:t>,</w:t>
      </w:r>
      <w:r>
        <w:t xml:space="preserve"> </w:t>
      </w:r>
      <w:r w:rsidR="00780083">
        <w:t xml:space="preserve">riskerar att </w:t>
      </w:r>
      <w:r>
        <w:t>påverka</w:t>
      </w:r>
      <w:r w:rsidR="000A7855">
        <w:t>s negativt vad gäller</w:t>
      </w:r>
      <w:r>
        <w:t xml:space="preserve"> hälsa</w:t>
      </w:r>
      <w:r w:rsidR="000A7855">
        <w:t>n</w:t>
      </w:r>
      <w:r>
        <w:t>.</w:t>
      </w:r>
    </w:p>
    <w:p w14:paraId="34B189F0" w14:textId="2EDFC7F6" w:rsidR="006F176D" w:rsidRDefault="006F176D" w:rsidP="00216B45">
      <w:pPr>
        <w:pStyle w:val="Brdtext"/>
      </w:pPr>
      <w:r>
        <w:t xml:space="preserve">Det kan också nämnas att </w:t>
      </w:r>
      <w:r w:rsidR="00E64B28">
        <w:t xml:space="preserve">när nu </w:t>
      </w:r>
      <w:r w:rsidRPr="006F176D">
        <w:t xml:space="preserve">hårda restriktioner </w:t>
      </w:r>
      <w:r>
        <w:t xml:space="preserve">införs </w:t>
      </w:r>
      <w:r w:rsidRPr="006F176D">
        <w:t>runt om i Europa</w:t>
      </w:r>
      <w:r>
        <w:t xml:space="preserve"> för att minska smittspridningen så väljer </w:t>
      </w:r>
      <w:r w:rsidRPr="006F176D">
        <w:t xml:space="preserve">många länder att </w:t>
      </w:r>
      <w:r w:rsidR="00E64B28">
        <w:t xml:space="preserve">ändå </w:t>
      </w:r>
      <w:r w:rsidRPr="006F176D">
        <w:t xml:space="preserve">hålla skolorna </w:t>
      </w:r>
      <w:r w:rsidR="009B7031">
        <w:t>öppna</w:t>
      </w:r>
      <w:r w:rsidRPr="006F176D">
        <w:t xml:space="preserve">. </w:t>
      </w:r>
    </w:p>
    <w:p w14:paraId="1A05879B" w14:textId="77777777" w:rsidR="000F5BA4" w:rsidRDefault="00CF1560" w:rsidP="00216B45">
      <w:pPr>
        <w:pStyle w:val="Brdtext"/>
      </w:pPr>
      <w:r>
        <w:t>Regeringens beslut om</w:t>
      </w:r>
      <w:r w:rsidR="000F5BA4">
        <w:t xml:space="preserve"> ökade möjligheter till fjärr- </w:t>
      </w:r>
      <w:r w:rsidR="00616231">
        <w:t>eller</w:t>
      </w:r>
      <w:r w:rsidR="000F5BA4">
        <w:t xml:space="preserve"> distansundervisning för att undvika </w:t>
      </w:r>
      <w:r>
        <w:t xml:space="preserve">trängsel innebär att </w:t>
      </w:r>
      <w:r w:rsidRPr="00CF1560">
        <w:t xml:space="preserve">skolhuvudmännen </w:t>
      </w:r>
      <w:r>
        <w:t xml:space="preserve">nu får </w:t>
      </w:r>
      <w:r w:rsidRPr="00CF1560">
        <w:t>bättre förutsättningar att hålla skolan öppen</w:t>
      </w:r>
      <w:r>
        <w:t xml:space="preserve"> </w:t>
      </w:r>
      <w:r w:rsidR="00E64B28">
        <w:t xml:space="preserve">och begränsa smittspridningen </w:t>
      </w:r>
      <w:r>
        <w:t>och</w:t>
      </w:r>
      <w:r w:rsidR="00E64B28">
        <w:t xml:space="preserve"> samtidigt </w:t>
      </w:r>
      <w:r>
        <w:t>minska de negativa effekter som en total nedstängning av gymnasieskolan innebär.</w:t>
      </w:r>
    </w:p>
    <w:p w14:paraId="0A40E36C" w14:textId="352CF380" w:rsidR="003A5CC8" w:rsidRDefault="00F275C4" w:rsidP="002749F7">
      <w:pPr>
        <w:pStyle w:val="Brdtext"/>
      </w:pPr>
      <w:r w:rsidRPr="00F275C4">
        <w:t xml:space="preserve">Regeringen följer naturligtvis utvecklingen och är beredd att i införa ytterligare åtgärder om det krävs.  </w:t>
      </w:r>
    </w:p>
    <w:p w14:paraId="766152BD" w14:textId="77777777" w:rsidR="003A5CC8" w:rsidRDefault="003A5CC8" w:rsidP="002749F7">
      <w:pPr>
        <w:pStyle w:val="Brdtext"/>
      </w:pPr>
    </w:p>
    <w:p w14:paraId="0EB018D2" w14:textId="31256E71" w:rsidR="00216B45" w:rsidRDefault="00216B4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5B84722F3D449E4919EC048EE404F9E"/>
          </w:placeholder>
          <w:dataBinding w:prefixMappings="xmlns:ns0='http://lp/documentinfo/RK' " w:xpath="/ns0:DocumentInfo[1]/ns0:BaseInfo[1]/ns0:HeaderDate[1]" w:storeItemID="{A64F18E4-02EC-484D-82C4-04C9D0F586D5}"/>
          <w:date w:fullDate="2020-11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275C4">
            <w:t>25 november 2020</w:t>
          </w:r>
        </w:sdtContent>
      </w:sdt>
    </w:p>
    <w:p w14:paraId="14B4E305" w14:textId="77777777" w:rsidR="00216B45" w:rsidRDefault="00216B45" w:rsidP="004E7A8F">
      <w:pPr>
        <w:pStyle w:val="Brdtextutanavstnd"/>
      </w:pPr>
    </w:p>
    <w:p w14:paraId="7A75E92A" w14:textId="77777777" w:rsidR="00216B45" w:rsidRDefault="00216B45" w:rsidP="004E7A8F">
      <w:pPr>
        <w:pStyle w:val="Brdtextutanavstnd"/>
      </w:pPr>
    </w:p>
    <w:p w14:paraId="187EF2DC" w14:textId="77777777" w:rsidR="00216B45" w:rsidRDefault="00216B45" w:rsidP="004E7A8F">
      <w:pPr>
        <w:pStyle w:val="Brdtextutanavstnd"/>
      </w:pPr>
    </w:p>
    <w:p w14:paraId="5937AC79" w14:textId="77777777" w:rsidR="00216B45" w:rsidRDefault="00216B45" w:rsidP="00422A41">
      <w:pPr>
        <w:pStyle w:val="Brdtext"/>
      </w:pPr>
      <w:r>
        <w:t>Anna Ekström</w:t>
      </w:r>
    </w:p>
    <w:p w14:paraId="47E093E5" w14:textId="77777777" w:rsidR="00BF7F01" w:rsidRDefault="00BF7F01" w:rsidP="00DB48AB">
      <w:pPr>
        <w:pStyle w:val="Brdtext"/>
      </w:pPr>
    </w:p>
    <w:p w14:paraId="0D968E4A" w14:textId="77777777" w:rsidR="00F21CE2" w:rsidRDefault="00F21CE2" w:rsidP="00FD5FD7">
      <w:pPr>
        <w:pStyle w:val="Brdtext"/>
      </w:pPr>
    </w:p>
    <w:p w14:paraId="63DD550B" w14:textId="77777777" w:rsidR="00F21CE2" w:rsidRDefault="00F21CE2" w:rsidP="00FD5FD7">
      <w:pPr>
        <w:pStyle w:val="Brdtext"/>
      </w:pPr>
    </w:p>
    <w:p w14:paraId="3D146E9F" w14:textId="77777777" w:rsidR="00F21CE2" w:rsidRPr="00DB48AB" w:rsidRDefault="00F21CE2" w:rsidP="00F21CE2">
      <w:pPr>
        <w:pStyle w:val="Brdtext"/>
      </w:pPr>
    </w:p>
    <w:sectPr w:rsidR="00F21CE2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21DBD" w14:textId="77777777" w:rsidR="00DF3FA6" w:rsidRDefault="00DF3FA6" w:rsidP="00A87A54">
      <w:pPr>
        <w:spacing w:after="0" w:line="240" w:lineRule="auto"/>
      </w:pPr>
      <w:r>
        <w:separator/>
      </w:r>
    </w:p>
  </w:endnote>
  <w:endnote w:type="continuationSeparator" w:id="0">
    <w:p w14:paraId="3B21038F" w14:textId="77777777" w:rsidR="00DF3FA6" w:rsidRDefault="00DF3FA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1611" w14:textId="77777777" w:rsidR="002679F2" w:rsidRDefault="002679F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B5AA3C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2C7858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9D60F0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F49B5F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40A907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AD49A5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BDD10A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923821F" w14:textId="77777777" w:rsidTr="00C26068">
      <w:trPr>
        <w:trHeight w:val="227"/>
      </w:trPr>
      <w:tc>
        <w:tcPr>
          <w:tcW w:w="4074" w:type="dxa"/>
        </w:tcPr>
        <w:p w14:paraId="3931632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6B6AD4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243B19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67990" w14:textId="77777777" w:rsidR="00DF3FA6" w:rsidRDefault="00DF3FA6" w:rsidP="00A87A54">
      <w:pPr>
        <w:spacing w:after="0" w:line="240" w:lineRule="auto"/>
      </w:pPr>
      <w:r>
        <w:separator/>
      </w:r>
    </w:p>
  </w:footnote>
  <w:footnote w:type="continuationSeparator" w:id="0">
    <w:p w14:paraId="20BB65D0" w14:textId="77777777" w:rsidR="00DF3FA6" w:rsidRDefault="00DF3FA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59F04" w14:textId="77777777" w:rsidR="002679F2" w:rsidRDefault="002679F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E9F69" w14:textId="77777777" w:rsidR="002679F2" w:rsidRDefault="002679F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468A3" w14:paraId="3D2DDC6F" w14:textId="77777777" w:rsidTr="00C93EBA">
      <w:trPr>
        <w:trHeight w:val="227"/>
      </w:trPr>
      <w:tc>
        <w:tcPr>
          <w:tcW w:w="5534" w:type="dxa"/>
        </w:tcPr>
        <w:p w14:paraId="7E6E1FF3" w14:textId="77777777" w:rsidR="00A468A3" w:rsidRPr="007D73AB" w:rsidRDefault="00A468A3">
          <w:pPr>
            <w:pStyle w:val="Sidhuvud"/>
          </w:pPr>
        </w:p>
      </w:tc>
      <w:tc>
        <w:tcPr>
          <w:tcW w:w="3170" w:type="dxa"/>
          <w:vAlign w:val="bottom"/>
        </w:tcPr>
        <w:p w14:paraId="61CC9AE5" w14:textId="77777777" w:rsidR="00A468A3" w:rsidRPr="007D73AB" w:rsidRDefault="00A468A3" w:rsidP="00340DE0">
          <w:pPr>
            <w:pStyle w:val="Sidhuvud"/>
          </w:pPr>
        </w:p>
      </w:tc>
      <w:tc>
        <w:tcPr>
          <w:tcW w:w="1134" w:type="dxa"/>
        </w:tcPr>
        <w:p w14:paraId="015F3982" w14:textId="77777777" w:rsidR="00A468A3" w:rsidRDefault="00A468A3" w:rsidP="005A703A">
          <w:pPr>
            <w:pStyle w:val="Sidhuvud"/>
          </w:pPr>
        </w:p>
      </w:tc>
    </w:tr>
    <w:tr w:rsidR="00A468A3" w14:paraId="2A58FD55" w14:textId="77777777" w:rsidTr="00C93EBA">
      <w:trPr>
        <w:trHeight w:val="1928"/>
      </w:trPr>
      <w:tc>
        <w:tcPr>
          <w:tcW w:w="5534" w:type="dxa"/>
        </w:tcPr>
        <w:p w14:paraId="236E6E9C" w14:textId="77777777" w:rsidR="00A468A3" w:rsidRPr="00340DE0" w:rsidRDefault="00A468A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8BAEBD6" wp14:editId="45F63A52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E962545" w14:textId="77777777" w:rsidR="00A468A3" w:rsidRPr="00710A6C" w:rsidRDefault="00A468A3" w:rsidP="00EE3C0F">
          <w:pPr>
            <w:pStyle w:val="Sidhuvud"/>
            <w:rPr>
              <w:b/>
            </w:rPr>
          </w:pPr>
        </w:p>
        <w:p w14:paraId="4120B6A9" w14:textId="77777777" w:rsidR="00A468A3" w:rsidRDefault="00A468A3" w:rsidP="00EE3C0F">
          <w:pPr>
            <w:pStyle w:val="Sidhuvud"/>
          </w:pPr>
        </w:p>
        <w:p w14:paraId="1F0C4F22" w14:textId="77777777" w:rsidR="00A468A3" w:rsidRDefault="00A468A3" w:rsidP="00EE3C0F">
          <w:pPr>
            <w:pStyle w:val="Sidhuvud"/>
          </w:pPr>
        </w:p>
        <w:p w14:paraId="364487BF" w14:textId="77777777" w:rsidR="00A468A3" w:rsidRDefault="00A468A3" w:rsidP="00EE3C0F">
          <w:pPr>
            <w:pStyle w:val="Sidhuvud"/>
          </w:pPr>
        </w:p>
        <w:p w14:paraId="7E186D4B" w14:textId="77777777" w:rsidR="00A468A3" w:rsidRDefault="001E1C50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CB82D685146F4249953F2E39AF3654AA"/>
              </w:placeholder>
              <w:dataBinding w:prefixMappings="xmlns:ns0='http://lp/documentinfo/RK' " w:xpath="/ns0:DocumentInfo[1]/ns0:BaseInfo[1]/ns0:Dnr[1]" w:storeItemID="{A64F18E4-02EC-484D-82C4-04C9D0F586D5}"/>
              <w:text/>
            </w:sdtPr>
            <w:sdtEndPr/>
            <w:sdtContent>
              <w:r w:rsidR="00A468A3">
                <w:t>U2020/</w:t>
              </w:r>
            </w:sdtContent>
          </w:sdt>
          <w:r w:rsidR="00E736EB" w:rsidRPr="00E736EB">
            <w:t>05751</w:t>
          </w:r>
        </w:p>
        <w:sdt>
          <w:sdtPr>
            <w:alias w:val="DocNumber"/>
            <w:tag w:val="DocNumber"/>
            <w:id w:val="1726028884"/>
            <w:placeholder>
              <w:docPart w:val="DC60DD59F136474BB4A2ACCCB898307D"/>
            </w:placeholder>
            <w:showingPlcHdr/>
            <w:dataBinding w:prefixMappings="xmlns:ns0='http://lp/documentinfo/RK' " w:xpath="/ns0:DocumentInfo[1]/ns0:BaseInfo[1]/ns0:DocNumber[1]" w:storeItemID="{A64F18E4-02EC-484D-82C4-04C9D0F586D5}"/>
            <w:text/>
          </w:sdtPr>
          <w:sdtEndPr/>
          <w:sdtContent>
            <w:p w14:paraId="0A25DE52" w14:textId="77777777" w:rsidR="00A468A3" w:rsidRDefault="00A468A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9CE9DDE" w14:textId="77777777" w:rsidR="00A468A3" w:rsidRDefault="00A468A3" w:rsidP="00EE3C0F">
          <w:pPr>
            <w:pStyle w:val="Sidhuvud"/>
          </w:pPr>
        </w:p>
      </w:tc>
      <w:tc>
        <w:tcPr>
          <w:tcW w:w="1134" w:type="dxa"/>
        </w:tcPr>
        <w:p w14:paraId="368B42B0" w14:textId="77777777" w:rsidR="00A468A3" w:rsidRDefault="00A468A3" w:rsidP="0094502D">
          <w:pPr>
            <w:pStyle w:val="Sidhuvud"/>
          </w:pPr>
        </w:p>
        <w:p w14:paraId="178A2924" w14:textId="77777777" w:rsidR="00A468A3" w:rsidRPr="0094502D" w:rsidRDefault="00A468A3" w:rsidP="00EC71A6">
          <w:pPr>
            <w:pStyle w:val="Sidhuvud"/>
          </w:pPr>
        </w:p>
      </w:tc>
    </w:tr>
    <w:tr w:rsidR="00A468A3" w14:paraId="7747109D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1A6B5977FA1242C886724701E9801E37"/>
            </w:placeholder>
          </w:sdtPr>
          <w:sdtEndPr>
            <w:rPr>
              <w:b w:val="0"/>
            </w:rPr>
          </w:sdtEndPr>
          <w:sdtContent>
            <w:p w14:paraId="32FB62A6" w14:textId="77777777" w:rsidR="00216B45" w:rsidRPr="00216B45" w:rsidRDefault="00216B45" w:rsidP="00340DE0">
              <w:pPr>
                <w:pStyle w:val="Sidhuvud"/>
                <w:rPr>
                  <w:b/>
                </w:rPr>
              </w:pPr>
              <w:r w:rsidRPr="00216B45">
                <w:rPr>
                  <w:b/>
                </w:rPr>
                <w:t>Utbildningsdepartementet</w:t>
              </w:r>
            </w:p>
            <w:p w14:paraId="512D4E86" w14:textId="77777777" w:rsidR="00A468A3" w:rsidRDefault="00216B45" w:rsidP="00340DE0">
              <w:pPr>
                <w:pStyle w:val="Sidhuvud"/>
              </w:pPr>
              <w:r w:rsidRPr="00216B45">
                <w:t>Utbildningsministern</w:t>
              </w:r>
            </w:p>
          </w:sdtContent>
        </w:sdt>
        <w:p w14:paraId="3B2EBB64" w14:textId="77777777" w:rsidR="00957A31" w:rsidRDefault="00957A31" w:rsidP="00957A31">
          <w:pPr>
            <w:rPr>
              <w:rFonts w:asciiTheme="majorHAnsi" w:hAnsiTheme="majorHAnsi"/>
              <w:sz w:val="19"/>
            </w:rPr>
          </w:pPr>
        </w:p>
        <w:p w14:paraId="130FD028" w14:textId="77777777" w:rsidR="00957A31" w:rsidRDefault="00957A31" w:rsidP="00957A31">
          <w:pPr>
            <w:rPr>
              <w:rFonts w:asciiTheme="majorHAnsi" w:hAnsiTheme="majorHAnsi"/>
              <w:sz w:val="19"/>
            </w:rPr>
          </w:pPr>
        </w:p>
        <w:p w14:paraId="0E68B3EF" w14:textId="77777777" w:rsidR="00957A31" w:rsidRDefault="00957A31" w:rsidP="00957A31">
          <w:pPr>
            <w:rPr>
              <w:rFonts w:asciiTheme="majorHAnsi" w:hAnsiTheme="majorHAnsi"/>
              <w:sz w:val="19"/>
            </w:rPr>
          </w:pPr>
        </w:p>
        <w:p w14:paraId="710439B1" w14:textId="5C52FFE8" w:rsidR="00957A31" w:rsidRPr="00957A31" w:rsidRDefault="00957A31" w:rsidP="00957A31">
          <w:pPr>
            <w:rPr>
              <w:i/>
              <w:iCs/>
            </w:rPr>
          </w:pPr>
          <w:bookmarkStart w:id="2" w:name="_GoBack"/>
          <w:bookmarkEnd w:id="2"/>
        </w:p>
      </w:tc>
      <w:sdt>
        <w:sdtPr>
          <w:alias w:val="Recipient"/>
          <w:tag w:val="ccRKShow_Recipient"/>
          <w:id w:val="-28344517"/>
          <w:placeholder>
            <w:docPart w:val="65D89EE4575F46CEB37940A60B669095"/>
          </w:placeholder>
          <w:dataBinding w:prefixMappings="xmlns:ns0='http://lp/documentinfo/RK' " w:xpath="/ns0:DocumentInfo[1]/ns0:BaseInfo[1]/ns0:Recipient[1]" w:storeItemID="{A64F18E4-02EC-484D-82C4-04C9D0F586D5}"/>
          <w:text w:multiLine="1"/>
        </w:sdtPr>
        <w:sdtEndPr/>
        <w:sdtContent>
          <w:tc>
            <w:tcPr>
              <w:tcW w:w="3170" w:type="dxa"/>
            </w:tcPr>
            <w:p w14:paraId="4A262EC4" w14:textId="77777777" w:rsidR="00A468A3" w:rsidRDefault="00A468A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5DCEB99" w14:textId="77777777" w:rsidR="00A468A3" w:rsidRDefault="00A468A3" w:rsidP="003E6020">
          <w:pPr>
            <w:pStyle w:val="Sidhuvud"/>
          </w:pPr>
        </w:p>
      </w:tc>
    </w:tr>
  </w:tbl>
  <w:p w14:paraId="7C55548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A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4DF3"/>
    <w:rsid w:val="000A13CA"/>
    <w:rsid w:val="000A456A"/>
    <w:rsid w:val="000A5E43"/>
    <w:rsid w:val="000A7855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5BA4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3863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1C50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16B45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679F2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57DE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13A3"/>
    <w:rsid w:val="002D2647"/>
    <w:rsid w:val="002D4298"/>
    <w:rsid w:val="002D4829"/>
    <w:rsid w:val="002D6541"/>
    <w:rsid w:val="002E150B"/>
    <w:rsid w:val="002E2C89"/>
    <w:rsid w:val="002E3609"/>
    <w:rsid w:val="002E47C1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27E78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A5CC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326B"/>
    <w:rsid w:val="005C3EC4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6231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529A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176D"/>
    <w:rsid w:val="006F2588"/>
    <w:rsid w:val="00706C1C"/>
    <w:rsid w:val="00710A6C"/>
    <w:rsid w:val="00710D98"/>
    <w:rsid w:val="00711CE9"/>
    <w:rsid w:val="00712266"/>
    <w:rsid w:val="00712593"/>
    <w:rsid w:val="00712D82"/>
    <w:rsid w:val="00716E22"/>
    <w:rsid w:val="007171AB"/>
    <w:rsid w:val="00720CCF"/>
    <w:rsid w:val="007213D0"/>
    <w:rsid w:val="007219C0"/>
    <w:rsid w:val="00726855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271C"/>
    <w:rsid w:val="00764FA6"/>
    <w:rsid w:val="00765294"/>
    <w:rsid w:val="00773075"/>
    <w:rsid w:val="00773F36"/>
    <w:rsid w:val="00775BF6"/>
    <w:rsid w:val="00776254"/>
    <w:rsid w:val="007769FC"/>
    <w:rsid w:val="00776E1A"/>
    <w:rsid w:val="00777CFF"/>
    <w:rsid w:val="00780083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096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57A31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B7031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1C8"/>
    <w:rsid w:val="00A42F07"/>
    <w:rsid w:val="00A43B02"/>
    <w:rsid w:val="00A44946"/>
    <w:rsid w:val="00A468A3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582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BF7F01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560"/>
    <w:rsid w:val="00CF16D8"/>
    <w:rsid w:val="00CF1FD8"/>
    <w:rsid w:val="00CF20D0"/>
    <w:rsid w:val="00CF25AA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4B63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6022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3FA6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4B28"/>
    <w:rsid w:val="00E6641E"/>
    <w:rsid w:val="00E66F18"/>
    <w:rsid w:val="00E70856"/>
    <w:rsid w:val="00E727DE"/>
    <w:rsid w:val="00E736EB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35C6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4E8"/>
    <w:rsid w:val="00F078B5"/>
    <w:rsid w:val="00F14024"/>
    <w:rsid w:val="00F14FA3"/>
    <w:rsid w:val="00F15DB1"/>
    <w:rsid w:val="00F21CE2"/>
    <w:rsid w:val="00F24297"/>
    <w:rsid w:val="00F2564A"/>
    <w:rsid w:val="00F25761"/>
    <w:rsid w:val="00F259D7"/>
    <w:rsid w:val="00F275C4"/>
    <w:rsid w:val="00F32D05"/>
    <w:rsid w:val="00F35263"/>
    <w:rsid w:val="00F35E34"/>
    <w:rsid w:val="00F37F6C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97665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5FD7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DC05A97"/>
  <w15:docId w15:val="{85C21994-DE93-478C-B139-3E140C6D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82D685146F4249953F2E39AF3654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2A191C-BF46-4C79-8384-E0FCF5B62E7C}"/>
      </w:docPartPr>
      <w:docPartBody>
        <w:p w:rsidR="00D55D14" w:rsidRDefault="00D65A94" w:rsidP="00D65A94">
          <w:pPr>
            <w:pStyle w:val="CB82D685146F4249953F2E39AF3654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60DD59F136474BB4A2ACCCB89830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C4D2E7-A718-46F3-BC0D-AD690B238104}"/>
      </w:docPartPr>
      <w:docPartBody>
        <w:p w:rsidR="00D55D14" w:rsidRDefault="00D65A94" w:rsidP="00D65A94">
          <w:pPr>
            <w:pStyle w:val="DC60DD59F136474BB4A2ACCCB898307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6B5977FA1242C886724701E9801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31C5DD-C260-47C6-AE2B-666D4CD77B02}"/>
      </w:docPartPr>
      <w:docPartBody>
        <w:p w:rsidR="00D55D14" w:rsidRDefault="00D65A94" w:rsidP="00D65A94">
          <w:pPr>
            <w:pStyle w:val="1A6B5977FA1242C886724701E9801E3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D89EE4575F46CEB37940A60B6690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884A9C-3B35-4607-B8FE-964DE1BD5251}"/>
      </w:docPartPr>
      <w:docPartBody>
        <w:p w:rsidR="00D55D14" w:rsidRDefault="00D65A94" w:rsidP="00D65A94">
          <w:pPr>
            <w:pStyle w:val="65D89EE4575F46CEB37940A60B6690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B84722F3D449E4919EC048EE404F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B4D9E5-6A53-4F43-910B-D29948ACD9BA}"/>
      </w:docPartPr>
      <w:docPartBody>
        <w:p w:rsidR="00D55D14" w:rsidRDefault="00D65A94" w:rsidP="00D65A94">
          <w:pPr>
            <w:pStyle w:val="75B84722F3D449E4919EC048EE404F9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94"/>
    <w:rsid w:val="00363DB3"/>
    <w:rsid w:val="00D55D14"/>
    <w:rsid w:val="00D6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649B8B758A8402B800D0C5ACC4F47D1">
    <w:name w:val="F649B8B758A8402B800D0C5ACC4F47D1"/>
    <w:rsid w:val="00D65A94"/>
  </w:style>
  <w:style w:type="character" w:styleId="Platshllartext">
    <w:name w:val="Placeholder Text"/>
    <w:basedOn w:val="Standardstycketeckensnitt"/>
    <w:uiPriority w:val="99"/>
    <w:semiHidden/>
    <w:rsid w:val="00D65A94"/>
    <w:rPr>
      <w:noProof w:val="0"/>
      <w:color w:val="808080"/>
    </w:rPr>
  </w:style>
  <w:style w:type="paragraph" w:customStyle="1" w:styleId="F27E84B839D94B4ABFCA9A63DDCC065F">
    <w:name w:val="F27E84B839D94B4ABFCA9A63DDCC065F"/>
    <w:rsid w:val="00D65A94"/>
  </w:style>
  <w:style w:type="paragraph" w:customStyle="1" w:styleId="2A1D321E2E7D4DF19C632F7F1ED500F8">
    <w:name w:val="2A1D321E2E7D4DF19C632F7F1ED500F8"/>
    <w:rsid w:val="00D65A94"/>
  </w:style>
  <w:style w:type="paragraph" w:customStyle="1" w:styleId="2C52D75CF5F4467588C370E42A343F57">
    <w:name w:val="2C52D75CF5F4467588C370E42A343F57"/>
    <w:rsid w:val="00D65A94"/>
  </w:style>
  <w:style w:type="paragraph" w:customStyle="1" w:styleId="CB82D685146F4249953F2E39AF3654AA">
    <w:name w:val="CB82D685146F4249953F2E39AF3654AA"/>
    <w:rsid w:val="00D65A94"/>
  </w:style>
  <w:style w:type="paragraph" w:customStyle="1" w:styleId="DC60DD59F136474BB4A2ACCCB898307D">
    <w:name w:val="DC60DD59F136474BB4A2ACCCB898307D"/>
    <w:rsid w:val="00D65A94"/>
  </w:style>
  <w:style w:type="paragraph" w:customStyle="1" w:styleId="4FD55CA33DE2421C8A252E58FB305A15">
    <w:name w:val="4FD55CA33DE2421C8A252E58FB305A15"/>
    <w:rsid w:val="00D65A94"/>
  </w:style>
  <w:style w:type="paragraph" w:customStyle="1" w:styleId="6641E969AEA84F3DA3F64E0E6D34F46B">
    <w:name w:val="6641E969AEA84F3DA3F64E0E6D34F46B"/>
    <w:rsid w:val="00D65A94"/>
  </w:style>
  <w:style w:type="paragraph" w:customStyle="1" w:styleId="68DA5FD07DAF4296AA26FB32083F3D38">
    <w:name w:val="68DA5FD07DAF4296AA26FB32083F3D38"/>
    <w:rsid w:val="00D65A94"/>
  </w:style>
  <w:style w:type="paragraph" w:customStyle="1" w:styleId="1A6B5977FA1242C886724701E9801E37">
    <w:name w:val="1A6B5977FA1242C886724701E9801E37"/>
    <w:rsid w:val="00D65A94"/>
  </w:style>
  <w:style w:type="paragraph" w:customStyle="1" w:styleId="65D89EE4575F46CEB37940A60B669095">
    <w:name w:val="65D89EE4575F46CEB37940A60B669095"/>
    <w:rsid w:val="00D65A94"/>
  </w:style>
  <w:style w:type="paragraph" w:customStyle="1" w:styleId="DC60DD59F136474BB4A2ACCCB898307D1">
    <w:name w:val="DC60DD59F136474BB4A2ACCCB898307D1"/>
    <w:rsid w:val="00D65A9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A6B5977FA1242C886724701E9801E371">
    <w:name w:val="1A6B5977FA1242C886724701E9801E371"/>
    <w:rsid w:val="00D65A9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1311A29573649F6A01D4055B37FF82A">
    <w:name w:val="B1311A29573649F6A01D4055B37FF82A"/>
    <w:rsid w:val="00D65A94"/>
  </w:style>
  <w:style w:type="paragraph" w:customStyle="1" w:styleId="04E40E96A864464BB3C8ACEFDF1C55FE">
    <w:name w:val="04E40E96A864464BB3C8ACEFDF1C55FE"/>
    <w:rsid w:val="00D65A94"/>
  </w:style>
  <w:style w:type="paragraph" w:customStyle="1" w:styleId="F96DDE6D4A5F4D799DF7DD0BD804AB17">
    <w:name w:val="F96DDE6D4A5F4D799DF7DD0BD804AB17"/>
    <w:rsid w:val="00D65A94"/>
  </w:style>
  <w:style w:type="paragraph" w:customStyle="1" w:styleId="D4C89E2235B04438B868FEEE20A08B5A">
    <w:name w:val="D4C89E2235B04438B868FEEE20A08B5A"/>
    <w:rsid w:val="00D65A94"/>
  </w:style>
  <w:style w:type="paragraph" w:customStyle="1" w:styleId="72CF09EDD16A4E18BDC20DB9F05B74B1">
    <w:name w:val="72CF09EDD16A4E18BDC20DB9F05B74B1"/>
    <w:rsid w:val="00D65A94"/>
  </w:style>
  <w:style w:type="paragraph" w:customStyle="1" w:styleId="75B84722F3D449E4919EC048EE404F9E">
    <w:name w:val="75B84722F3D449E4919EC048EE404F9E"/>
    <w:rsid w:val="00D65A94"/>
  </w:style>
  <w:style w:type="paragraph" w:customStyle="1" w:styleId="A5594C7D2BA84BCFA6C462E5CB6D7FCD">
    <w:name w:val="A5594C7D2BA84BCFA6C462E5CB6D7FCD"/>
    <w:rsid w:val="00D65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2020-11-25T00:00:00</HeaderDate>
    <Office/>
    <Dnr>U2020/</Dnr>
    <ParagrafNr/>
    <DocumentTitle/>
    <VisitingAddress/>
    <Extra1/>
    <Extra2/>
    <Extra3>Ann-Sofie Lifvenhage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f2b96d77-af62-4af6-8284-893f20143463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2020-11-25T00:00:00</HeaderDate>
    <Office/>
    <Dnr>U2020/</Dnr>
    <ParagrafNr/>
    <DocumentTitle/>
    <VisitingAddress/>
    <Extra1/>
    <Extra2/>
    <Extra3>Ann-Sofie Lifvenhage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9FA5-9F9B-4312-AC1D-F9E84AAF8299}"/>
</file>

<file path=customXml/itemProps2.xml><?xml version="1.0" encoding="utf-8"?>
<ds:datastoreItem xmlns:ds="http://schemas.openxmlformats.org/officeDocument/2006/customXml" ds:itemID="{A64F18E4-02EC-484D-82C4-04C9D0F586D5}"/>
</file>

<file path=customXml/itemProps3.xml><?xml version="1.0" encoding="utf-8"?>
<ds:datastoreItem xmlns:ds="http://schemas.openxmlformats.org/officeDocument/2006/customXml" ds:itemID="{8F4318B7-CB95-4C0F-8635-8BD9A709B7A2}"/>
</file>

<file path=customXml/itemProps4.xml><?xml version="1.0" encoding="utf-8"?>
<ds:datastoreItem xmlns:ds="http://schemas.openxmlformats.org/officeDocument/2006/customXml" ds:itemID="{A64F18E4-02EC-484D-82C4-04C9D0F586D5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62CA9D54-CEC1-4F99-B708-B628A2E2A21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4EFE085-43DE-4099-A7B2-7DD3F772BCB3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62CA9D54-CEC1-4F99-B708-B628A2E2A21F}"/>
</file>

<file path=customXml/itemProps8.xml><?xml version="1.0" encoding="utf-8"?>
<ds:datastoreItem xmlns:ds="http://schemas.openxmlformats.org/officeDocument/2006/customXml" ds:itemID="{3760207E-8E1E-473C-AAC5-4B532A3DD19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450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508 om stängda gymnasieskolor fram till jul.docx</dc:title>
  <dc:subject/>
  <dc:creator>Jan Schierbeck</dc:creator>
  <cp:keywords/>
  <dc:description/>
  <cp:lastModifiedBy>Jan Schierbeck</cp:lastModifiedBy>
  <cp:revision>14</cp:revision>
  <dcterms:created xsi:type="dcterms:W3CDTF">2020-11-20T08:23:00Z</dcterms:created>
  <dcterms:modified xsi:type="dcterms:W3CDTF">2020-11-24T15:55:00Z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5d4fc3ef-866e-49a2-921b-82bd2b459c2b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