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E53321" w14:paraId="45663C93" w14:textId="77777777" w:rsidTr="00D3609F">
        <w:tc>
          <w:tcPr>
            <w:tcW w:w="2268" w:type="dxa"/>
          </w:tcPr>
          <w:p w14:paraId="3849FAA0" w14:textId="77777777" w:rsidR="00E53321" w:rsidRDefault="00E53321" w:rsidP="00D3609F">
            <w:pPr>
              <w:framePr w:w="5035" w:h="1644" w:wrap="notBeside" w:vAnchor="page" w:hAnchor="page" w:x="6573" w:y="721"/>
              <w:rPr>
                <w:rFonts w:ascii="TradeGothic" w:hAnsi="TradeGothic"/>
                <w:i/>
                <w:sz w:val="18"/>
              </w:rPr>
            </w:pPr>
          </w:p>
        </w:tc>
        <w:tc>
          <w:tcPr>
            <w:tcW w:w="2999" w:type="dxa"/>
            <w:gridSpan w:val="2"/>
          </w:tcPr>
          <w:p w14:paraId="0920ABAA" w14:textId="77777777" w:rsidR="00E53321" w:rsidRDefault="00E53321" w:rsidP="00D3609F">
            <w:pPr>
              <w:framePr w:w="5035" w:h="1644" w:wrap="notBeside" w:vAnchor="page" w:hAnchor="page" w:x="6573" w:y="721"/>
              <w:rPr>
                <w:rFonts w:ascii="TradeGothic" w:hAnsi="TradeGothic"/>
                <w:i/>
                <w:sz w:val="18"/>
              </w:rPr>
            </w:pPr>
          </w:p>
        </w:tc>
      </w:tr>
      <w:tr w:rsidR="00E53321" w14:paraId="10E21E66" w14:textId="77777777" w:rsidTr="00D3609F">
        <w:tc>
          <w:tcPr>
            <w:tcW w:w="2268" w:type="dxa"/>
          </w:tcPr>
          <w:p w14:paraId="7E2EA67F" w14:textId="77777777" w:rsidR="00E53321" w:rsidRDefault="00E53321" w:rsidP="00D3609F">
            <w:pPr>
              <w:framePr w:w="5035" w:h="1644" w:wrap="notBeside" w:vAnchor="page" w:hAnchor="page" w:x="6573" w:y="721"/>
              <w:rPr>
                <w:rFonts w:ascii="TradeGothic" w:hAnsi="TradeGothic"/>
                <w:b/>
                <w:sz w:val="22"/>
              </w:rPr>
            </w:pPr>
          </w:p>
        </w:tc>
        <w:tc>
          <w:tcPr>
            <w:tcW w:w="2999" w:type="dxa"/>
            <w:gridSpan w:val="2"/>
          </w:tcPr>
          <w:p w14:paraId="5EB640D5" w14:textId="77777777" w:rsidR="00E53321" w:rsidRDefault="00E53321" w:rsidP="00D3609F">
            <w:pPr>
              <w:framePr w:w="5035" w:h="1644" w:wrap="notBeside" w:vAnchor="page" w:hAnchor="page" w:x="6573" w:y="721"/>
              <w:rPr>
                <w:rFonts w:ascii="TradeGothic" w:hAnsi="TradeGothic"/>
                <w:b/>
                <w:sz w:val="22"/>
              </w:rPr>
            </w:pPr>
          </w:p>
        </w:tc>
      </w:tr>
      <w:tr w:rsidR="00E53321" w14:paraId="7FFC59D2" w14:textId="77777777" w:rsidTr="00D3609F">
        <w:tc>
          <w:tcPr>
            <w:tcW w:w="3402" w:type="dxa"/>
            <w:gridSpan w:val="2"/>
          </w:tcPr>
          <w:p w14:paraId="4DB4DB90" w14:textId="77777777" w:rsidR="00E53321" w:rsidRDefault="00E53321" w:rsidP="00D3609F">
            <w:pPr>
              <w:framePr w:w="5035" w:h="1644" w:wrap="notBeside" w:vAnchor="page" w:hAnchor="page" w:x="6573" w:y="721"/>
            </w:pPr>
          </w:p>
        </w:tc>
        <w:tc>
          <w:tcPr>
            <w:tcW w:w="1865" w:type="dxa"/>
          </w:tcPr>
          <w:p w14:paraId="2E57F91B" w14:textId="77777777" w:rsidR="00E53321" w:rsidRDefault="00E53321" w:rsidP="00D3609F">
            <w:pPr>
              <w:framePr w:w="5035" w:h="1644" w:wrap="notBeside" w:vAnchor="page" w:hAnchor="page" w:x="6573" w:y="721"/>
            </w:pPr>
          </w:p>
        </w:tc>
      </w:tr>
      <w:tr w:rsidR="00E53321" w14:paraId="577A1E7B" w14:textId="77777777" w:rsidTr="00D3609F">
        <w:tc>
          <w:tcPr>
            <w:tcW w:w="2268" w:type="dxa"/>
          </w:tcPr>
          <w:p w14:paraId="0F0EC567" w14:textId="77777777" w:rsidR="00E53321" w:rsidRDefault="00E53321" w:rsidP="00D3609F">
            <w:pPr>
              <w:framePr w:w="5035" w:h="1644" w:wrap="notBeside" w:vAnchor="page" w:hAnchor="page" w:x="6573" w:y="721"/>
            </w:pPr>
          </w:p>
        </w:tc>
        <w:tc>
          <w:tcPr>
            <w:tcW w:w="2999" w:type="dxa"/>
            <w:gridSpan w:val="2"/>
          </w:tcPr>
          <w:p w14:paraId="44B7BA7D" w14:textId="77777777" w:rsidR="00E53321" w:rsidRPr="00ED583F" w:rsidRDefault="00E53321" w:rsidP="00D3609F">
            <w:pPr>
              <w:framePr w:w="5035" w:h="1644" w:wrap="notBeside" w:vAnchor="page" w:hAnchor="page" w:x="6573" w:y="721"/>
              <w:rPr>
                <w:sz w:val="20"/>
              </w:rPr>
            </w:pPr>
          </w:p>
        </w:tc>
      </w:tr>
      <w:tr w:rsidR="00E53321" w14:paraId="52195821" w14:textId="77777777" w:rsidTr="00D3609F">
        <w:tc>
          <w:tcPr>
            <w:tcW w:w="2268" w:type="dxa"/>
          </w:tcPr>
          <w:p w14:paraId="02F0430F" w14:textId="77777777" w:rsidR="00E53321" w:rsidRDefault="00E53321" w:rsidP="00D3609F">
            <w:pPr>
              <w:framePr w:w="5035" w:h="1644" w:wrap="notBeside" w:vAnchor="page" w:hAnchor="page" w:x="6573" w:y="721"/>
            </w:pPr>
          </w:p>
        </w:tc>
        <w:tc>
          <w:tcPr>
            <w:tcW w:w="2999" w:type="dxa"/>
            <w:gridSpan w:val="2"/>
          </w:tcPr>
          <w:p w14:paraId="564938EA" w14:textId="77777777" w:rsidR="00E53321" w:rsidRDefault="00E53321" w:rsidP="00D3609F">
            <w:pPr>
              <w:framePr w:w="5035" w:h="1644" w:wrap="notBeside" w:vAnchor="page" w:hAnchor="page" w:x="6573" w:y="721"/>
            </w:pPr>
          </w:p>
        </w:tc>
      </w:tr>
    </w:tbl>
    <w:p w14:paraId="3156C2C8" w14:textId="77777777" w:rsidR="00E53321" w:rsidRPr="00987F1A" w:rsidRDefault="00E53321" w:rsidP="00E53321">
      <w:pPr>
        <w:rPr>
          <w:vanish/>
        </w:rPr>
      </w:pPr>
    </w:p>
    <w:tbl>
      <w:tblPr>
        <w:tblW w:w="0" w:type="auto"/>
        <w:tblLayout w:type="fixed"/>
        <w:tblLook w:val="0000" w:firstRow="0" w:lastRow="0" w:firstColumn="0" w:lastColumn="0" w:noHBand="0" w:noVBand="0"/>
      </w:tblPr>
      <w:tblGrid>
        <w:gridCol w:w="4911"/>
      </w:tblGrid>
      <w:tr w:rsidR="00E53321" w14:paraId="58DA07DB" w14:textId="77777777" w:rsidTr="00D3609F">
        <w:trPr>
          <w:trHeight w:val="284"/>
        </w:trPr>
        <w:tc>
          <w:tcPr>
            <w:tcW w:w="4911" w:type="dxa"/>
          </w:tcPr>
          <w:p w14:paraId="687B2F7F" w14:textId="77777777" w:rsidR="00E53321" w:rsidRDefault="00E53321" w:rsidP="00D3609F">
            <w:pPr>
              <w:pStyle w:val="Avsndare"/>
              <w:framePr w:h="2483" w:wrap="notBeside" w:x="1504"/>
              <w:rPr>
                <w:b/>
                <w:i w:val="0"/>
                <w:sz w:val="22"/>
              </w:rPr>
            </w:pPr>
            <w:r>
              <w:rPr>
                <w:b/>
                <w:i w:val="0"/>
                <w:sz w:val="22"/>
              </w:rPr>
              <w:t>Utrikesdepartementet</w:t>
            </w:r>
          </w:p>
        </w:tc>
      </w:tr>
      <w:tr w:rsidR="00E53321" w14:paraId="38A8B39C" w14:textId="77777777" w:rsidTr="00D3609F">
        <w:trPr>
          <w:trHeight w:val="284"/>
        </w:trPr>
        <w:tc>
          <w:tcPr>
            <w:tcW w:w="4911" w:type="dxa"/>
          </w:tcPr>
          <w:p w14:paraId="3F6C4BE7" w14:textId="7D9432E8" w:rsidR="00526E3A" w:rsidRDefault="00B4007B" w:rsidP="00526E3A">
            <w:pPr>
              <w:pStyle w:val="Avsndare"/>
              <w:framePr w:h="2483" w:wrap="notBeside" w:x="1504"/>
              <w:rPr>
                <w:bCs/>
                <w:iCs/>
              </w:rPr>
            </w:pPr>
            <w:r>
              <w:rPr>
                <w:bCs/>
                <w:iCs/>
              </w:rPr>
              <w:t>Statsrådet Lövin</w:t>
            </w:r>
            <w:bookmarkStart w:id="0" w:name="_GoBack"/>
            <w:bookmarkEnd w:id="0"/>
          </w:p>
        </w:tc>
      </w:tr>
      <w:tr w:rsidR="00E53321" w14:paraId="6E69E5C9" w14:textId="77777777" w:rsidTr="00D3609F">
        <w:trPr>
          <w:trHeight w:val="284"/>
        </w:trPr>
        <w:tc>
          <w:tcPr>
            <w:tcW w:w="4911" w:type="dxa"/>
          </w:tcPr>
          <w:p w14:paraId="3AFF4795" w14:textId="77777777" w:rsidR="00E53321" w:rsidRDefault="00E53321" w:rsidP="00D3609F">
            <w:pPr>
              <w:pStyle w:val="Avsndare"/>
              <w:framePr w:h="2483" w:wrap="notBeside" w:x="1504"/>
              <w:rPr>
                <w:bCs/>
                <w:iCs/>
              </w:rPr>
            </w:pPr>
          </w:p>
        </w:tc>
      </w:tr>
      <w:tr w:rsidR="00E53321" w14:paraId="16763B96" w14:textId="77777777" w:rsidTr="00D3609F">
        <w:trPr>
          <w:trHeight w:val="284"/>
        </w:trPr>
        <w:tc>
          <w:tcPr>
            <w:tcW w:w="4911" w:type="dxa"/>
          </w:tcPr>
          <w:p w14:paraId="6FA134DF" w14:textId="0C9171ED" w:rsidR="00AF7420" w:rsidRDefault="00AF7420" w:rsidP="00D3609F">
            <w:pPr>
              <w:pStyle w:val="Avsndare"/>
              <w:framePr w:h="2483" w:wrap="notBeside" w:x="1504"/>
              <w:rPr>
                <w:bCs/>
                <w:iCs/>
              </w:rPr>
            </w:pPr>
          </w:p>
        </w:tc>
      </w:tr>
      <w:tr w:rsidR="00E53321" w14:paraId="222FDA94" w14:textId="77777777" w:rsidTr="00D3609F">
        <w:trPr>
          <w:trHeight w:val="284"/>
        </w:trPr>
        <w:tc>
          <w:tcPr>
            <w:tcW w:w="4911" w:type="dxa"/>
          </w:tcPr>
          <w:p w14:paraId="50D8A49C" w14:textId="77777777" w:rsidR="00E53321" w:rsidRDefault="00E53321" w:rsidP="00D3609F">
            <w:pPr>
              <w:pStyle w:val="Avsndare"/>
              <w:framePr w:h="2483" w:wrap="notBeside" w:x="1504"/>
              <w:rPr>
                <w:bCs/>
                <w:iCs/>
              </w:rPr>
            </w:pPr>
          </w:p>
        </w:tc>
      </w:tr>
      <w:tr w:rsidR="00E53321" w14:paraId="75DA0120" w14:textId="77777777" w:rsidTr="00D3609F">
        <w:trPr>
          <w:trHeight w:val="284"/>
        </w:trPr>
        <w:tc>
          <w:tcPr>
            <w:tcW w:w="4911" w:type="dxa"/>
          </w:tcPr>
          <w:p w14:paraId="20E11471" w14:textId="77777777" w:rsidR="00E53321" w:rsidRDefault="00E53321" w:rsidP="00D3609F">
            <w:pPr>
              <w:pStyle w:val="Avsndare"/>
              <w:framePr w:h="2483" w:wrap="notBeside" w:x="1504"/>
              <w:rPr>
                <w:bCs/>
                <w:iCs/>
              </w:rPr>
            </w:pPr>
          </w:p>
        </w:tc>
      </w:tr>
    </w:tbl>
    <w:p w14:paraId="0496CE18" w14:textId="77777777" w:rsidR="00E53321" w:rsidRDefault="00E53321" w:rsidP="00AF7420">
      <w:pPr>
        <w:framePr w:w="4400" w:h="2523" w:wrap="notBeside" w:vAnchor="page" w:hAnchor="page" w:x="6453" w:y="2445"/>
        <w:rPr>
          <w:color w:val="000000" w:themeColor="text1"/>
        </w:rPr>
      </w:pPr>
      <w:r w:rsidRPr="00BD50A8">
        <w:rPr>
          <w:color w:val="000000" w:themeColor="text1"/>
        </w:rPr>
        <w:t>Till riksdagen</w:t>
      </w:r>
    </w:p>
    <w:p w14:paraId="48E8B559" w14:textId="77777777" w:rsidR="00AF7420" w:rsidRDefault="00AF7420" w:rsidP="00E53321">
      <w:pPr>
        <w:framePr w:w="4400" w:h="2523" w:wrap="notBeside" w:vAnchor="page" w:hAnchor="page" w:x="6453" w:y="2445"/>
        <w:ind w:left="142"/>
        <w:rPr>
          <w:color w:val="000000" w:themeColor="text1"/>
        </w:rPr>
      </w:pPr>
    </w:p>
    <w:p w14:paraId="286D11B6" w14:textId="77777777" w:rsidR="00E53321" w:rsidRDefault="00E53321" w:rsidP="00E53321">
      <w:pPr>
        <w:framePr w:w="4400" w:h="2523" w:wrap="notBeside" w:vAnchor="page" w:hAnchor="page" w:x="6453" w:y="2445"/>
        <w:ind w:left="142"/>
      </w:pPr>
    </w:p>
    <w:p w14:paraId="7B4D4649" w14:textId="088549B6" w:rsidR="00E53321" w:rsidRDefault="00E53321" w:rsidP="00E53321">
      <w:pPr>
        <w:pStyle w:val="RKrubrik"/>
        <w:pBdr>
          <w:bottom w:val="single" w:sz="4" w:space="1" w:color="auto"/>
        </w:pBdr>
        <w:spacing w:before="0" w:after="0"/>
      </w:pPr>
      <w:r w:rsidRPr="003B1FCD">
        <w:t xml:space="preserve">Svar på </w:t>
      </w:r>
      <w:r w:rsidR="00AC7CF6">
        <w:t>fråga</w:t>
      </w:r>
      <w:r w:rsidR="00AC7CF6" w:rsidRPr="003B1FCD">
        <w:t xml:space="preserve"> </w:t>
      </w:r>
      <w:r w:rsidRPr="00E53321">
        <w:t xml:space="preserve">2016/17:1898 </w:t>
      </w:r>
      <w:r>
        <w:t xml:space="preserve">av </w:t>
      </w:r>
      <w:r w:rsidRPr="00E53321">
        <w:t>Sten Bergheden (M)</w:t>
      </w:r>
      <w:r w:rsidR="00E26FF4">
        <w:t xml:space="preserve"> B</w:t>
      </w:r>
      <w:r w:rsidRPr="00E53321">
        <w:t>iståndet till Nordkorea</w:t>
      </w:r>
    </w:p>
    <w:p w14:paraId="5E8E502F" w14:textId="77777777" w:rsidR="00E53321" w:rsidRDefault="00E53321" w:rsidP="00E53321">
      <w:pPr>
        <w:pStyle w:val="RKnormal"/>
      </w:pPr>
    </w:p>
    <w:p w14:paraId="14A70A0C" w14:textId="77777777" w:rsidR="0013757D" w:rsidRPr="003B1FCD" w:rsidRDefault="0013757D" w:rsidP="00AF7420">
      <w:pPr>
        <w:pStyle w:val="RKnormal"/>
      </w:pPr>
      <w:r w:rsidRPr="003B1FCD">
        <w:t xml:space="preserve">Sven Bergheden har frågat mig vilka åtgärder som jag avser vidta för att stoppa det svenska ekonomiska stödet till Nordkorea samt kräva att landet betalar sin skuld till den svenska staten. </w:t>
      </w:r>
    </w:p>
    <w:p w14:paraId="67392235" w14:textId="77777777" w:rsidR="0013757D" w:rsidRPr="003B1FCD" w:rsidRDefault="0013757D" w:rsidP="00AF7420">
      <w:pPr>
        <w:pStyle w:val="RKnormal"/>
      </w:pPr>
    </w:p>
    <w:p w14:paraId="15E23FC5" w14:textId="7C696E41" w:rsidR="003B1FCD" w:rsidRPr="003B1FCD" w:rsidRDefault="0013757D" w:rsidP="00AF7420">
      <w:pPr>
        <w:pStyle w:val="RKnormal"/>
        <w:rPr>
          <w:color w:val="7030A0"/>
        </w:rPr>
      </w:pPr>
      <w:r w:rsidRPr="003B1FCD">
        <w:t>Sverige har</w:t>
      </w:r>
      <w:r w:rsidR="00BD50A8">
        <w:t xml:space="preserve"> </w:t>
      </w:r>
      <w:r w:rsidR="000C741E">
        <w:t xml:space="preserve">idag </w:t>
      </w:r>
      <w:r w:rsidR="00BD50A8">
        <w:t>inget</w:t>
      </w:r>
      <w:r w:rsidRPr="003B1FCD">
        <w:t xml:space="preserve"> </w:t>
      </w:r>
      <w:r w:rsidR="00AC7CF6">
        <w:t>ordinarie utvecklings</w:t>
      </w:r>
      <w:r w:rsidRPr="003B1FCD">
        <w:t xml:space="preserve">samarbete med Nordkorea. </w:t>
      </w:r>
      <w:r w:rsidR="00AC7CF6">
        <w:t xml:space="preserve">Det stöd vi </w:t>
      </w:r>
      <w:r w:rsidR="00AC7CF6" w:rsidRPr="00BD50A8">
        <w:rPr>
          <w:color w:val="000000" w:themeColor="text1"/>
        </w:rPr>
        <w:t>ger är till humanitärt bistånd</w:t>
      </w:r>
      <w:r w:rsidRPr="00BD50A8">
        <w:rPr>
          <w:color w:val="000000" w:themeColor="text1"/>
        </w:rPr>
        <w:t xml:space="preserve"> </w:t>
      </w:r>
      <w:r w:rsidR="00AC7CF6" w:rsidRPr="00BD50A8">
        <w:rPr>
          <w:color w:val="000000" w:themeColor="text1"/>
        </w:rPr>
        <w:t>som svar på exempelvis</w:t>
      </w:r>
      <w:r w:rsidR="003B1FCD" w:rsidRPr="00BD50A8">
        <w:rPr>
          <w:color w:val="000000" w:themeColor="text1"/>
        </w:rPr>
        <w:t xml:space="preserve"> naturkatastrofer</w:t>
      </w:r>
      <w:r w:rsidRPr="00BD50A8">
        <w:rPr>
          <w:color w:val="000000" w:themeColor="text1"/>
        </w:rPr>
        <w:t>. Det svenska humanitära stödet syftar till att rädda liv samt lindra nö</w:t>
      </w:r>
      <w:r w:rsidR="003B1FCD" w:rsidRPr="00BD50A8">
        <w:rPr>
          <w:color w:val="000000" w:themeColor="text1"/>
        </w:rPr>
        <w:t xml:space="preserve">d och är </w:t>
      </w:r>
      <w:r w:rsidR="00BD50A8">
        <w:rPr>
          <w:color w:val="000000" w:themeColor="text1"/>
        </w:rPr>
        <w:t>förmedlat</w:t>
      </w:r>
      <w:r w:rsidR="003B1FCD" w:rsidRPr="00BD50A8">
        <w:rPr>
          <w:color w:val="000000" w:themeColor="text1"/>
        </w:rPr>
        <w:t xml:space="preserve"> </w:t>
      </w:r>
      <w:r w:rsidR="00BD50A8">
        <w:rPr>
          <w:color w:val="000000" w:themeColor="text1"/>
        </w:rPr>
        <w:t>genom</w:t>
      </w:r>
      <w:r w:rsidR="003B1FCD" w:rsidRPr="00BD50A8">
        <w:rPr>
          <w:color w:val="000000" w:themeColor="text1"/>
        </w:rPr>
        <w:t xml:space="preserve"> FN samt några utvalda icke-statliga organisationer </w:t>
      </w:r>
      <w:r w:rsidR="003B1FCD" w:rsidRPr="003B1FCD">
        <w:t xml:space="preserve">som verkar i landet. Stödet är behovsstyrt och utgår från internationell humanitär rätt och ges i enlighet med de humanitära principerna om humanitet, opartiskhet, neutralitet och oberoende. Dessa principer är viktiga för att säkerställa att det är just den drabbade befolkningen med de största humanitära behoven som nås. Det humanitära stödet till Nordkorea följs upp av Sida genom årliga projektbesök i landet och genom Sidas granskning av genomförande partners rapportering. Sveriges </w:t>
      </w:r>
      <w:r w:rsidR="00BD50A8">
        <w:t xml:space="preserve">förutsedda </w:t>
      </w:r>
      <w:r w:rsidR="003B1FCD" w:rsidRPr="003B1FCD">
        <w:t>stöd</w:t>
      </w:r>
      <w:r w:rsidR="00BD50A8">
        <w:t xml:space="preserve"> under</w:t>
      </w:r>
      <w:r w:rsidR="003B1FCD" w:rsidRPr="003B1FCD">
        <w:t xml:space="preserve"> 2017 uppgår till drygt 23 miljoner kronor vilket är lägre än tidigare år.</w:t>
      </w:r>
    </w:p>
    <w:p w14:paraId="23B52D5A" w14:textId="77777777" w:rsidR="0013757D" w:rsidRPr="006F657C" w:rsidRDefault="0013757D" w:rsidP="00AF7420">
      <w:pPr>
        <w:pStyle w:val="RKnormal"/>
      </w:pPr>
    </w:p>
    <w:p w14:paraId="218CBEA8" w14:textId="50950DF4" w:rsidR="0013757D" w:rsidRPr="00AF7420" w:rsidRDefault="003B1FCD" w:rsidP="00AF7420">
      <w:pPr>
        <w:pStyle w:val="RKnormal"/>
      </w:pPr>
      <w:r w:rsidRPr="006F657C">
        <w:t xml:space="preserve">Vad beträffar </w:t>
      </w:r>
      <w:r w:rsidR="005E2966">
        <w:t xml:space="preserve">Nordkoreas </w:t>
      </w:r>
      <w:r w:rsidRPr="006F657C">
        <w:t>skuld</w:t>
      </w:r>
      <w:r w:rsidR="005E2966">
        <w:t xml:space="preserve"> </w:t>
      </w:r>
      <w:r w:rsidRPr="006F657C">
        <w:t xml:space="preserve">levererade Sverige under 1970-talet </w:t>
      </w:r>
      <w:r w:rsidR="00E26FF4">
        <w:t xml:space="preserve">bl.a. </w:t>
      </w:r>
      <w:r w:rsidR="005E2966">
        <w:t xml:space="preserve">gruvutrustning från </w:t>
      </w:r>
      <w:r w:rsidR="005E2966" w:rsidRPr="006F657C">
        <w:t>Atlas Copco</w:t>
      </w:r>
      <w:r w:rsidR="005E2966">
        <w:t>,</w:t>
      </w:r>
      <w:r w:rsidR="005E2966" w:rsidRPr="006F657C">
        <w:t xml:space="preserve"> fartygsut</w:t>
      </w:r>
      <w:r w:rsidR="005E2966">
        <w:t xml:space="preserve">rustning från dåvarande ASEA och ett tusental bilar tillverkade av </w:t>
      </w:r>
      <w:r w:rsidRPr="006F657C">
        <w:t>Volvo. Nordkorea har ännu inte betalat och skulden in</w:t>
      </w:r>
      <w:r w:rsidR="00BD50A8">
        <w:t>begripet</w:t>
      </w:r>
      <w:r w:rsidRPr="006F657C">
        <w:t xml:space="preserve"> ränta </w:t>
      </w:r>
      <w:r w:rsidR="00BD50A8">
        <w:t>uppgår</w:t>
      </w:r>
      <w:r w:rsidRPr="006F657C">
        <w:t xml:space="preserve"> idag till </w:t>
      </w:r>
      <w:r w:rsidR="007A488A">
        <w:t>drygt</w:t>
      </w:r>
      <w:r w:rsidR="00BD50A8">
        <w:t xml:space="preserve"> 2,7</w:t>
      </w:r>
      <w:r w:rsidR="00526E3A">
        <w:t xml:space="preserve"> </w:t>
      </w:r>
      <w:r w:rsidRPr="006F657C">
        <w:t xml:space="preserve">miljarder kronor. </w:t>
      </w:r>
      <w:r w:rsidR="00BD50A8">
        <w:t>Handläggningen av f</w:t>
      </w:r>
      <w:r w:rsidRPr="006F657C">
        <w:t>ordringarna ligger på svensk sida hos E</w:t>
      </w:r>
      <w:r w:rsidR="005E2966">
        <w:t>xportkreditnämnden</w:t>
      </w:r>
      <w:r w:rsidRPr="006F657C">
        <w:t xml:space="preserve">, som varje halvår </w:t>
      </w:r>
      <w:r w:rsidR="00BD50A8">
        <w:t>meddelar</w:t>
      </w:r>
      <w:r w:rsidRPr="006F657C">
        <w:t xml:space="preserve"> Nordkorea</w:t>
      </w:r>
      <w:r w:rsidR="00BD50A8">
        <w:t xml:space="preserve"> om dess betalningsskyldighet</w:t>
      </w:r>
      <w:r w:rsidRPr="006F657C">
        <w:t>.</w:t>
      </w:r>
    </w:p>
    <w:p w14:paraId="32D335B3" w14:textId="77777777" w:rsidR="00AF7420" w:rsidRDefault="00AF7420" w:rsidP="00AF7420">
      <w:pPr>
        <w:pStyle w:val="RKnormal"/>
      </w:pPr>
    </w:p>
    <w:p w14:paraId="2F7AF6EB" w14:textId="4A980846" w:rsidR="00E53321" w:rsidRPr="00E53321" w:rsidRDefault="00E53321" w:rsidP="00AF7420">
      <w:pPr>
        <w:pStyle w:val="RKnormal"/>
        <w:rPr>
          <w:color w:val="FF0000"/>
        </w:rPr>
      </w:pPr>
      <w:r w:rsidRPr="0013757D">
        <w:t xml:space="preserve">Stockholm den </w:t>
      </w:r>
      <w:r w:rsidR="00526E3A">
        <w:t>13</w:t>
      </w:r>
      <w:r w:rsidR="0013757D" w:rsidRPr="0013757D">
        <w:t xml:space="preserve"> september 2017</w:t>
      </w:r>
    </w:p>
    <w:p w14:paraId="5AC9A6F6" w14:textId="77777777" w:rsidR="00AF7420" w:rsidRDefault="00AF7420" w:rsidP="00AF7420">
      <w:pPr>
        <w:pStyle w:val="RKnormal"/>
      </w:pPr>
    </w:p>
    <w:p w14:paraId="772BF615" w14:textId="77777777" w:rsidR="001F16B5" w:rsidRDefault="001F16B5" w:rsidP="00AF7420">
      <w:pPr>
        <w:pStyle w:val="RKnormal"/>
      </w:pPr>
    </w:p>
    <w:p w14:paraId="39726104" w14:textId="77777777" w:rsidR="001F16B5" w:rsidRDefault="001F16B5" w:rsidP="00AF7420">
      <w:pPr>
        <w:pStyle w:val="RKnormal"/>
      </w:pPr>
    </w:p>
    <w:p w14:paraId="2F17E88C" w14:textId="77777777" w:rsidR="00E53321" w:rsidRPr="0013757D" w:rsidRDefault="0013757D" w:rsidP="00AF7420">
      <w:pPr>
        <w:pStyle w:val="RKnormal"/>
      </w:pPr>
      <w:r w:rsidRPr="0013757D">
        <w:t>Isabella Lövin</w:t>
      </w:r>
    </w:p>
    <w:p w14:paraId="43410AA4" w14:textId="77777777" w:rsidR="00CF717A" w:rsidRPr="00CF717A" w:rsidRDefault="00CF717A" w:rsidP="00AF7420">
      <w:pPr>
        <w:pStyle w:val="RKnormal"/>
      </w:pPr>
    </w:p>
    <w:sectPr w:rsidR="00CF717A" w:rsidRPr="00CF717A" w:rsidSect="00E53321">
      <w:headerReference w:type="even" r:id="rId16"/>
      <w:headerReference w:type="default" r:id="rId17"/>
      <w:headerReference w:type="first" r:id="rId18"/>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BFE45" w14:textId="77777777" w:rsidR="00E53321" w:rsidRDefault="00E53321" w:rsidP="00A87A54">
      <w:pPr>
        <w:spacing w:line="240" w:lineRule="auto"/>
      </w:pPr>
      <w:r>
        <w:separator/>
      </w:r>
    </w:p>
  </w:endnote>
  <w:endnote w:type="continuationSeparator" w:id="0">
    <w:p w14:paraId="50E0FA9F" w14:textId="77777777" w:rsidR="00E53321" w:rsidRDefault="00E53321" w:rsidP="00A87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20FDE" w14:textId="77777777" w:rsidR="00E53321" w:rsidRDefault="00E53321" w:rsidP="00A87A54">
      <w:pPr>
        <w:spacing w:line="240" w:lineRule="auto"/>
      </w:pPr>
      <w:r>
        <w:separator/>
      </w:r>
    </w:p>
  </w:footnote>
  <w:footnote w:type="continuationSeparator" w:id="0">
    <w:p w14:paraId="7590223A" w14:textId="77777777" w:rsidR="00E53321" w:rsidRDefault="00E53321" w:rsidP="00A87A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2182" w14:textId="77777777" w:rsidR="00E80146" w:rsidRDefault="0036132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78A8E6E" w14:textId="77777777">
      <w:trPr>
        <w:cantSplit/>
      </w:trPr>
      <w:tc>
        <w:tcPr>
          <w:tcW w:w="3119" w:type="dxa"/>
        </w:tcPr>
        <w:p w14:paraId="58872EC6" w14:textId="77777777" w:rsidR="00E80146" w:rsidRDefault="00B4007B">
          <w:pPr>
            <w:pStyle w:val="Sidhuvud"/>
            <w:spacing w:line="200" w:lineRule="atLeast"/>
            <w:ind w:right="357"/>
            <w:rPr>
              <w:rFonts w:ascii="TradeGothic" w:hAnsi="TradeGothic"/>
              <w:b/>
              <w:bCs/>
              <w:sz w:val="16"/>
            </w:rPr>
          </w:pPr>
        </w:p>
      </w:tc>
      <w:tc>
        <w:tcPr>
          <w:tcW w:w="4111" w:type="dxa"/>
          <w:tcMar>
            <w:left w:w="567" w:type="dxa"/>
          </w:tcMar>
        </w:tcPr>
        <w:p w14:paraId="551A44C2" w14:textId="77777777" w:rsidR="00E80146" w:rsidRDefault="00B4007B">
          <w:pPr>
            <w:pStyle w:val="Sidhuvud"/>
            <w:ind w:right="360"/>
          </w:pPr>
        </w:p>
      </w:tc>
      <w:tc>
        <w:tcPr>
          <w:tcW w:w="1525" w:type="dxa"/>
        </w:tcPr>
        <w:p w14:paraId="6BCCB6B7" w14:textId="77777777" w:rsidR="00E80146" w:rsidRDefault="00B4007B">
          <w:pPr>
            <w:pStyle w:val="Sidhuvud"/>
            <w:ind w:right="360"/>
          </w:pPr>
        </w:p>
      </w:tc>
    </w:tr>
  </w:tbl>
  <w:p w14:paraId="0986E6DC" w14:textId="77777777" w:rsidR="00E80146" w:rsidRDefault="00B4007B">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BD0B" w14:textId="77777777" w:rsidR="00E80146" w:rsidRDefault="0036132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F742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BBE1512" w14:textId="77777777">
      <w:trPr>
        <w:cantSplit/>
      </w:trPr>
      <w:tc>
        <w:tcPr>
          <w:tcW w:w="3119" w:type="dxa"/>
        </w:tcPr>
        <w:p w14:paraId="0A52513A" w14:textId="77777777" w:rsidR="00E80146" w:rsidRDefault="00B4007B">
          <w:pPr>
            <w:pStyle w:val="Sidhuvud"/>
            <w:spacing w:line="200" w:lineRule="atLeast"/>
            <w:ind w:right="357"/>
            <w:rPr>
              <w:rFonts w:ascii="TradeGothic" w:hAnsi="TradeGothic"/>
              <w:b/>
              <w:bCs/>
              <w:sz w:val="16"/>
            </w:rPr>
          </w:pPr>
        </w:p>
      </w:tc>
      <w:tc>
        <w:tcPr>
          <w:tcW w:w="4111" w:type="dxa"/>
          <w:tcMar>
            <w:left w:w="567" w:type="dxa"/>
          </w:tcMar>
        </w:tcPr>
        <w:p w14:paraId="1302C5B6" w14:textId="77777777" w:rsidR="00E80146" w:rsidRDefault="00B4007B">
          <w:pPr>
            <w:pStyle w:val="Sidhuvud"/>
            <w:ind w:right="360"/>
          </w:pPr>
        </w:p>
      </w:tc>
      <w:tc>
        <w:tcPr>
          <w:tcW w:w="1525" w:type="dxa"/>
        </w:tcPr>
        <w:p w14:paraId="6C678DF6" w14:textId="77777777" w:rsidR="00E80146" w:rsidRDefault="00B4007B">
          <w:pPr>
            <w:pStyle w:val="Sidhuvud"/>
            <w:ind w:right="360"/>
          </w:pPr>
        </w:p>
      </w:tc>
    </w:tr>
  </w:tbl>
  <w:p w14:paraId="263B3360" w14:textId="77777777" w:rsidR="00E80146" w:rsidRDefault="00B4007B">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E24A" w14:textId="77777777" w:rsidR="00DA34AC" w:rsidRDefault="0036132C">
    <w:pPr>
      <w:framePr w:w="2948" w:h="1321" w:hRule="exact" w:wrap="notBeside" w:vAnchor="page" w:hAnchor="page" w:x="1362" w:y="653"/>
    </w:pPr>
    <w:r>
      <w:rPr>
        <w:noProof/>
        <w:lang w:eastAsia="sv-SE"/>
      </w:rPr>
      <w:drawing>
        <wp:inline distT="0" distB="0" distL="0" distR="0" wp14:anchorId="458FFB26" wp14:editId="3FA2AAF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B94F6B7" w14:textId="77777777" w:rsidR="00E80146" w:rsidRDefault="00B4007B">
    <w:pPr>
      <w:pStyle w:val="RKrubrik"/>
      <w:keepNext w:val="0"/>
      <w:tabs>
        <w:tab w:val="clear" w:pos="1134"/>
        <w:tab w:val="clear" w:pos="2835"/>
      </w:tabs>
      <w:spacing w:before="0" w:after="0" w:line="320" w:lineRule="atLeast"/>
      <w:rPr>
        <w:bCs/>
      </w:rPr>
    </w:pPr>
  </w:p>
  <w:p w14:paraId="2CC9AF69" w14:textId="77777777" w:rsidR="00E80146" w:rsidRDefault="00B4007B">
    <w:pPr>
      <w:rPr>
        <w:rFonts w:ascii="TradeGothic" w:hAnsi="TradeGothic"/>
        <w:b/>
        <w:bCs/>
        <w:spacing w:val="12"/>
        <w:sz w:val="22"/>
      </w:rPr>
    </w:pPr>
  </w:p>
  <w:p w14:paraId="505B1C52" w14:textId="77777777" w:rsidR="00E80146" w:rsidRDefault="00B4007B">
    <w:pPr>
      <w:pStyle w:val="RKrubrik"/>
      <w:keepNext w:val="0"/>
      <w:tabs>
        <w:tab w:val="clear" w:pos="1134"/>
        <w:tab w:val="clear" w:pos="2835"/>
      </w:tabs>
      <w:spacing w:before="0" w:after="0" w:line="320" w:lineRule="atLeast"/>
      <w:rPr>
        <w:bCs/>
      </w:rPr>
    </w:pPr>
  </w:p>
  <w:p w14:paraId="525A5313" w14:textId="77777777" w:rsidR="00E80146" w:rsidRDefault="00B4007B">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F88532F"/>
    <w:multiLevelType w:val="multilevel"/>
    <w:tmpl w:val="1B563932"/>
    <w:numStyleLink w:val="RKNumreradlista"/>
  </w:abstractNum>
  <w:abstractNum w:abstractNumId="12">
    <w:nsid w:val="2AB05199"/>
    <w:multiLevelType w:val="multilevel"/>
    <w:tmpl w:val="186C6512"/>
    <w:numStyleLink w:val="Strecklistan"/>
  </w:abstractNum>
  <w:abstractNum w:abstractNumId="13">
    <w:nsid w:val="2BE361F1"/>
    <w:multiLevelType w:val="multilevel"/>
    <w:tmpl w:val="1B563932"/>
    <w:numStyleLink w:val="RKNumreradlista"/>
  </w:abstractNum>
  <w:abstractNum w:abstractNumId="14">
    <w:nsid w:val="2C9B0453"/>
    <w:multiLevelType w:val="multilevel"/>
    <w:tmpl w:val="1A20A4CA"/>
    <w:numStyleLink w:val="RKPunktlista"/>
  </w:abstractNum>
  <w:abstractNum w:abstractNumId="15">
    <w:nsid w:val="2ECF6BA1"/>
    <w:multiLevelType w:val="multilevel"/>
    <w:tmpl w:val="1B563932"/>
    <w:numStyleLink w:val="RKNumreradlista"/>
  </w:abstractNum>
  <w:abstractNum w:abstractNumId="16">
    <w:nsid w:val="2F604539"/>
    <w:multiLevelType w:val="multilevel"/>
    <w:tmpl w:val="1B563932"/>
    <w:numStyleLink w:val="RKNumreradlista"/>
  </w:abstractNum>
  <w:abstractNum w:abstractNumId="17">
    <w:nsid w:val="348522EF"/>
    <w:multiLevelType w:val="multilevel"/>
    <w:tmpl w:val="1B563932"/>
    <w:numStyleLink w:val="RKNumreradlista"/>
  </w:abstractNum>
  <w:abstractNum w:abstractNumId="18">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3D0E02"/>
    <w:multiLevelType w:val="multilevel"/>
    <w:tmpl w:val="1B563932"/>
    <w:numStyleLink w:val="RKNumreradlista"/>
  </w:abstractNum>
  <w:abstractNum w:abstractNumId="2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0774A"/>
    <w:multiLevelType w:val="multilevel"/>
    <w:tmpl w:val="1B563932"/>
    <w:numStyleLink w:val="RKNumreradlista"/>
  </w:abstractNum>
  <w:abstractNum w:abstractNumId="22">
    <w:nsid w:val="4C84297C"/>
    <w:multiLevelType w:val="multilevel"/>
    <w:tmpl w:val="1B563932"/>
    <w:numStyleLink w:val="RKNumreradlista"/>
  </w:abstractNum>
  <w:abstractNum w:abstractNumId="23">
    <w:nsid w:val="4D904BDB"/>
    <w:multiLevelType w:val="multilevel"/>
    <w:tmpl w:val="1B563932"/>
    <w:numStyleLink w:val="RKNumreradlista"/>
  </w:abstractNum>
  <w:abstractNum w:abstractNumId="24">
    <w:nsid w:val="4DAD38FF"/>
    <w:multiLevelType w:val="multilevel"/>
    <w:tmpl w:val="1B563932"/>
    <w:numStyleLink w:val="RKNumreradlista"/>
  </w:abstractNum>
  <w:abstractNum w:abstractNumId="25">
    <w:nsid w:val="53A05A92"/>
    <w:multiLevelType w:val="multilevel"/>
    <w:tmpl w:val="1B563932"/>
    <w:numStyleLink w:val="RKNumreradlista"/>
  </w:abstractNum>
  <w:abstractNum w:abstractNumId="26">
    <w:nsid w:val="5C6843F9"/>
    <w:multiLevelType w:val="multilevel"/>
    <w:tmpl w:val="1A20A4CA"/>
    <w:numStyleLink w:val="RKPunktlista"/>
  </w:abstractNum>
  <w:abstractNum w:abstractNumId="27">
    <w:nsid w:val="61AC437A"/>
    <w:multiLevelType w:val="multilevel"/>
    <w:tmpl w:val="E2FEA49E"/>
    <w:numStyleLink w:val="RKNumreraderubriker"/>
  </w:abstractNum>
  <w:abstractNum w:abstractNumId="28">
    <w:nsid w:val="64780D1B"/>
    <w:multiLevelType w:val="multilevel"/>
    <w:tmpl w:val="1B563932"/>
    <w:numStyleLink w:val="RKNumreradlista"/>
  </w:abstractNum>
  <w:abstractNum w:abstractNumId="29">
    <w:nsid w:val="664239C2"/>
    <w:multiLevelType w:val="multilevel"/>
    <w:tmpl w:val="1A20A4CA"/>
    <w:numStyleLink w:val="RKPunktlista"/>
  </w:abstractNum>
  <w:abstractNum w:abstractNumId="30">
    <w:nsid w:val="6AA87A6A"/>
    <w:multiLevelType w:val="multilevel"/>
    <w:tmpl w:val="186C6512"/>
    <w:numStyleLink w:val="Strecklistan"/>
  </w:abstractNum>
  <w:abstractNum w:abstractNumId="31">
    <w:nsid w:val="6D8C68B4"/>
    <w:multiLevelType w:val="multilevel"/>
    <w:tmpl w:val="1B563932"/>
    <w:numStyleLink w:val="RKNumreradlista"/>
  </w:abstractNum>
  <w:abstractNum w:abstractNumId="32">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4466A28"/>
    <w:multiLevelType w:val="multilevel"/>
    <w:tmpl w:val="1A20A4CA"/>
    <w:numStyleLink w:val="RKPunktlista"/>
  </w:abstractNum>
  <w:abstractNum w:abstractNumId="34">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21"/>
    <w:rsid w:val="00004D5C"/>
    <w:rsid w:val="00005F68"/>
    <w:rsid w:val="00012B00"/>
    <w:rsid w:val="00017386"/>
    <w:rsid w:val="00026711"/>
    <w:rsid w:val="00041EDC"/>
    <w:rsid w:val="00057FE0"/>
    <w:rsid w:val="000757FC"/>
    <w:rsid w:val="000862E0"/>
    <w:rsid w:val="00093408"/>
    <w:rsid w:val="0009435C"/>
    <w:rsid w:val="000C61D1"/>
    <w:rsid w:val="000C741E"/>
    <w:rsid w:val="000E12D9"/>
    <w:rsid w:val="000F00B8"/>
    <w:rsid w:val="00111809"/>
    <w:rsid w:val="00121002"/>
    <w:rsid w:val="0013757D"/>
    <w:rsid w:val="00170CE4"/>
    <w:rsid w:val="00173126"/>
    <w:rsid w:val="00192E34"/>
    <w:rsid w:val="001C5DC9"/>
    <w:rsid w:val="001C71A9"/>
    <w:rsid w:val="001F0629"/>
    <w:rsid w:val="001F0736"/>
    <w:rsid w:val="001F16B5"/>
    <w:rsid w:val="001F4302"/>
    <w:rsid w:val="00204079"/>
    <w:rsid w:val="00211B4E"/>
    <w:rsid w:val="00213258"/>
    <w:rsid w:val="00222258"/>
    <w:rsid w:val="00223AD6"/>
    <w:rsid w:val="00233D52"/>
    <w:rsid w:val="00246C0E"/>
    <w:rsid w:val="00260D2D"/>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6132C"/>
    <w:rsid w:val="00370311"/>
    <w:rsid w:val="0038587E"/>
    <w:rsid w:val="00392ED4"/>
    <w:rsid w:val="003A018B"/>
    <w:rsid w:val="003A5969"/>
    <w:rsid w:val="003A5C58"/>
    <w:rsid w:val="003B1FCD"/>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2127C"/>
    <w:rsid w:val="00526E3A"/>
    <w:rsid w:val="00533841"/>
    <w:rsid w:val="00544738"/>
    <w:rsid w:val="005456E4"/>
    <w:rsid w:val="00547B89"/>
    <w:rsid w:val="005606BC"/>
    <w:rsid w:val="00567799"/>
    <w:rsid w:val="00571A0B"/>
    <w:rsid w:val="005850D7"/>
    <w:rsid w:val="00596E2B"/>
    <w:rsid w:val="005A5193"/>
    <w:rsid w:val="005E2966"/>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2588"/>
    <w:rsid w:val="006F657C"/>
    <w:rsid w:val="00710A6C"/>
    <w:rsid w:val="00712266"/>
    <w:rsid w:val="00732C27"/>
    <w:rsid w:val="00750C93"/>
    <w:rsid w:val="00757B3B"/>
    <w:rsid w:val="00773075"/>
    <w:rsid w:val="00782B3F"/>
    <w:rsid w:val="0079641B"/>
    <w:rsid w:val="007A488A"/>
    <w:rsid w:val="007A629C"/>
    <w:rsid w:val="007C44FF"/>
    <w:rsid w:val="007C7BDB"/>
    <w:rsid w:val="007D73AB"/>
    <w:rsid w:val="007F516C"/>
    <w:rsid w:val="00804C1B"/>
    <w:rsid w:val="00816677"/>
    <w:rsid w:val="008178E6"/>
    <w:rsid w:val="008375D5"/>
    <w:rsid w:val="00875DDD"/>
    <w:rsid w:val="00891929"/>
    <w:rsid w:val="008A0A0D"/>
    <w:rsid w:val="008C562B"/>
    <w:rsid w:val="008D3090"/>
    <w:rsid w:val="008D4306"/>
    <w:rsid w:val="008D4508"/>
    <w:rsid w:val="008E77D6"/>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B6313"/>
    <w:rsid w:val="00AC7CF6"/>
    <w:rsid w:val="00AF0BB7"/>
    <w:rsid w:val="00AF0EDE"/>
    <w:rsid w:val="00AF7420"/>
    <w:rsid w:val="00AF7D06"/>
    <w:rsid w:val="00B06751"/>
    <w:rsid w:val="00B2169D"/>
    <w:rsid w:val="00B21CBB"/>
    <w:rsid w:val="00B316CA"/>
    <w:rsid w:val="00B4007B"/>
    <w:rsid w:val="00B41F72"/>
    <w:rsid w:val="00B517E1"/>
    <w:rsid w:val="00B55E70"/>
    <w:rsid w:val="00B639D8"/>
    <w:rsid w:val="00B84409"/>
    <w:rsid w:val="00BB5683"/>
    <w:rsid w:val="00BD0826"/>
    <w:rsid w:val="00BD50A8"/>
    <w:rsid w:val="00BE3210"/>
    <w:rsid w:val="00C141C6"/>
    <w:rsid w:val="00C2071A"/>
    <w:rsid w:val="00C20ACB"/>
    <w:rsid w:val="00C26068"/>
    <w:rsid w:val="00C271A8"/>
    <w:rsid w:val="00C37A77"/>
    <w:rsid w:val="00C4042C"/>
    <w:rsid w:val="00C461E6"/>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F5BFB"/>
    <w:rsid w:val="00E26FF4"/>
    <w:rsid w:val="00E469E4"/>
    <w:rsid w:val="00E475C3"/>
    <w:rsid w:val="00E509B0"/>
    <w:rsid w:val="00E53321"/>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03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3321"/>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rsid w:val="00A87A54"/>
    <w:pPr>
      <w:tabs>
        <w:tab w:val="center" w:pos="4536"/>
        <w:tab w:val="right" w:pos="9072"/>
      </w:tabs>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line="240" w:lineRule="auto"/>
    </w:p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rPr>
  </w:style>
  <w:style w:type="paragraph" w:styleId="Innehll3">
    <w:name w:val="toc 3"/>
    <w:basedOn w:val="Normal"/>
    <w:next w:val="Brdtext"/>
    <w:autoRedefine/>
    <w:uiPriority w:val="39"/>
    <w:semiHidden/>
    <w:rsid w:val="00B84409"/>
    <w:pPr>
      <w:spacing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E53321"/>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E53321"/>
    <w:pPr>
      <w:tabs>
        <w:tab w:val="left" w:pos="709"/>
        <w:tab w:val="left" w:pos="2835"/>
      </w:tabs>
      <w:spacing w:line="240" w:lineRule="atLeast"/>
    </w:pPr>
  </w:style>
  <w:style w:type="paragraph" w:customStyle="1" w:styleId="RKrubrik">
    <w:name w:val="RKrubrik"/>
    <w:basedOn w:val="RKnormal"/>
    <w:next w:val="RKnormal"/>
    <w:rsid w:val="00E53321"/>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E5332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3321"/>
    <w:rPr>
      <w:rFonts w:ascii="Tahoma" w:eastAsia="Times New Roman" w:hAnsi="Tahoma" w:cs="Tahoma"/>
      <w:sz w:val="16"/>
      <w:szCs w:val="16"/>
    </w:rPr>
  </w:style>
  <w:style w:type="paragraph" w:styleId="Oformateradtext">
    <w:name w:val="Plain Text"/>
    <w:basedOn w:val="Normal"/>
    <w:link w:val="OformateradtextChar"/>
    <w:uiPriority w:val="99"/>
    <w:semiHidden/>
    <w:unhideWhenUsed/>
    <w:rsid w:val="0013757D"/>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semiHidden/>
    <w:rsid w:val="0013757D"/>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3321"/>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rsid w:val="00A87A54"/>
    <w:pPr>
      <w:tabs>
        <w:tab w:val="center" w:pos="4536"/>
        <w:tab w:val="right" w:pos="9072"/>
      </w:tabs>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line="240" w:lineRule="auto"/>
    </w:p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rPr>
  </w:style>
  <w:style w:type="paragraph" w:styleId="Innehll3">
    <w:name w:val="toc 3"/>
    <w:basedOn w:val="Normal"/>
    <w:next w:val="Brdtext"/>
    <w:autoRedefine/>
    <w:uiPriority w:val="39"/>
    <w:semiHidden/>
    <w:rsid w:val="00B84409"/>
    <w:pPr>
      <w:spacing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E53321"/>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E53321"/>
    <w:pPr>
      <w:tabs>
        <w:tab w:val="left" w:pos="709"/>
        <w:tab w:val="left" w:pos="2835"/>
      </w:tabs>
      <w:spacing w:line="240" w:lineRule="atLeast"/>
    </w:pPr>
  </w:style>
  <w:style w:type="paragraph" w:customStyle="1" w:styleId="RKrubrik">
    <w:name w:val="RKrubrik"/>
    <w:basedOn w:val="RKnormal"/>
    <w:next w:val="RKnormal"/>
    <w:rsid w:val="00E53321"/>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E5332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3321"/>
    <w:rPr>
      <w:rFonts w:ascii="Tahoma" w:eastAsia="Times New Roman" w:hAnsi="Tahoma" w:cs="Tahoma"/>
      <w:sz w:val="16"/>
      <w:szCs w:val="16"/>
    </w:rPr>
  </w:style>
  <w:style w:type="paragraph" w:styleId="Oformateradtext">
    <w:name w:val="Plain Text"/>
    <w:basedOn w:val="Normal"/>
    <w:link w:val="OformateradtextChar"/>
    <w:uiPriority w:val="99"/>
    <w:semiHidden/>
    <w:unhideWhenUsed/>
    <w:rsid w:val="0013757D"/>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semiHidden/>
    <w:rsid w:val="0013757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3.xml"/><Relationship Id="rId3" Type="http://schemas.openxmlformats.org/officeDocument/2006/relationships/customXml" Target="../customXml/item3.xml"/><Relationship Id="rId17" Type="http://schemas.openxmlformats.org/officeDocument/2006/relationships/header" Target="header2.xml"/><Relationship Id="rId12" Type="http://schemas.openxmlformats.org/officeDocument/2006/relationships/settings" Target="settings.xml"/><Relationship Id="rId20" Type="http://schemas.openxmlformats.org/officeDocument/2006/relationships/theme" Target="theme/theme1.xml"/><Relationship Id="rId16" Type="http://schemas.openxmlformats.org/officeDocument/2006/relationships/header" Target="header1.xml"/><Relationship Id="rId11" Type="http://schemas.microsoft.com/office/2007/relationships/stylesWithEffects" Target="stylesWithEffect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BA151A9CF0023149B1DF7EADE574CC71" ma:contentTypeVersion="10" ma:contentTypeDescription="Skapa ett nytt dokument." ma:contentTypeScope="" ma:versionID="9a13b66586df389e3f4e0ad206eefa9d">
  <xsd:schema xmlns:xsd="http://www.w3.org/2001/XMLSchema" xmlns:xs="http://www.w3.org/2001/XMLSchema" xmlns:p="http://schemas.microsoft.com/office/2006/metadata/properties" xmlns:ns2="a9ec56ab-dea3-443b-ae99-35f2199b5204" xmlns:ns3="b83267d0-db6f-4606-a06a-cb8ea7b57ef1" targetNamespace="http://schemas.microsoft.com/office/2006/metadata/properties" ma:root="true" ma:fieldsID="6d124af1ecea2fcb6d0a7442ea94429c" ns2:_="" ns3:_="">
    <xsd:import namespace="a9ec56ab-dea3-443b-ae99-35f2199b5204"/>
    <xsd:import namespace="b83267d0-db6f-4606-a06a-cb8ea7b57ef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3267d0-db6f-4606-a06a-cb8ea7b57ef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db9411a5-254e-4b41-9a01-cb994e31e54a</RD_Svars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63A83-2E8C-409D-87A1-54A640B3C251}"/>
</file>

<file path=customXml/itemProps2.xml><?xml version="1.0" encoding="utf-8"?>
<ds:datastoreItem xmlns:ds="http://schemas.openxmlformats.org/officeDocument/2006/customXml" ds:itemID="{5063C668-3915-4235-8E00-30096E58318A}"/>
</file>

<file path=customXml/itemProps3.xml><?xml version="1.0" encoding="utf-8"?>
<ds:datastoreItem xmlns:ds="http://schemas.openxmlformats.org/officeDocument/2006/customXml" ds:itemID="{EBCF2A9E-D7A3-4EF5-AA69-142430DD8BB4}"/>
</file>

<file path=customXml/itemProps4.xml><?xml version="1.0" encoding="utf-8"?>
<ds:datastoreItem xmlns:ds="http://schemas.openxmlformats.org/officeDocument/2006/customXml" ds:itemID="{87832E82-63CA-4BEB-9A0D-EC3CB50F1C50}"/>
</file>

<file path=customXml/itemProps5.xml><?xml version="1.0" encoding="utf-8"?>
<ds:datastoreItem xmlns:ds="http://schemas.openxmlformats.org/officeDocument/2006/customXml" ds:itemID="{4870D7BF-AB63-4C1A-BC4E-8929C5B8767C}"/>
</file>

<file path=customXml/itemProps6.xml><?xml version="1.0" encoding="utf-8"?>
<ds:datastoreItem xmlns:ds="http://schemas.openxmlformats.org/officeDocument/2006/customXml" ds:itemID="{BD9458DE-96AA-4DB0-8F46-057F7742F9D7}"/>
</file>

<file path=customXml/itemProps7.xml><?xml version="1.0" encoding="utf-8"?>
<ds:datastoreItem xmlns:ds="http://schemas.openxmlformats.org/officeDocument/2006/customXml" ds:itemID="{51D08FB7-FEBA-420D-A9F4-7561484EFBA4}"/>
</file>

<file path=customXml/itemProps8.xml><?xml version="1.0" encoding="utf-8"?>
<ds:datastoreItem xmlns:ds="http://schemas.openxmlformats.org/officeDocument/2006/customXml" ds:itemID="{D833DB6A-BB03-442C-A4F9-AA2296DB68EF}"/>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1450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Håkanson Lundhag</dc:creator>
  <cp:lastModifiedBy>Carina Stålberg</cp:lastModifiedBy>
  <cp:revision>3</cp:revision>
  <cp:lastPrinted>2017-09-13T07:03:00Z</cp:lastPrinted>
  <dcterms:created xsi:type="dcterms:W3CDTF">2017-09-13T07:03:00Z</dcterms:created>
  <dcterms:modified xsi:type="dcterms:W3CDTF">2017-09-13T07:04:00Z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b3e25b30-64aa-48ae-b161-98e9293220be</vt:lpwstr>
  </property>
</Properties>
</file>