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9FDEC" w14:textId="20266A60" w:rsidR="003E1877" w:rsidRDefault="003E1877" w:rsidP="00DA0661">
      <w:pPr>
        <w:pStyle w:val="Rubrik"/>
      </w:pPr>
      <w:bookmarkStart w:id="0" w:name="Start"/>
      <w:bookmarkEnd w:id="0"/>
      <w:r>
        <w:t>Svar på fråga 2019/20:3 av Joar Forssell (L)</w:t>
      </w:r>
      <w:bookmarkStart w:id="1" w:name="_GoBack"/>
      <w:bookmarkEnd w:id="1"/>
      <w:r>
        <w:br/>
        <w:t>Dubbelbeskattningsavtal med Hongkong</w:t>
      </w:r>
    </w:p>
    <w:p w14:paraId="0D4F267F" w14:textId="220422D0" w:rsidR="003E1877" w:rsidRDefault="003E1877" w:rsidP="002749F7">
      <w:pPr>
        <w:pStyle w:val="Brdtext"/>
      </w:pPr>
      <w:r>
        <w:t xml:space="preserve">Joar Forssell har frågat mig </w:t>
      </w:r>
      <w:r w:rsidR="00ED1818">
        <w:t>om</w:t>
      </w:r>
      <w:r>
        <w:t xml:space="preserve"> jag och regeringen är beredda att underteckna ett dubbelbeskattningsavtal med Hongkong.</w:t>
      </w:r>
    </w:p>
    <w:p w14:paraId="15FE6063" w14:textId="60D36196" w:rsidR="00947B07" w:rsidRDefault="003E1877" w:rsidP="002749F7">
      <w:pPr>
        <w:pStyle w:val="Brdtext"/>
      </w:pPr>
      <w:r>
        <w:t xml:space="preserve">Hongkong har ett skattesystem med omfattande territoriella begränsningar av den skattebas </w:t>
      </w:r>
      <w:r w:rsidR="00CA163C">
        <w:t>man</w:t>
      </w:r>
      <w:r>
        <w:t xml:space="preserve"> beskattar</w:t>
      </w:r>
      <w:r w:rsidR="003621D2">
        <w:t xml:space="preserve">, vilket väsentligt minskar </w:t>
      </w:r>
      <w:r>
        <w:t>risken för dubbelbeskattning</w:t>
      </w:r>
      <w:r w:rsidR="00CA163C">
        <w:t xml:space="preserve">. </w:t>
      </w:r>
      <w:r w:rsidR="00947B07">
        <w:t xml:space="preserve">Det förhandlingsarbete som bedrivs har prioriterats mot andra länder. </w:t>
      </w:r>
      <w:r w:rsidR="001614F4">
        <w:t>Till exempel</w:t>
      </w:r>
      <w:r w:rsidR="00947B07">
        <w:t xml:space="preserve"> har skatteavtalen med Ryssland och Brasilien nyligen omförhandlats och förhandlingar pågår med länder som Tyskland, Singapore och Spanien. Vidare pågår </w:t>
      </w:r>
      <w:r w:rsidR="00ED1818">
        <w:t>lagstiftnings</w:t>
      </w:r>
      <w:r w:rsidR="00947B07">
        <w:t xml:space="preserve">arbete </w:t>
      </w:r>
      <w:r w:rsidR="00A3070E">
        <w:t xml:space="preserve">med </w:t>
      </w:r>
      <w:r w:rsidR="00947B07">
        <w:t xml:space="preserve">att </w:t>
      </w:r>
      <w:r w:rsidR="00ED1818">
        <w:t>införliva</w:t>
      </w:r>
      <w:r w:rsidR="00947B07">
        <w:t xml:space="preserve"> den multilaterala konventionen för att genomföra skatteavtalsrelaterade åtgärder för att motverka skattebaserosion och flyttning av vinster, vilken Sverige</w:t>
      </w:r>
      <w:r w:rsidR="00D176FB">
        <w:t xml:space="preserve"> tillsammans med närmare 70 andra </w:t>
      </w:r>
      <w:r w:rsidR="001614F4">
        <w:t xml:space="preserve">länder </w:t>
      </w:r>
      <w:r w:rsidR="00947B07">
        <w:t xml:space="preserve">undertecknade i Paris 2017. Genom den konventionen kan potentiellt 64 av Sveriges </w:t>
      </w:r>
      <w:r w:rsidR="00ED1818">
        <w:t xml:space="preserve">lagar om </w:t>
      </w:r>
      <w:r w:rsidR="00947B07">
        <w:t xml:space="preserve">skatteavtal komma att </w:t>
      </w:r>
      <w:r w:rsidR="00D176FB">
        <w:t xml:space="preserve">behöva </w:t>
      </w:r>
      <w:r w:rsidR="00947B07">
        <w:t xml:space="preserve">ändras. </w:t>
      </w:r>
    </w:p>
    <w:p w14:paraId="686954A7" w14:textId="01A7C541" w:rsidR="003E1877" w:rsidRDefault="003E187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285C11324914476A85BC10D12144794"/>
          </w:placeholder>
          <w:dataBinding w:prefixMappings="xmlns:ns0='http://lp/documentinfo/RK' " w:xpath="/ns0:DocumentInfo[1]/ns0:BaseInfo[1]/ns0:HeaderDate[1]" w:storeItemID="{124E4B1F-6EFE-4B67-898D-6F76E09059A1}"/>
          <w:date w:fullDate="2019-09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</w:t>
          </w:r>
          <w:r w:rsidR="00947B07">
            <w:t>8</w:t>
          </w:r>
          <w:r>
            <w:t xml:space="preserve"> september 2019</w:t>
          </w:r>
        </w:sdtContent>
      </w:sdt>
    </w:p>
    <w:p w14:paraId="2BE1767E" w14:textId="77777777" w:rsidR="003E1877" w:rsidRDefault="003E1877" w:rsidP="004E7A8F">
      <w:pPr>
        <w:pStyle w:val="Brdtextutanavstnd"/>
      </w:pPr>
    </w:p>
    <w:p w14:paraId="038B81DD" w14:textId="13D7D8F3" w:rsidR="003E1877" w:rsidRDefault="003E1877" w:rsidP="004E7A8F">
      <w:pPr>
        <w:pStyle w:val="Brdtextutanavstnd"/>
      </w:pPr>
    </w:p>
    <w:p w14:paraId="5AAA9C45" w14:textId="77777777" w:rsidR="009F1AD7" w:rsidRDefault="009F1AD7" w:rsidP="004E7A8F">
      <w:pPr>
        <w:pStyle w:val="Brdtextutanavstnd"/>
      </w:pPr>
    </w:p>
    <w:p w14:paraId="1A01B6B5" w14:textId="77777777" w:rsidR="003E1877" w:rsidRDefault="003E1877" w:rsidP="004E7A8F">
      <w:pPr>
        <w:pStyle w:val="Brdtextutanavstnd"/>
      </w:pPr>
    </w:p>
    <w:p w14:paraId="351032E7" w14:textId="3A9F0CBF" w:rsidR="0002489E" w:rsidRDefault="003E1877" w:rsidP="00E96532">
      <w:pPr>
        <w:pStyle w:val="Brdtext"/>
      </w:pPr>
      <w:r>
        <w:t>Magdalena Andersson</w:t>
      </w:r>
    </w:p>
    <w:sectPr w:rsidR="0002489E" w:rsidSect="0002489E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72838" w14:textId="77777777" w:rsidR="0093155D" w:rsidRDefault="0093155D" w:rsidP="00A87A54">
      <w:pPr>
        <w:spacing w:after="0" w:line="240" w:lineRule="auto"/>
      </w:pPr>
      <w:r>
        <w:separator/>
      </w:r>
    </w:p>
  </w:endnote>
  <w:endnote w:type="continuationSeparator" w:id="0">
    <w:p w14:paraId="76D9C8E1" w14:textId="77777777" w:rsidR="0093155D" w:rsidRDefault="0093155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02489E" w:rsidRPr="00347E11" w14:paraId="1E40572F" w14:textId="77777777" w:rsidTr="003A3698">
      <w:trPr>
        <w:trHeight w:val="227"/>
        <w:jc w:val="right"/>
      </w:trPr>
      <w:tc>
        <w:tcPr>
          <w:tcW w:w="708" w:type="dxa"/>
          <w:vAlign w:val="bottom"/>
        </w:tcPr>
        <w:p w14:paraId="19FD1CA3" w14:textId="77777777" w:rsidR="0002489E" w:rsidRPr="00B62610" w:rsidRDefault="0002489E" w:rsidP="0002489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02489E" w:rsidRPr="00347E11" w14:paraId="0A80598B" w14:textId="77777777" w:rsidTr="003A3698">
      <w:trPr>
        <w:trHeight w:val="850"/>
        <w:jc w:val="right"/>
      </w:trPr>
      <w:tc>
        <w:tcPr>
          <w:tcW w:w="708" w:type="dxa"/>
          <w:vAlign w:val="bottom"/>
        </w:tcPr>
        <w:p w14:paraId="255D61DE" w14:textId="77777777" w:rsidR="0002489E" w:rsidRPr="00347E11" w:rsidRDefault="0002489E" w:rsidP="0002489E">
          <w:pPr>
            <w:pStyle w:val="Sidfot"/>
            <w:spacing w:line="276" w:lineRule="auto"/>
            <w:jc w:val="right"/>
          </w:pPr>
        </w:p>
      </w:tc>
    </w:tr>
  </w:tbl>
  <w:p w14:paraId="78F7DF71" w14:textId="77777777" w:rsidR="0002489E" w:rsidRPr="005606BC" w:rsidRDefault="0002489E" w:rsidP="0002489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65831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AE7103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FB7C230" w14:textId="77777777" w:rsidTr="00C26068">
      <w:trPr>
        <w:trHeight w:val="227"/>
      </w:trPr>
      <w:tc>
        <w:tcPr>
          <w:tcW w:w="4074" w:type="dxa"/>
        </w:tcPr>
        <w:p w14:paraId="4A63E2C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FFADB4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A15F3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09E80" w14:textId="77777777" w:rsidR="0093155D" w:rsidRDefault="0093155D" w:rsidP="00A87A54">
      <w:pPr>
        <w:spacing w:after="0" w:line="240" w:lineRule="auto"/>
      </w:pPr>
      <w:r>
        <w:separator/>
      </w:r>
    </w:p>
  </w:footnote>
  <w:footnote w:type="continuationSeparator" w:id="0">
    <w:p w14:paraId="735D87A6" w14:textId="77777777" w:rsidR="0093155D" w:rsidRDefault="0093155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2489E" w14:paraId="23D353A4" w14:textId="77777777" w:rsidTr="00C93EBA">
      <w:trPr>
        <w:trHeight w:val="227"/>
      </w:trPr>
      <w:tc>
        <w:tcPr>
          <w:tcW w:w="5534" w:type="dxa"/>
        </w:tcPr>
        <w:p w14:paraId="406F87D8" w14:textId="77777777" w:rsidR="0002489E" w:rsidRPr="007D73AB" w:rsidRDefault="0002489E">
          <w:pPr>
            <w:pStyle w:val="Sidhuvud"/>
          </w:pPr>
        </w:p>
      </w:tc>
      <w:tc>
        <w:tcPr>
          <w:tcW w:w="3170" w:type="dxa"/>
          <w:vAlign w:val="bottom"/>
        </w:tcPr>
        <w:p w14:paraId="11BB4B07" w14:textId="77777777" w:rsidR="0002489E" w:rsidRPr="007D73AB" w:rsidRDefault="0002489E" w:rsidP="00340DE0">
          <w:pPr>
            <w:pStyle w:val="Sidhuvud"/>
          </w:pPr>
        </w:p>
      </w:tc>
      <w:tc>
        <w:tcPr>
          <w:tcW w:w="1134" w:type="dxa"/>
        </w:tcPr>
        <w:p w14:paraId="593A120D" w14:textId="77777777" w:rsidR="0002489E" w:rsidRDefault="0002489E" w:rsidP="005A703A">
          <w:pPr>
            <w:pStyle w:val="Sidhuvud"/>
          </w:pPr>
        </w:p>
      </w:tc>
    </w:tr>
    <w:tr w:rsidR="0002489E" w14:paraId="1129C8AA" w14:textId="77777777" w:rsidTr="00C93EBA">
      <w:trPr>
        <w:trHeight w:val="1928"/>
      </w:trPr>
      <w:tc>
        <w:tcPr>
          <w:tcW w:w="5534" w:type="dxa"/>
        </w:tcPr>
        <w:p w14:paraId="7D3C8906" w14:textId="77777777" w:rsidR="0002489E" w:rsidRPr="00340DE0" w:rsidRDefault="0002489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15C79C" wp14:editId="00974ED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661B234" w14:textId="77777777" w:rsidR="0002489E" w:rsidRPr="00710A6C" w:rsidRDefault="0002489E" w:rsidP="00EE3C0F">
          <w:pPr>
            <w:pStyle w:val="Sidhuvud"/>
            <w:rPr>
              <w:b/>
            </w:rPr>
          </w:pPr>
        </w:p>
        <w:p w14:paraId="3CFE34A8" w14:textId="77777777" w:rsidR="0002489E" w:rsidRDefault="0002489E" w:rsidP="00EE3C0F">
          <w:pPr>
            <w:pStyle w:val="Sidhuvud"/>
          </w:pPr>
        </w:p>
        <w:p w14:paraId="7F36DA9B" w14:textId="77777777" w:rsidR="0002489E" w:rsidRDefault="0002489E" w:rsidP="00EE3C0F">
          <w:pPr>
            <w:pStyle w:val="Sidhuvud"/>
          </w:pPr>
        </w:p>
        <w:p w14:paraId="766D7ABF" w14:textId="77777777" w:rsidR="0002489E" w:rsidRDefault="0002489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E31BA9B94C5434D86FC1A2810F1FDE6"/>
            </w:placeholder>
            <w:dataBinding w:prefixMappings="xmlns:ns0='http://lp/documentinfo/RK' " w:xpath="/ns0:DocumentInfo[1]/ns0:BaseInfo[1]/ns0:Dnr[1]" w:storeItemID="{124E4B1F-6EFE-4B67-898D-6F76E09059A1}"/>
            <w:text/>
          </w:sdtPr>
          <w:sdtEndPr/>
          <w:sdtContent>
            <w:p w14:paraId="610AD6C3" w14:textId="3C57EACF" w:rsidR="0002489E" w:rsidRDefault="003E1877" w:rsidP="00EE3C0F">
              <w:pPr>
                <w:pStyle w:val="Sidhuvud"/>
              </w:pPr>
              <w:r>
                <w:t>Fi2019/03116</w:t>
              </w:r>
              <w:r w:rsidR="009F1AD7">
                <w:t>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722634F5E546FBBA9658FD34876F2E"/>
            </w:placeholder>
            <w:showingPlcHdr/>
            <w:dataBinding w:prefixMappings="xmlns:ns0='http://lp/documentinfo/RK' " w:xpath="/ns0:DocumentInfo[1]/ns0:BaseInfo[1]/ns0:DocNumber[1]" w:storeItemID="{124E4B1F-6EFE-4B67-898D-6F76E09059A1}"/>
            <w:text/>
          </w:sdtPr>
          <w:sdtEndPr/>
          <w:sdtContent>
            <w:p w14:paraId="77DDEDE6" w14:textId="77777777" w:rsidR="0002489E" w:rsidRDefault="0002489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7FC8273" w14:textId="77777777" w:rsidR="0002489E" w:rsidRDefault="0002489E" w:rsidP="00EE3C0F">
          <w:pPr>
            <w:pStyle w:val="Sidhuvud"/>
          </w:pPr>
        </w:p>
      </w:tc>
      <w:tc>
        <w:tcPr>
          <w:tcW w:w="1134" w:type="dxa"/>
        </w:tcPr>
        <w:p w14:paraId="4D252CD9" w14:textId="77777777" w:rsidR="0002489E" w:rsidRDefault="0002489E" w:rsidP="0094502D">
          <w:pPr>
            <w:pStyle w:val="Sidhuvud"/>
          </w:pPr>
        </w:p>
        <w:p w14:paraId="26366E14" w14:textId="77777777" w:rsidR="0002489E" w:rsidRPr="0094502D" w:rsidRDefault="0002489E" w:rsidP="00EC71A6">
          <w:pPr>
            <w:pStyle w:val="Sidhuvud"/>
          </w:pPr>
        </w:p>
      </w:tc>
    </w:tr>
    <w:tr w:rsidR="0002489E" w14:paraId="3027F76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4932FB9DE214583B16E679D21C545C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B03DB9B" w14:textId="77777777" w:rsidR="003E1877" w:rsidRPr="003E1877" w:rsidRDefault="003E1877" w:rsidP="00340DE0">
              <w:pPr>
                <w:pStyle w:val="Sidhuvud"/>
                <w:rPr>
                  <w:b/>
                </w:rPr>
              </w:pPr>
              <w:r w:rsidRPr="003E1877">
                <w:rPr>
                  <w:b/>
                </w:rPr>
                <w:t>Finansdepartementet</w:t>
              </w:r>
            </w:p>
            <w:p w14:paraId="5283683C" w14:textId="493BEC52" w:rsidR="0002489E" w:rsidRPr="00A3070E" w:rsidRDefault="003E1877" w:rsidP="00340DE0">
              <w:pPr>
                <w:pStyle w:val="Sidhuvud"/>
              </w:pPr>
              <w:r w:rsidRPr="003E1877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04A0A226DEF40A5BBCA85DED4E43C6A"/>
          </w:placeholder>
          <w:dataBinding w:prefixMappings="xmlns:ns0='http://lp/documentinfo/RK' " w:xpath="/ns0:DocumentInfo[1]/ns0:BaseInfo[1]/ns0:Recipient[1]" w:storeItemID="{124E4B1F-6EFE-4B67-898D-6F76E09059A1}"/>
          <w:text w:multiLine="1"/>
        </w:sdtPr>
        <w:sdtEndPr/>
        <w:sdtContent>
          <w:tc>
            <w:tcPr>
              <w:tcW w:w="3170" w:type="dxa"/>
            </w:tcPr>
            <w:p w14:paraId="164299CB" w14:textId="77777777" w:rsidR="0002489E" w:rsidRDefault="0002489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412CBFA" w14:textId="77777777" w:rsidR="0002489E" w:rsidRDefault="0002489E" w:rsidP="003E6020">
          <w:pPr>
            <w:pStyle w:val="Sidhuvud"/>
          </w:pPr>
        </w:p>
      </w:tc>
    </w:tr>
  </w:tbl>
  <w:p w14:paraId="084A41F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9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89E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14F4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6348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3818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21D2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1877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2DEE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E67A8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4ED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297B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1E34"/>
    <w:rsid w:val="008E65A8"/>
    <w:rsid w:val="008E77D6"/>
    <w:rsid w:val="009036E7"/>
    <w:rsid w:val="0091053B"/>
    <w:rsid w:val="00912945"/>
    <w:rsid w:val="00915D4C"/>
    <w:rsid w:val="009279B2"/>
    <w:rsid w:val="0093155D"/>
    <w:rsid w:val="00935814"/>
    <w:rsid w:val="0094502D"/>
    <w:rsid w:val="00947013"/>
    <w:rsid w:val="00947B07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1AD7"/>
    <w:rsid w:val="00A00AE4"/>
    <w:rsid w:val="00A00D24"/>
    <w:rsid w:val="00A01F5C"/>
    <w:rsid w:val="00A11809"/>
    <w:rsid w:val="00A2019A"/>
    <w:rsid w:val="00A2416A"/>
    <w:rsid w:val="00A3070E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5DA9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163C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6FB"/>
    <w:rsid w:val="00D20DA7"/>
    <w:rsid w:val="00D279D8"/>
    <w:rsid w:val="00D27C8E"/>
    <w:rsid w:val="00D4141B"/>
    <w:rsid w:val="00D4145D"/>
    <w:rsid w:val="00D458F0"/>
    <w:rsid w:val="00D50B3B"/>
    <w:rsid w:val="00D5467F"/>
    <w:rsid w:val="00D548B4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1818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B76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02489E"/>
  </w:style>
  <w:style w:type="paragraph" w:styleId="Rubrik1">
    <w:name w:val="heading 1"/>
    <w:basedOn w:val="Brdtext"/>
    <w:next w:val="Brdtext"/>
    <w:link w:val="Rubrik1Char"/>
    <w:uiPriority w:val="1"/>
    <w:qFormat/>
    <w:rsid w:val="0002489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02489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02489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02489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02489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248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248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248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248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02489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02489E"/>
  </w:style>
  <w:style w:type="paragraph" w:styleId="Brdtextmedindrag">
    <w:name w:val="Body Text Indent"/>
    <w:basedOn w:val="Normal"/>
    <w:link w:val="BrdtextmedindragChar"/>
    <w:qFormat/>
    <w:rsid w:val="0002489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02489E"/>
  </w:style>
  <w:style w:type="character" w:customStyle="1" w:styleId="Rubrik1Char">
    <w:name w:val="Rubrik 1 Char"/>
    <w:basedOn w:val="Standardstycketeckensnitt"/>
    <w:link w:val="Rubrik1"/>
    <w:uiPriority w:val="1"/>
    <w:rsid w:val="0002489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02489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02489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02489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02489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02489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02489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02489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02489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02489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02489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02489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02489E"/>
  </w:style>
  <w:style w:type="paragraph" w:styleId="Beskrivning">
    <w:name w:val="caption"/>
    <w:basedOn w:val="Bildtext"/>
    <w:next w:val="Normal"/>
    <w:uiPriority w:val="35"/>
    <w:semiHidden/>
    <w:qFormat/>
    <w:rsid w:val="0002489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02489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02489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02489E"/>
  </w:style>
  <w:style w:type="paragraph" w:styleId="Sidhuvud">
    <w:name w:val="header"/>
    <w:basedOn w:val="Normal"/>
    <w:link w:val="SidhuvudChar"/>
    <w:uiPriority w:val="99"/>
    <w:rsid w:val="0002489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02489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02489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2489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02489E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02489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02489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02489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2489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02489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02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02489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2489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2489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02489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02489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02489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02489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02489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02489E"/>
    <w:pPr>
      <w:numPr>
        <w:numId w:val="34"/>
      </w:numPr>
    </w:pPr>
  </w:style>
  <w:style w:type="numbering" w:customStyle="1" w:styleId="RKPunktlista">
    <w:name w:val="RK Punktlista"/>
    <w:uiPriority w:val="99"/>
    <w:rsid w:val="0002489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02489E"/>
    <w:pPr>
      <w:numPr>
        <w:ilvl w:val="1"/>
      </w:numPr>
    </w:pPr>
  </w:style>
  <w:style w:type="numbering" w:customStyle="1" w:styleId="Strecklistan">
    <w:name w:val="Strecklistan"/>
    <w:uiPriority w:val="99"/>
    <w:rsid w:val="0002489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2489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02489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02489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02489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0248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02489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02489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02489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02489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2489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2489E"/>
  </w:style>
  <w:style w:type="character" w:styleId="AnvndHyperlnk">
    <w:name w:val="FollowedHyperlink"/>
    <w:basedOn w:val="Standardstycketeckensnitt"/>
    <w:uiPriority w:val="99"/>
    <w:semiHidden/>
    <w:unhideWhenUsed/>
    <w:rsid w:val="0002489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02489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2489E"/>
  </w:style>
  <w:style w:type="paragraph" w:styleId="Avsndaradress-brev">
    <w:name w:val="envelope return"/>
    <w:basedOn w:val="Normal"/>
    <w:uiPriority w:val="99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489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02489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02489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248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2489E"/>
  </w:style>
  <w:style w:type="paragraph" w:styleId="Brdtext3">
    <w:name w:val="Body Text 3"/>
    <w:basedOn w:val="Normal"/>
    <w:link w:val="Brdtext3Char"/>
    <w:uiPriority w:val="99"/>
    <w:semiHidden/>
    <w:unhideWhenUsed/>
    <w:rsid w:val="0002489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2489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2489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248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2489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248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248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248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2489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2489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024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2489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2489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24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2489E"/>
  </w:style>
  <w:style w:type="character" w:customStyle="1" w:styleId="DatumChar">
    <w:name w:val="Datum Char"/>
    <w:basedOn w:val="Standardstycketeckensnitt"/>
    <w:link w:val="Datum"/>
    <w:uiPriority w:val="99"/>
    <w:semiHidden/>
    <w:rsid w:val="0002489E"/>
  </w:style>
  <w:style w:type="character" w:styleId="Diskretbetoning">
    <w:name w:val="Subtle Emphasis"/>
    <w:basedOn w:val="Standardstycketeckensnitt"/>
    <w:uiPriority w:val="19"/>
    <w:semiHidden/>
    <w:qFormat/>
    <w:rsid w:val="0002489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02489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024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024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2489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2489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0248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0248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24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248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2489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2489E"/>
  </w:style>
  <w:style w:type="paragraph" w:styleId="Figurfrteckning">
    <w:name w:val="table of figures"/>
    <w:basedOn w:val="Normal"/>
    <w:next w:val="Normal"/>
    <w:uiPriority w:val="99"/>
    <w:semiHidden/>
    <w:unhideWhenUsed/>
    <w:rsid w:val="0002489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024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248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248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02489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02489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2489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02489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02489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02489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02489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248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2489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02489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02489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02489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2489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489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2489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2489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2489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248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2489E"/>
  </w:style>
  <w:style w:type="paragraph" w:styleId="Innehll4">
    <w:name w:val="toc 4"/>
    <w:basedOn w:val="Normal"/>
    <w:next w:val="Normal"/>
    <w:autoRedefine/>
    <w:uiPriority w:val="39"/>
    <w:semiHidden/>
    <w:unhideWhenUsed/>
    <w:rsid w:val="0002489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2489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2489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2489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2489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2489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2489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2489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2489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48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489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248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248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248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248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2489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248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248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248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248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2489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0248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2489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2489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2489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2489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2489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2489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2489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2489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2489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2489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2489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2489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02489E"/>
  </w:style>
  <w:style w:type="table" w:styleId="Ljuslista">
    <w:name w:val="Light List"/>
    <w:basedOn w:val="Normaltabell"/>
    <w:uiPriority w:val="61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248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2489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2489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2489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2489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2489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2489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24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2489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24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24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248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248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024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0248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02489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2489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2489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2489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02489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248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248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2489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02489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0248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02489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2489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02489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489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489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48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48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2489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24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2489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2489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2489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2489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2489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2489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248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2489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2489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2489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2489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2489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2489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02489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2489E"/>
  </w:style>
  <w:style w:type="character" w:styleId="Slutnotsreferens">
    <w:name w:val="endnote reference"/>
    <w:basedOn w:val="Standardstycketeckensnitt"/>
    <w:uiPriority w:val="99"/>
    <w:semiHidden/>
    <w:unhideWhenUsed/>
    <w:rsid w:val="0002489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2489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2489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02489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0248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248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24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248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02489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02489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02489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02489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2489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0248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248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248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248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248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248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248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248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024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24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248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248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248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24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24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24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0248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248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248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248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248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248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248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248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248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024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248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2489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0248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248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0248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31BA9B94C5434D86FC1A2810F1FD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21638-6D38-4BD8-95D7-6F1A0FC0AC94}"/>
      </w:docPartPr>
      <w:docPartBody>
        <w:p w:rsidR="004B1B21" w:rsidRDefault="00342671" w:rsidP="00342671">
          <w:pPr>
            <w:pStyle w:val="0E31BA9B94C5434D86FC1A2810F1FDE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722634F5E546FBBA9658FD34876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4500D3-FD9A-446E-945A-0384952E9ECA}"/>
      </w:docPartPr>
      <w:docPartBody>
        <w:p w:rsidR="004B1B21" w:rsidRDefault="00342671" w:rsidP="00342671">
          <w:pPr>
            <w:pStyle w:val="E9722634F5E546FBBA9658FD34876F2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4932FB9DE214583B16E679D21C545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43BE9-9064-4A48-8D72-37B69B9C2C0C}"/>
      </w:docPartPr>
      <w:docPartBody>
        <w:p w:rsidR="004B1B21" w:rsidRDefault="00342671" w:rsidP="00342671">
          <w:pPr>
            <w:pStyle w:val="54932FB9DE214583B16E679D21C545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4A0A226DEF40A5BBCA85DED4E43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85A3E4-8E54-415A-A80A-09A255122C4E}"/>
      </w:docPartPr>
      <w:docPartBody>
        <w:p w:rsidR="004B1B21" w:rsidRDefault="00342671" w:rsidP="00342671">
          <w:pPr>
            <w:pStyle w:val="404A0A226DEF40A5BBCA85DED4E43C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285C11324914476A85BC10D12144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F5037-8EF4-46B1-99E7-62E61F53A259}"/>
      </w:docPartPr>
      <w:docPartBody>
        <w:p w:rsidR="004B1B21" w:rsidRDefault="00342671" w:rsidP="00342671">
          <w:pPr>
            <w:pStyle w:val="1285C11324914476A85BC10D1214479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71"/>
    <w:rsid w:val="00342671"/>
    <w:rsid w:val="004B1B21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C8C47E03187458DBADEA7AE29D81B03">
    <w:name w:val="0C8C47E03187458DBADEA7AE29D81B03"/>
    <w:rsid w:val="00342671"/>
  </w:style>
  <w:style w:type="character" w:styleId="Platshllartext">
    <w:name w:val="Placeholder Text"/>
    <w:basedOn w:val="Standardstycketeckensnitt"/>
    <w:uiPriority w:val="99"/>
    <w:semiHidden/>
    <w:rsid w:val="00342671"/>
    <w:rPr>
      <w:noProof w:val="0"/>
      <w:color w:val="808080"/>
    </w:rPr>
  </w:style>
  <w:style w:type="paragraph" w:customStyle="1" w:styleId="77261E8A81DE4F499A54AC93FA3C995C">
    <w:name w:val="77261E8A81DE4F499A54AC93FA3C995C"/>
    <w:rsid w:val="00342671"/>
  </w:style>
  <w:style w:type="paragraph" w:customStyle="1" w:styleId="CF8E8907154C4D4FB054F6BE6CD7C241">
    <w:name w:val="CF8E8907154C4D4FB054F6BE6CD7C241"/>
    <w:rsid w:val="00342671"/>
  </w:style>
  <w:style w:type="paragraph" w:customStyle="1" w:styleId="BC1A2F121CAB4EE0AD7296671ED08464">
    <w:name w:val="BC1A2F121CAB4EE0AD7296671ED08464"/>
    <w:rsid w:val="00342671"/>
  </w:style>
  <w:style w:type="paragraph" w:customStyle="1" w:styleId="0E31BA9B94C5434D86FC1A2810F1FDE6">
    <w:name w:val="0E31BA9B94C5434D86FC1A2810F1FDE6"/>
    <w:rsid w:val="00342671"/>
  </w:style>
  <w:style w:type="paragraph" w:customStyle="1" w:styleId="E9722634F5E546FBBA9658FD34876F2E">
    <w:name w:val="E9722634F5E546FBBA9658FD34876F2E"/>
    <w:rsid w:val="00342671"/>
  </w:style>
  <w:style w:type="paragraph" w:customStyle="1" w:styleId="335C6BBF5FC04E7CA8CED7A5A89156E1">
    <w:name w:val="335C6BBF5FC04E7CA8CED7A5A89156E1"/>
    <w:rsid w:val="00342671"/>
  </w:style>
  <w:style w:type="paragraph" w:customStyle="1" w:styleId="8B7FE87754954835B2C84A6374E6C5A6">
    <w:name w:val="8B7FE87754954835B2C84A6374E6C5A6"/>
    <w:rsid w:val="00342671"/>
  </w:style>
  <w:style w:type="paragraph" w:customStyle="1" w:styleId="84FB83EF4BD3499A9DC499E07D80E305">
    <w:name w:val="84FB83EF4BD3499A9DC499E07D80E305"/>
    <w:rsid w:val="00342671"/>
  </w:style>
  <w:style w:type="paragraph" w:customStyle="1" w:styleId="54932FB9DE214583B16E679D21C545C7">
    <w:name w:val="54932FB9DE214583B16E679D21C545C7"/>
    <w:rsid w:val="00342671"/>
  </w:style>
  <w:style w:type="paragraph" w:customStyle="1" w:styleId="404A0A226DEF40A5BBCA85DED4E43C6A">
    <w:name w:val="404A0A226DEF40A5BBCA85DED4E43C6A"/>
    <w:rsid w:val="00342671"/>
  </w:style>
  <w:style w:type="paragraph" w:customStyle="1" w:styleId="3C2A4BBE2F844C4781C2FD9B7ABB3997">
    <w:name w:val="3C2A4BBE2F844C4781C2FD9B7ABB3997"/>
    <w:rsid w:val="00342671"/>
  </w:style>
  <w:style w:type="paragraph" w:customStyle="1" w:styleId="B434579C9C034E65B64EB557F247F2AE">
    <w:name w:val="B434579C9C034E65B64EB557F247F2AE"/>
    <w:rsid w:val="00342671"/>
  </w:style>
  <w:style w:type="paragraph" w:customStyle="1" w:styleId="9B8A58BF53ED4F32ADB1242B3549F999">
    <w:name w:val="9B8A58BF53ED4F32ADB1242B3549F999"/>
    <w:rsid w:val="00342671"/>
  </w:style>
  <w:style w:type="paragraph" w:customStyle="1" w:styleId="9783E5A648444A429FC9ECDCD8A03235">
    <w:name w:val="9783E5A648444A429FC9ECDCD8A03235"/>
    <w:rsid w:val="00342671"/>
  </w:style>
  <w:style w:type="paragraph" w:customStyle="1" w:styleId="EDAA1717AAB1448EA350E0E5BA61EB2D">
    <w:name w:val="EDAA1717AAB1448EA350E0E5BA61EB2D"/>
    <w:rsid w:val="00342671"/>
  </w:style>
  <w:style w:type="paragraph" w:customStyle="1" w:styleId="1285C11324914476A85BC10D12144794">
    <w:name w:val="1285C11324914476A85BC10D12144794"/>
    <w:rsid w:val="00342671"/>
  </w:style>
  <w:style w:type="paragraph" w:customStyle="1" w:styleId="985CAD048E654F2EAE812157D2DFE8EF">
    <w:name w:val="985CAD048E654F2EAE812157D2DFE8EF"/>
    <w:rsid w:val="00342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d5d283c5-a61a-40d9-88af-4184aacdaf38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2019-09-18T00:00:00</HeaderDate>
    <Office/>
    <Dnr>Fi2019/03116/S3</Dnr>
    <ParagrafNr/>
    <DocumentTitle/>
    <VisitingAddress/>
    <Extra1/>
    <Extra2/>
    <Extra3>Joar Forssell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85B7-3DA7-4E2A-8D73-17962E78ACDF}"/>
</file>

<file path=customXml/itemProps2.xml><?xml version="1.0" encoding="utf-8"?>
<ds:datastoreItem xmlns:ds="http://schemas.openxmlformats.org/officeDocument/2006/customXml" ds:itemID="{666B64F4-4EF5-46B1-A647-CF65B6C15573}"/>
</file>

<file path=customXml/itemProps3.xml><?xml version="1.0" encoding="utf-8"?>
<ds:datastoreItem xmlns:ds="http://schemas.openxmlformats.org/officeDocument/2006/customXml" ds:itemID="{61169CA4-B537-42FE-8BDB-4DABB01ED430}"/>
</file>

<file path=customXml/itemProps4.xml><?xml version="1.0" encoding="utf-8"?>
<ds:datastoreItem xmlns:ds="http://schemas.openxmlformats.org/officeDocument/2006/customXml" ds:itemID="{26BBA087-7014-456A-9D32-36BD58C970F3}"/>
</file>

<file path=customXml/itemProps5.xml><?xml version="1.0" encoding="utf-8"?>
<ds:datastoreItem xmlns:ds="http://schemas.openxmlformats.org/officeDocument/2006/customXml" ds:itemID="{A28C40C9-F6FA-453E-9D28-FF6ADF960F7E}"/>
</file>

<file path=customXml/itemProps6.xml><?xml version="1.0" encoding="utf-8"?>
<ds:datastoreItem xmlns:ds="http://schemas.openxmlformats.org/officeDocument/2006/customXml" ds:itemID="{666B64F4-4EF5-46B1-A647-CF65B6C15573}"/>
</file>

<file path=customXml/itemProps7.xml><?xml version="1.0" encoding="utf-8"?>
<ds:datastoreItem xmlns:ds="http://schemas.openxmlformats.org/officeDocument/2006/customXml" ds:itemID="{124E4B1F-6EFE-4B67-898D-6F76E09059A1}"/>
</file>

<file path=customXml/itemProps8.xml><?xml version="1.0" encoding="utf-8"?>
<ds:datastoreItem xmlns:ds="http://schemas.openxmlformats.org/officeDocument/2006/customXml" ds:itemID="{4EF1C780-6D1C-40B7-A127-91D68DC98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3.docx</dc:title>
  <dc:subject/>
  <dc:creator/>
  <cp:keywords/>
  <dc:description/>
  <cp:lastModifiedBy/>
  <cp:revision>1</cp:revision>
  <dcterms:created xsi:type="dcterms:W3CDTF">2019-09-18T09:50:00Z</dcterms:created>
  <dcterms:modified xsi:type="dcterms:W3CDTF">2019-09-18T09:50:00Z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5465f428-62f1-4b09-9608-e8b9cfa1859f</vt:lpwstr>
  </property>
</Properties>
</file>