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2F71" w14:textId="1EE69343" w:rsidR="001563BE" w:rsidRDefault="001563BE" w:rsidP="00DA0661">
      <w:pPr>
        <w:pStyle w:val="Rubrik"/>
      </w:pPr>
      <w:bookmarkStart w:id="0" w:name="Start"/>
      <w:bookmarkEnd w:id="0"/>
      <w:r>
        <w:t>Svar på fråga 2017/18:555 av Sofia Damm (KD)</w:t>
      </w:r>
      <w:r>
        <w:br/>
      </w:r>
      <w:r w:rsidR="00A032FC">
        <w:t>Kommunala b</w:t>
      </w:r>
      <w:r w:rsidR="001D0781">
        <w:t>eslut och säkerhetspolitiska in</w:t>
      </w:r>
      <w:r w:rsidR="00A032FC">
        <w:t>tressen</w:t>
      </w:r>
    </w:p>
    <w:p w14:paraId="6F96BD04" w14:textId="3957635F" w:rsidR="00A032FC" w:rsidRDefault="00A032FC" w:rsidP="002749F7">
      <w:pPr>
        <w:pStyle w:val="Brdtext"/>
      </w:pPr>
      <w:r>
        <w:t>Sofia Damm har frågat civilministern vad han avser att göra för att säkerställa att kommuner i</w:t>
      </w:r>
      <w:bookmarkStart w:id="1" w:name="_GoBack"/>
      <w:bookmarkEnd w:id="1"/>
      <w:r>
        <w:t xml:space="preserve">nte agerar mot svenska säkerhetspolitiska intressen. </w:t>
      </w:r>
    </w:p>
    <w:p w14:paraId="04DE40C9" w14:textId="77777777" w:rsidR="00A032FC" w:rsidRDefault="00A032FC" w:rsidP="006A12F1">
      <w:pPr>
        <w:pStyle w:val="Brdtext"/>
      </w:pPr>
      <w:r>
        <w:t>Frågan har överlämnats till mig.</w:t>
      </w:r>
    </w:p>
    <w:p w14:paraId="5D681C16" w14:textId="0C25B6C1" w:rsidR="00B30EA7" w:rsidRDefault="001D0781" w:rsidP="006A12F1">
      <w:pPr>
        <w:pStyle w:val="Brdtext"/>
      </w:pPr>
      <w:r>
        <w:t xml:space="preserve">Den säkerhetspolitiska situationen i Europa har försämrats. I den nationella säkerhetsstrategin aviserade regeringen en översyn av vilka författningsändringar som kan behöva göras för att bättre tillgodose statens behov av att kunna värna totalförsvarets intressen på olika områden i samhället. Kommittén om förbättrat skydd för totalförsvarsverksamhet, en parlamentariskt sammansatt kommitté, har </w:t>
      </w:r>
      <w:r w:rsidR="00B30EA7">
        <w:t xml:space="preserve">därefter givits till </w:t>
      </w:r>
      <w:r>
        <w:t xml:space="preserve">uppgift att </w:t>
      </w:r>
      <w:r w:rsidR="00415AA0">
        <w:t xml:space="preserve">bl.a. </w:t>
      </w:r>
      <w:r>
        <w:t>kartlägga det regelverk som syftar till att skydda totalförsvarsverksamhet mot yttre hot</w:t>
      </w:r>
      <w:r w:rsidR="0043208D">
        <w:t xml:space="preserve"> (dir. 2017:31)</w:t>
      </w:r>
      <w:r>
        <w:t xml:space="preserve">.  </w:t>
      </w:r>
      <w:r w:rsidR="00E95FC5">
        <w:t xml:space="preserve">Det är viktigt att den verksamhet som behövs för att förbereda landet för krig – totalförsvaret – kan beaktas på ett tillfredsställande sätt i samhället och att verksamheten erbjuds ett adekvat skydd. </w:t>
      </w:r>
      <w:r w:rsidR="00B30EA7">
        <w:t>Kommittén ska bedöma om det finns behov av författningsåtgärder vad gäller ansvarsförhållandet mellan staten, kommuner och enskilda och bedöma om åtgärder behöver vidtas för att åstadkomma ett ökat skydd för totalförsvaret vid överlåtelse och upplåtelse av viktigare infrastruktur, såsom t.ex. hamnar. Kommittén ska redovisa sitt uppdrag i dessa delar i sitt slutbetänkande sena</w:t>
      </w:r>
      <w:r w:rsidR="001F48F0">
        <w:t xml:space="preserve">st den 1 april 2019. Vidare har </w:t>
      </w:r>
      <w:r w:rsidR="007433AF">
        <w:t>utredning</w:t>
      </w:r>
      <w:r w:rsidR="00167B4A">
        <w:t>en</w:t>
      </w:r>
      <w:r w:rsidR="00B30EA7">
        <w:t xml:space="preserve"> om vissa säkerhetsskyddsfrågor</w:t>
      </w:r>
      <w:r w:rsidR="004155AE">
        <w:t xml:space="preserve"> </w:t>
      </w:r>
      <w:r w:rsidR="00167B4A">
        <w:t xml:space="preserve">fått </w:t>
      </w:r>
      <w:r w:rsidR="00B30EA7">
        <w:t>i uppdrag att kartlägga och föreslå åtgärder som ska motverka att uppgifter som gäller Sverige</w:t>
      </w:r>
      <w:r w:rsidR="00415AA0">
        <w:t>s</w:t>
      </w:r>
      <w:r w:rsidR="00B30EA7">
        <w:t xml:space="preserve"> säkerhet eller säkerhetskänslig verksamhet utsätts för risker i samband med </w:t>
      </w:r>
      <w:proofErr w:type="spellStart"/>
      <w:r w:rsidR="00B30EA7">
        <w:t>utkontraktering</w:t>
      </w:r>
      <w:proofErr w:type="spellEnd"/>
      <w:r w:rsidR="00B30EA7">
        <w:t xml:space="preserve">, upplåtelse och </w:t>
      </w:r>
      <w:r w:rsidR="00B30EA7">
        <w:lastRenderedPageBreak/>
        <w:t>överlåtelse av sådan verksamhet</w:t>
      </w:r>
      <w:r w:rsidR="0043208D">
        <w:t xml:space="preserve"> (dir. 2017:32)</w:t>
      </w:r>
      <w:r w:rsidR="00B30EA7">
        <w:t xml:space="preserve">. Den utredningen ska redovisa sitt uppdrag senast den 1 maj 2018. </w:t>
      </w:r>
    </w:p>
    <w:p w14:paraId="6D28C797" w14:textId="6D07DA35" w:rsidR="00415AA0" w:rsidRDefault="00415AA0" w:rsidP="006A12F1">
      <w:pPr>
        <w:pStyle w:val="Brdtext"/>
      </w:pPr>
      <w:r>
        <w:t xml:space="preserve">Regeringen har sedan tidigare konstaterat behovet av en aktiv </w:t>
      </w:r>
      <w:r w:rsidR="001F48F0">
        <w:t xml:space="preserve">och </w:t>
      </w:r>
      <w:r>
        <w:t xml:space="preserve">sammanhängande totalförsvarsplanering. Frågor om totalförsvarets behov behöver lyftas och beaktas. Regeringen har särskilt uppmärksammat detta genom de ovan nämnda utredningsuppdragen. </w:t>
      </w:r>
      <w:r w:rsidR="007433AF">
        <w:t xml:space="preserve">Regeringen tar arbetet med att stärka totalförsvaret på största allvar. </w:t>
      </w:r>
    </w:p>
    <w:p w14:paraId="507DEA1C" w14:textId="241B40E3" w:rsidR="00A032FC" w:rsidRDefault="00A032FC" w:rsidP="006A12F1">
      <w:pPr>
        <w:pStyle w:val="Brdtext"/>
      </w:pPr>
      <w:r>
        <w:t xml:space="preserve">Stockholm den </w:t>
      </w:r>
      <w:sdt>
        <w:sdtPr>
          <w:id w:val="2032990546"/>
          <w:placeholder>
            <w:docPart w:val="DCBEA32D12854C3DB7418BAF5DF33CAA"/>
          </w:placeholder>
          <w:dataBinding w:prefixMappings="xmlns:ns0='http://lp/documentinfo/RK' " w:xpath="/ns0:DocumentInfo[1]/ns0:BaseInfo[1]/ns0:HeaderDate[1]" w:storeItemID="{BB5A1C49-C8C7-4579-A4B0-D549670EB3EF}"/>
          <w:date w:fullDate="2018-01-10T00:00:00Z">
            <w:dateFormat w:val="d MMMM yyyy"/>
            <w:lid w:val="sv-SE"/>
            <w:storeMappedDataAs w:val="dateTime"/>
            <w:calendar w:val="gregorian"/>
          </w:date>
        </w:sdtPr>
        <w:sdtEndPr/>
        <w:sdtContent>
          <w:r w:rsidR="00B74027">
            <w:t>10 januari 2018</w:t>
          </w:r>
        </w:sdtContent>
      </w:sdt>
    </w:p>
    <w:p w14:paraId="098B1090" w14:textId="77777777" w:rsidR="00A032FC" w:rsidRDefault="00A032FC" w:rsidP="00471B06">
      <w:pPr>
        <w:pStyle w:val="Brdtextutanavstnd"/>
      </w:pPr>
    </w:p>
    <w:p w14:paraId="3707165E" w14:textId="77777777" w:rsidR="00A032FC" w:rsidRDefault="00A032FC" w:rsidP="00471B06">
      <w:pPr>
        <w:pStyle w:val="Brdtextutanavstnd"/>
      </w:pPr>
    </w:p>
    <w:p w14:paraId="25F1D484" w14:textId="77777777" w:rsidR="00A032FC" w:rsidRDefault="00A032FC" w:rsidP="00471B06">
      <w:pPr>
        <w:pStyle w:val="Brdtextutanavstnd"/>
      </w:pPr>
    </w:p>
    <w:p w14:paraId="4972808D" w14:textId="0968FFB5" w:rsidR="00A032FC" w:rsidRDefault="001D0781" w:rsidP="00422A41">
      <w:pPr>
        <w:pStyle w:val="Brdtext"/>
      </w:pPr>
      <w:r>
        <w:t>Peter Hultqvist</w:t>
      </w:r>
    </w:p>
    <w:p w14:paraId="48BA8EB1" w14:textId="43BC1A18" w:rsidR="001563BE" w:rsidRPr="00DB48AB" w:rsidRDefault="001563BE" w:rsidP="00DB48AB">
      <w:pPr>
        <w:pStyle w:val="Brdtext"/>
      </w:pPr>
    </w:p>
    <w:sectPr w:rsidR="001563BE" w:rsidRPr="00DB48AB" w:rsidSect="001563B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8829" w14:textId="77777777" w:rsidR="001563BE" w:rsidRDefault="001563BE" w:rsidP="00A87A54">
      <w:pPr>
        <w:spacing w:after="0" w:line="240" w:lineRule="auto"/>
      </w:pPr>
      <w:r>
        <w:separator/>
      </w:r>
    </w:p>
  </w:endnote>
  <w:endnote w:type="continuationSeparator" w:id="0">
    <w:p w14:paraId="23E3F50A" w14:textId="77777777" w:rsidR="001563BE" w:rsidRDefault="001563B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5531A1" w14:textId="77777777" w:rsidTr="006A26EC">
      <w:trPr>
        <w:trHeight w:val="227"/>
        <w:jc w:val="right"/>
      </w:trPr>
      <w:tc>
        <w:tcPr>
          <w:tcW w:w="708" w:type="dxa"/>
          <w:vAlign w:val="bottom"/>
        </w:tcPr>
        <w:p w14:paraId="30BA18C6" w14:textId="76C89D1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D053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D0536">
            <w:rPr>
              <w:rStyle w:val="Sidnummer"/>
              <w:noProof/>
            </w:rPr>
            <w:t>2</w:t>
          </w:r>
          <w:r>
            <w:rPr>
              <w:rStyle w:val="Sidnummer"/>
            </w:rPr>
            <w:fldChar w:fldCharType="end"/>
          </w:r>
          <w:r>
            <w:rPr>
              <w:rStyle w:val="Sidnummer"/>
            </w:rPr>
            <w:t>)</w:t>
          </w:r>
        </w:p>
      </w:tc>
    </w:tr>
    <w:tr w:rsidR="005606BC" w:rsidRPr="00347E11" w14:paraId="0BC87B44" w14:textId="77777777" w:rsidTr="006A26EC">
      <w:trPr>
        <w:trHeight w:val="850"/>
        <w:jc w:val="right"/>
      </w:trPr>
      <w:tc>
        <w:tcPr>
          <w:tcW w:w="708" w:type="dxa"/>
          <w:vAlign w:val="bottom"/>
        </w:tcPr>
        <w:p w14:paraId="555DD530" w14:textId="77777777" w:rsidR="005606BC" w:rsidRPr="00347E11" w:rsidRDefault="005606BC" w:rsidP="005606BC">
          <w:pPr>
            <w:pStyle w:val="Sidfot"/>
            <w:spacing w:line="276" w:lineRule="auto"/>
            <w:jc w:val="right"/>
          </w:pPr>
        </w:p>
      </w:tc>
    </w:tr>
  </w:tbl>
  <w:p w14:paraId="252D979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E831335" w14:textId="77777777" w:rsidTr="001F4302">
      <w:trPr>
        <w:trHeight w:val="510"/>
      </w:trPr>
      <w:tc>
        <w:tcPr>
          <w:tcW w:w="8525" w:type="dxa"/>
          <w:gridSpan w:val="2"/>
          <w:vAlign w:val="bottom"/>
        </w:tcPr>
        <w:p w14:paraId="365FA67E" w14:textId="77777777" w:rsidR="00347E11" w:rsidRPr="00347E11" w:rsidRDefault="00347E11" w:rsidP="00347E11">
          <w:pPr>
            <w:pStyle w:val="Sidfot"/>
            <w:rPr>
              <w:sz w:val="8"/>
            </w:rPr>
          </w:pPr>
        </w:p>
      </w:tc>
    </w:tr>
    <w:tr w:rsidR="00093408" w:rsidRPr="00EE3C0F" w14:paraId="6CCE2D9E" w14:textId="77777777" w:rsidTr="00C26068">
      <w:trPr>
        <w:trHeight w:val="227"/>
      </w:trPr>
      <w:tc>
        <w:tcPr>
          <w:tcW w:w="4074" w:type="dxa"/>
        </w:tcPr>
        <w:p w14:paraId="55848D27" w14:textId="77777777" w:rsidR="00347E11" w:rsidRPr="00F53AEA" w:rsidRDefault="00347E11" w:rsidP="00C26068">
          <w:pPr>
            <w:pStyle w:val="Sidfot"/>
            <w:spacing w:line="276" w:lineRule="auto"/>
          </w:pPr>
        </w:p>
      </w:tc>
      <w:tc>
        <w:tcPr>
          <w:tcW w:w="4451" w:type="dxa"/>
        </w:tcPr>
        <w:p w14:paraId="5927F426" w14:textId="77777777" w:rsidR="00093408" w:rsidRPr="00F53AEA" w:rsidRDefault="00093408" w:rsidP="00F53AEA">
          <w:pPr>
            <w:pStyle w:val="Sidfot"/>
            <w:spacing w:line="276" w:lineRule="auto"/>
          </w:pPr>
        </w:p>
      </w:tc>
    </w:tr>
  </w:tbl>
  <w:p w14:paraId="3CB9021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DF53" w14:textId="77777777" w:rsidR="001563BE" w:rsidRDefault="001563BE" w:rsidP="00A87A54">
      <w:pPr>
        <w:spacing w:after="0" w:line="240" w:lineRule="auto"/>
      </w:pPr>
      <w:r>
        <w:separator/>
      </w:r>
    </w:p>
  </w:footnote>
  <w:footnote w:type="continuationSeparator" w:id="0">
    <w:p w14:paraId="3F308224" w14:textId="77777777" w:rsidR="001563BE" w:rsidRDefault="001563B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63BE" w14:paraId="27786A13" w14:textId="77777777" w:rsidTr="00C93EBA">
      <w:trPr>
        <w:trHeight w:val="227"/>
      </w:trPr>
      <w:tc>
        <w:tcPr>
          <w:tcW w:w="5534" w:type="dxa"/>
        </w:tcPr>
        <w:p w14:paraId="4BD2798A" w14:textId="77777777" w:rsidR="001563BE" w:rsidRPr="007D73AB" w:rsidRDefault="001563BE">
          <w:pPr>
            <w:pStyle w:val="Sidhuvud"/>
          </w:pPr>
        </w:p>
      </w:tc>
      <w:tc>
        <w:tcPr>
          <w:tcW w:w="3170" w:type="dxa"/>
          <w:vAlign w:val="bottom"/>
        </w:tcPr>
        <w:p w14:paraId="648D8776" w14:textId="77777777" w:rsidR="001563BE" w:rsidRPr="007D73AB" w:rsidRDefault="001563BE" w:rsidP="00340DE0">
          <w:pPr>
            <w:pStyle w:val="Sidhuvud"/>
          </w:pPr>
        </w:p>
      </w:tc>
      <w:tc>
        <w:tcPr>
          <w:tcW w:w="1134" w:type="dxa"/>
        </w:tcPr>
        <w:p w14:paraId="24929C06" w14:textId="77777777" w:rsidR="001563BE" w:rsidRDefault="001563BE" w:rsidP="005A703A">
          <w:pPr>
            <w:pStyle w:val="Sidhuvud"/>
          </w:pPr>
        </w:p>
      </w:tc>
    </w:tr>
    <w:tr w:rsidR="001563BE" w14:paraId="3CFEC71F" w14:textId="77777777" w:rsidTr="00C93EBA">
      <w:trPr>
        <w:trHeight w:val="1928"/>
      </w:trPr>
      <w:tc>
        <w:tcPr>
          <w:tcW w:w="5534" w:type="dxa"/>
        </w:tcPr>
        <w:p w14:paraId="518A10DA" w14:textId="77777777" w:rsidR="001563BE" w:rsidRPr="00340DE0" w:rsidRDefault="001563BE" w:rsidP="00340DE0">
          <w:pPr>
            <w:pStyle w:val="Sidhuvud"/>
          </w:pPr>
          <w:r>
            <w:rPr>
              <w:noProof/>
            </w:rPr>
            <w:drawing>
              <wp:inline distT="0" distB="0" distL="0" distR="0" wp14:anchorId="5BEFC29E" wp14:editId="180A1EE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8B54CA5" w14:textId="77777777" w:rsidR="001563BE" w:rsidRPr="00710A6C" w:rsidRDefault="001563BE" w:rsidP="00EE3C0F">
          <w:pPr>
            <w:pStyle w:val="Sidhuvud"/>
            <w:rPr>
              <w:b/>
            </w:rPr>
          </w:pPr>
        </w:p>
        <w:p w14:paraId="1E4A1A6E" w14:textId="77777777" w:rsidR="001563BE" w:rsidRDefault="001563BE" w:rsidP="00EE3C0F">
          <w:pPr>
            <w:pStyle w:val="Sidhuvud"/>
          </w:pPr>
        </w:p>
        <w:p w14:paraId="1BE4A230" w14:textId="77777777" w:rsidR="001563BE" w:rsidRDefault="001563BE" w:rsidP="00EE3C0F">
          <w:pPr>
            <w:pStyle w:val="Sidhuvud"/>
          </w:pPr>
        </w:p>
        <w:p w14:paraId="2D2ED611" w14:textId="77777777" w:rsidR="001563BE" w:rsidRDefault="001563BE" w:rsidP="00EE3C0F">
          <w:pPr>
            <w:pStyle w:val="Sidhuvud"/>
          </w:pPr>
        </w:p>
        <w:sdt>
          <w:sdtPr>
            <w:alias w:val="Dnr"/>
            <w:tag w:val="ccRKShow_Dnr"/>
            <w:id w:val="-829283628"/>
            <w:placeholder>
              <w:docPart w:val="6FD9698111E245BDB6091D33A60CF013"/>
            </w:placeholder>
            <w:dataBinding w:prefixMappings="xmlns:ns0='http://lp/documentinfo/RK' " w:xpath="/ns0:DocumentInfo[1]/ns0:BaseInfo[1]/ns0:Dnr[1]" w:storeItemID="{BB5A1C49-C8C7-4579-A4B0-D549670EB3EF}"/>
            <w:text/>
          </w:sdtPr>
          <w:sdtEndPr/>
          <w:sdtContent>
            <w:p w14:paraId="78D720B7" w14:textId="35C8CDC3" w:rsidR="001563BE" w:rsidRDefault="00B74027" w:rsidP="00EE3C0F">
              <w:pPr>
                <w:pStyle w:val="Sidhuvud"/>
              </w:pPr>
              <w:r>
                <w:t>Fö2018/00021/RS</w:t>
              </w:r>
            </w:p>
          </w:sdtContent>
        </w:sdt>
        <w:sdt>
          <w:sdtPr>
            <w:alias w:val="DocNumber"/>
            <w:tag w:val="DocNumber"/>
            <w:id w:val="1726028884"/>
            <w:placeholder>
              <w:docPart w:val="4667077BC2954C71B827AB491FB9851E"/>
            </w:placeholder>
            <w:showingPlcHdr/>
            <w:dataBinding w:prefixMappings="xmlns:ns0='http://lp/documentinfo/RK' " w:xpath="/ns0:DocumentInfo[1]/ns0:BaseInfo[1]/ns0:DocNumber[1]" w:storeItemID="{BB5A1C49-C8C7-4579-A4B0-D549670EB3EF}"/>
            <w:text/>
          </w:sdtPr>
          <w:sdtEndPr/>
          <w:sdtContent>
            <w:p w14:paraId="700F04D0" w14:textId="77777777" w:rsidR="001563BE" w:rsidRDefault="001563BE" w:rsidP="00EE3C0F">
              <w:pPr>
                <w:pStyle w:val="Sidhuvud"/>
              </w:pPr>
              <w:r>
                <w:rPr>
                  <w:rStyle w:val="Platshllartext"/>
                </w:rPr>
                <w:t xml:space="preserve"> </w:t>
              </w:r>
            </w:p>
          </w:sdtContent>
        </w:sdt>
        <w:p w14:paraId="0B3894FB" w14:textId="77777777" w:rsidR="001563BE" w:rsidRDefault="001563BE" w:rsidP="00EE3C0F">
          <w:pPr>
            <w:pStyle w:val="Sidhuvud"/>
          </w:pPr>
        </w:p>
      </w:tc>
      <w:tc>
        <w:tcPr>
          <w:tcW w:w="1134" w:type="dxa"/>
        </w:tcPr>
        <w:p w14:paraId="14B80693" w14:textId="77777777" w:rsidR="001563BE" w:rsidRDefault="001563BE" w:rsidP="0094502D">
          <w:pPr>
            <w:pStyle w:val="Sidhuvud"/>
          </w:pPr>
        </w:p>
        <w:p w14:paraId="72E10160" w14:textId="77777777" w:rsidR="001563BE" w:rsidRPr="0094502D" w:rsidRDefault="001563BE" w:rsidP="00EC71A6">
          <w:pPr>
            <w:pStyle w:val="Sidhuvud"/>
          </w:pPr>
        </w:p>
      </w:tc>
    </w:tr>
    <w:tr w:rsidR="001563BE" w14:paraId="280AC00B" w14:textId="77777777" w:rsidTr="00C93EBA">
      <w:trPr>
        <w:trHeight w:val="2268"/>
      </w:trPr>
      <w:sdt>
        <w:sdtPr>
          <w:rPr>
            <w:b/>
          </w:rPr>
          <w:alias w:val="SenderText"/>
          <w:tag w:val="ccRKShow_SenderText"/>
          <w:id w:val="1374046025"/>
          <w:placeholder>
            <w:docPart w:val="EE5FC231321D48629EFA86DFEE37355C"/>
          </w:placeholder>
        </w:sdtPr>
        <w:sdtEndPr/>
        <w:sdtContent>
          <w:tc>
            <w:tcPr>
              <w:tcW w:w="5534" w:type="dxa"/>
              <w:tcMar>
                <w:right w:w="1134" w:type="dxa"/>
              </w:tcMar>
            </w:tcPr>
            <w:p w14:paraId="1529C4DC" w14:textId="77777777" w:rsidR="001D0781" w:rsidRPr="001D0781" w:rsidRDefault="001D0781" w:rsidP="00340DE0">
              <w:pPr>
                <w:pStyle w:val="Sidhuvud"/>
                <w:rPr>
                  <w:b/>
                </w:rPr>
              </w:pPr>
              <w:r w:rsidRPr="001D0781">
                <w:rPr>
                  <w:b/>
                </w:rPr>
                <w:t>Försvarsdepartementet</w:t>
              </w:r>
            </w:p>
            <w:p w14:paraId="5E572E0E" w14:textId="77777777" w:rsidR="00227A40" w:rsidRDefault="001D0781" w:rsidP="00340DE0">
              <w:pPr>
                <w:pStyle w:val="Sidhuvud"/>
              </w:pPr>
              <w:r w:rsidRPr="001D0781">
                <w:t>Försvarsministern</w:t>
              </w:r>
            </w:p>
            <w:p w14:paraId="0FCDD18B" w14:textId="5D18AE90" w:rsidR="00227A40" w:rsidRPr="003D0536" w:rsidRDefault="00227A40" w:rsidP="00227A40">
              <w:pPr>
                <w:pStyle w:val="Sidhuvud"/>
              </w:pPr>
            </w:p>
            <w:p w14:paraId="7E71E22B" w14:textId="3DD5F824" w:rsidR="001563BE" w:rsidRPr="001563BE" w:rsidRDefault="001563BE" w:rsidP="00340DE0">
              <w:pPr>
                <w:pStyle w:val="Sidhuvud"/>
                <w:rPr>
                  <w:b/>
                </w:rPr>
              </w:pPr>
            </w:p>
          </w:tc>
        </w:sdtContent>
      </w:sdt>
      <w:sdt>
        <w:sdtPr>
          <w:alias w:val="Recipient"/>
          <w:tag w:val="ccRKShow_Recipient"/>
          <w:id w:val="-28344517"/>
          <w:placeholder>
            <w:docPart w:val="3DC3FFFBEC814E59BEB901F2FE42BCB4"/>
          </w:placeholder>
          <w:dataBinding w:prefixMappings="xmlns:ns0='http://lp/documentinfo/RK' " w:xpath="/ns0:DocumentInfo[1]/ns0:BaseInfo[1]/ns0:Recipient[1]" w:storeItemID="{BB5A1C49-C8C7-4579-A4B0-D549670EB3EF}"/>
          <w:text w:multiLine="1"/>
        </w:sdtPr>
        <w:sdtEndPr/>
        <w:sdtContent>
          <w:tc>
            <w:tcPr>
              <w:tcW w:w="3170" w:type="dxa"/>
            </w:tcPr>
            <w:p w14:paraId="71FE78F0" w14:textId="77777777" w:rsidR="001563BE" w:rsidRDefault="001563BE" w:rsidP="00547B89">
              <w:pPr>
                <w:pStyle w:val="Sidhuvud"/>
              </w:pPr>
              <w:r>
                <w:t>Till riksdagen</w:t>
              </w:r>
            </w:p>
          </w:tc>
        </w:sdtContent>
      </w:sdt>
      <w:tc>
        <w:tcPr>
          <w:tcW w:w="1134" w:type="dxa"/>
        </w:tcPr>
        <w:p w14:paraId="4A728FFD" w14:textId="77777777" w:rsidR="001563BE" w:rsidRDefault="001563BE" w:rsidP="003E6020">
          <w:pPr>
            <w:pStyle w:val="Sidhuvud"/>
          </w:pPr>
        </w:p>
      </w:tc>
    </w:tr>
  </w:tbl>
  <w:p w14:paraId="3F76256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EE6"/>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03B8"/>
    <w:rsid w:val="001428E2"/>
    <w:rsid w:val="001563BE"/>
    <w:rsid w:val="00167B4A"/>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0781"/>
    <w:rsid w:val="001E1A13"/>
    <w:rsid w:val="001E20CC"/>
    <w:rsid w:val="001E3D83"/>
    <w:rsid w:val="001E72EE"/>
    <w:rsid w:val="001F0629"/>
    <w:rsid w:val="001F0736"/>
    <w:rsid w:val="001F4302"/>
    <w:rsid w:val="001F48F0"/>
    <w:rsid w:val="001F50BE"/>
    <w:rsid w:val="001F525B"/>
    <w:rsid w:val="001F6BBE"/>
    <w:rsid w:val="00204079"/>
    <w:rsid w:val="002102FD"/>
    <w:rsid w:val="00211B4E"/>
    <w:rsid w:val="00213204"/>
    <w:rsid w:val="00213258"/>
    <w:rsid w:val="00222258"/>
    <w:rsid w:val="00223AD6"/>
    <w:rsid w:val="0022666A"/>
    <w:rsid w:val="00227A40"/>
    <w:rsid w:val="002315F5"/>
    <w:rsid w:val="00233D52"/>
    <w:rsid w:val="00237147"/>
    <w:rsid w:val="00260D2D"/>
    <w:rsid w:val="00264503"/>
    <w:rsid w:val="00271D00"/>
    <w:rsid w:val="0027461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536"/>
    <w:rsid w:val="003D0DD3"/>
    <w:rsid w:val="003D17EF"/>
    <w:rsid w:val="003D3535"/>
    <w:rsid w:val="003D7B03"/>
    <w:rsid w:val="003E5A50"/>
    <w:rsid w:val="003E6020"/>
    <w:rsid w:val="003F1F1F"/>
    <w:rsid w:val="003F299F"/>
    <w:rsid w:val="003F6B92"/>
    <w:rsid w:val="00404DB4"/>
    <w:rsid w:val="0041223B"/>
    <w:rsid w:val="00413A4E"/>
    <w:rsid w:val="00415163"/>
    <w:rsid w:val="004155AE"/>
    <w:rsid w:val="004157BE"/>
    <w:rsid w:val="00415AA0"/>
    <w:rsid w:val="0042068E"/>
    <w:rsid w:val="00422030"/>
    <w:rsid w:val="00422A7F"/>
    <w:rsid w:val="00431A7B"/>
    <w:rsid w:val="0043208D"/>
    <w:rsid w:val="0043623F"/>
    <w:rsid w:val="00441D70"/>
    <w:rsid w:val="004425C2"/>
    <w:rsid w:val="00445604"/>
    <w:rsid w:val="00445843"/>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15D"/>
    <w:rsid w:val="0069523C"/>
    <w:rsid w:val="006962CA"/>
    <w:rsid w:val="006A09DA"/>
    <w:rsid w:val="006A1835"/>
    <w:rsid w:val="006B4A30"/>
    <w:rsid w:val="006B7569"/>
    <w:rsid w:val="006C28EE"/>
    <w:rsid w:val="006D2998"/>
    <w:rsid w:val="006D3188"/>
    <w:rsid w:val="006E08FC"/>
    <w:rsid w:val="006E13CB"/>
    <w:rsid w:val="006F2588"/>
    <w:rsid w:val="00710A6C"/>
    <w:rsid w:val="00710D98"/>
    <w:rsid w:val="00711CE9"/>
    <w:rsid w:val="00712266"/>
    <w:rsid w:val="00712593"/>
    <w:rsid w:val="00712D82"/>
    <w:rsid w:val="007171AB"/>
    <w:rsid w:val="007213D0"/>
    <w:rsid w:val="00732599"/>
    <w:rsid w:val="007433AF"/>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2E8A"/>
    <w:rsid w:val="0094502D"/>
    <w:rsid w:val="00947013"/>
    <w:rsid w:val="00973084"/>
    <w:rsid w:val="00984EA2"/>
    <w:rsid w:val="009868E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2F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0EA7"/>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027"/>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5FC5"/>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09F9E"/>
  <w15:docId w15:val="{E727648E-2E3A-414B-AC91-959BD12A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D9698111E245BDB6091D33A60CF013"/>
        <w:category>
          <w:name w:val="Allmänt"/>
          <w:gallery w:val="placeholder"/>
        </w:category>
        <w:types>
          <w:type w:val="bbPlcHdr"/>
        </w:types>
        <w:behaviors>
          <w:behavior w:val="content"/>
        </w:behaviors>
        <w:guid w:val="{F061D81E-68D5-40B1-99B9-06F5F0ABBEFF}"/>
      </w:docPartPr>
      <w:docPartBody>
        <w:p w:rsidR="00D5252A" w:rsidRDefault="00136CB0" w:rsidP="00136CB0">
          <w:pPr>
            <w:pStyle w:val="6FD9698111E245BDB6091D33A60CF013"/>
          </w:pPr>
          <w:r>
            <w:rPr>
              <w:rStyle w:val="Platshllartext"/>
            </w:rPr>
            <w:t xml:space="preserve"> </w:t>
          </w:r>
        </w:p>
      </w:docPartBody>
    </w:docPart>
    <w:docPart>
      <w:docPartPr>
        <w:name w:val="4667077BC2954C71B827AB491FB9851E"/>
        <w:category>
          <w:name w:val="Allmänt"/>
          <w:gallery w:val="placeholder"/>
        </w:category>
        <w:types>
          <w:type w:val="bbPlcHdr"/>
        </w:types>
        <w:behaviors>
          <w:behavior w:val="content"/>
        </w:behaviors>
        <w:guid w:val="{B06CE965-D2FF-442F-81EA-96C8C99DE8EB}"/>
      </w:docPartPr>
      <w:docPartBody>
        <w:p w:rsidR="00D5252A" w:rsidRDefault="00136CB0" w:rsidP="00136CB0">
          <w:pPr>
            <w:pStyle w:val="4667077BC2954C71B827AB491FB9851E"/>
          </w:pPr>
          <w:r>
            <w:rPr>
              <w:rStyle w:val="Platshllartext"/>
            </w:rPr>
            <w:t xml:space="preserve"> </w:t>
          </w:r>
        </w:p>
      </w:docPartBody>
    </w:docPart>
    <w:docPart>
      <w:docPartPr>
        <w:name w:val="EE5FC231321D48629EFA86DFEE37355C"/>
        <w:category>
          <w:name w:val="Allmänt"/>
          <w:gallery w:val="placeholder"/>
        </w:category>
        <w:types>
          <w:type w:val="bbPlcHdr"/>
        </w:types>
        <w:behaviors>
          <w:behavior w:val="content"/>
        </w:behaviors>
        <w:guid w:val="{44264C2C-6F9D-4847-A5B5-CC0D71F82C10}"/>
      </w:docPartPr>
      <w:docPartBody>
        <w:p w:rsidR="00D5252A" w:rsidRDefault="00136CB0" w:rsidP="00136CB0">
          <w:pPr>
            <w:pStyle w:val="EE5FC231321D48629EFA86DFEE37355C"/>
          </w:pPr>
          <w:r>
            <w:rPr>
              <w:rStyle w:val="Platshllartext"/>
            </w:rPr>
            <w:t xml:space="preserve"> </w:t>
          </w:r>
        </w:p>
      </w:docPartBody>
    </w:docPart>
    <w:docPart>
      <w:docPartPr>
        <w:name w:val="3DC3FFFBEC814E59BEB901F2FE42BCB4"/>
        <w:category>
          <w:name w:val="Allmänt"/>
          <w:gallery w:val="placeholder"/>
        </w:category>
        <w:types>
          <w:type w:val="bbPlcHdr"/>
        </w:types>
        <w:behaviors>
          <w:behavior w:val="content"/>
        </w:behaviors>
        <w:guid w:val="{93CF4785-124F-4A9B-8189-11DF019C069D}"/>
      </w:docPartPr>
      <w:docPartBody>
        <w:p w:rsidR="00D5252A" w:rsidRDefault="00136CB0" w:rsidP="00136CB0">
          <w:pPr>
            <w:pStyle w:val="3DC3FFFBEC814E59BEB901F2FE42BCB4"/>
          </w:pPr>
          <w:r>
            <w:rPr>
              <w:rStyle w:val="Platshllartext"/>
            </w:rPr>
            <w:t xml:space="preserve"> </w:t>
          </w:r>
        </w:p>
      </w:docPartBody>
    </w:docPart>
    <w:docPart>
      <w:docPartPr>
        <w:name w:val="DCBEA32D12854C3DB7418BAF5DF33CAA"/>
        <w:category>
          <w:name w:val="Allmänt"/>
          <w:gallery w:val="placeholder"/>
        </w:category>
        <w:types>
          <w:type w:val="bbPlcHdr"/>
        </w:types>
        <w:behaviors>
          <w:behavior w:val="content"/>
        </w:behaviors>
        <w:guid w:val="{4D578686-66C8-4336-8A2F-4A5AA80EC3B8}"/>
      </w:docPartPr>
      <w:docPartBody>
        <w:p w:rsidR="00D5252A" w:rsidRDefault="00136CB0" w:rsidP="00136CB0">
          <w:pPr>
            <w:pStyle w:val="DCBEA32D12854C3DB7418BAF5DF33CA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B0"/>
    <w:rsid w:val="00136CB0"/>
    <w:rsid w:val="00D52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BAF6B5F0784C7CA2D8C0E6EC93CC2A">
    <w:name w:val="02BAF6B5F0784C7CA2D8C0E6EC93CC2A"/>
    <w:rsid w:val="00136CB0"/>
  </w:style>
  <w:style w:type="character" w:styleId="Platshllartext">
    <w:name w:val="Placeholder Text"/>
    <w:basedOn w:val="Standardstycketeckensnitt"/>
    <w:uiPriority w:val="99"/>
    <w:semiHidden/>
    <w:rsid w:val="00136CB0"/>
    <w:rPr>
      <w:noProof w:val="0"/>
      <w:color w:val="808080"/>
    </w:rPr>
  </w:style>
  <w:style w:type="paragraph" w:customStyle="1" w:styleId="2F0987E147F84667A3EC6B6186E2F47B">
    <w:name w:val="2F0987E147F84667A3EC6B6186E2F47B"/>
    <w:rsid w:val="00136CB0"/>
  </w:style>
  <w:style w:type="paragraph" w:customStyle="1" w:styleId="80D8B69C3B7648B887D915088EC1DA9F">
    <w:name w:val="80D8B69C3B7648B887D915088EC1DA9F"/>
    <w:rsid w:val="00136CB0"/>
  </w:style>
  <w:style w:type="paragraph" w:customStyle="1" w:styleId="65462262F58942118F4E40091537D5E1">
    <w:name w:val="65462262F58942118F4E40091537D5E1"/>
    <w:rsid w:val="00136CB0"/>
  </w:style>
  <w:style w:type="paragraph" w:customStyle="1" w:styleId="6FD9698111E245BDB6091D33A60CF013">
    <w:name w:val="6FD9698111E245BDB6091D33A60CF013"/>
    <w:rsid w:val="00136CB0"/>
  </w:style>
  <w:style w:type="paragraph" w:customStyle="1" w:styleId="4667077BC2954C71B827AB491FB9851E">
    <w:name w:val="4667077BC2954C71B827AB491FB9851E"/>
    <w:rsid w:val="00136CB0"/>
  </w:style>
  <w:style w:type="paragraph" w:customStyle="1" w:styleId="A74BB572DDF94703976C95021F55CD20">
    <w:name w:val="A74BB572DDF94703976C95021F55CD20"/>
    <w:rsid w:val="00136CB0"/>
  </w:style>
  <w:style w:type="paragraph" w:customStyle="1" w:styleId="E625F625B27E4F97992F9C4857E62093">
    <w:name w:val="E625F625B27E4F97992F9C4857E62093"/>
    <w:rsid w:val="00136CB0"/>
  </w:style>
  <w:style w:type="paragraph" w:customStyle="1" w:styleId="107BB59E679D412FB85D25CA5E4C740B">
    <w:name w:val="107BB59E679D412FB85D25CA5E4C740B"/>
    <w:rsid w:val="00136CB0"/>
  </w:style>
  <w:style w:type="paragraph" w:customStyle="1" w:styleId="EE5FC231321D48629EFA86DFEE37355C">
    <w:name w:val="EE5FC231321D48629EFA86DFEE37355C"/>
    <w:rsid w:val="00136CB0"/>
  </w:style>
  <w:style w:type="paragraph" w:customStyle="1" w:styleId="3DC3FFFBEC814E59BEB901F2FE42BCB4">
    <w:name w:val="3DC3FFFBEC814E59BEB901F2FE42BCB4"/>
    <w:rsid w:val="00136CB0"/>
  </w:style>
  <w:style w:type="paragraph" w:customStyle="1" w:styleId="396C96C2888947B7AEB0C03319BB6C3E">
    <w:name w:val="396C96C2888947B7AEB0C03319BB6C3E"/>
    <w:rsid w:val="00136CB0"/>
  </w:style>
  <w:style w:type="paragraph" w:customStyle="1" w:styleId="2D286322B3BF4F38A3D4714D67F33300">
    <w:name w:val="2D286322B3BF4F38A3D4714D67F33300"/>
    <w:rsid w:val="00136CB0"/>
  </w:style>
  <w:style w:type="paragraph" w:customStyle="1" w:styleId="5B1B55113BB144F095C7DA36206A8187">
    <w:name w:val="5B1B55113BB144F095C7DA36206A8187"/>
    <w:rsid w:val="00136CB0"/>
  </w:style>
  <w:style w:type="paragraph" w:customStyle="1" w:styleId="41EC937BACF54CFC88084F2B39641BFF">
    <w:name w:val="41EC937BACF54CFC88084F2B39641BFF"/>
    <w:rsid w:val="00136CB0"/>
  </w:style>
  <w:style w:type="paragraph" w:customStyle="1" w:styleId="251CBCAE81894E2F904F0EA04E437638">
    <w:name w:val="251CBCAE81894E2F904F0EA04E437638"/>
    <w:rsid w:val="00136CB0"/>
  </w:style>
  <w:style w:type="paragraph" w:customStyle="1" w:styleId="667705256DA7434EBEEA2D781DF152CE">
    <w:name w:val="667705256DA7434EBEEA2D781DF152CE"/>
    <w:rsid w:val="00136CB0"/>
  </w:style>
  <w:style w:type="paragraph" w:customStyle="1" w:styleId="2CF15C781EAE4CB9A3180EB8C3DAEB1B">
    <w:name w:val="2CF15C781EAE4CB9A3180EB8C3DAEB1B"/>
    <w:rsid w:val="00136CB0"/>
  </w:style>
  <w:style w:type="paragraph" w:customStyle="1" w:styleId="DCBEA32D12854C3DB7418BAF5DF33CAA">
    <w:name w:val="DCBEA32D12854C3DB7418BAF5DF33CAA"/>
    <w:rsid w:val="00136CB0"/>
  </w:style>
  <w:style w:type="paragraph" w:customStyle="1" w:styleId="F70BC068A6154C8CA3CFAE71D19141C1">
    <w:name w:val="F70BC068A6154C8CA3CFAE71D19141C1"/>
    <w:rsid w:val="00136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2018-01-10T00:00:00</HeaderDate>
    <Office/>
    <Dnr>Fö2018/00021/RS</Dnr>
    <ParagrafNr/>
    <DocumentTitle/>
    <VisitingAddress/>
    <Extra1/>
    <Extra2/>
    <Extra3>Sofia Damm</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af4a22f1-5639-447f-90f7-c5894e9bb0b8</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2018-01-10T00:00:00</HeaderDate>
    <Office/>
    <Dnr>Fö2018/00021/RS</Dnr>
    <ParagrafNr/>
    <DocumentTitle/>
    <VisitingAddress/>
    <Extra1/>
    <Extra2/>
    <Extra3>Sofia Damm</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2018-01-10T00:00:00</HeaderDate>
    <Office/>
    <Dnr>Fö2018/00021/RS</Dnr>
    <ParagrafNr/>
    <DocumentTitle/>
    <VisitingAddress/>
    <Extra1/>
    <Extra2/>
    <Extra3>Sofia Damm</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1211-BC8D-44C7-948F-DAB1014C46C8}"/>
</file>

<file path=customXml/itemProps2.xml><?xml version="1.0" encoding="utf-8"?>
<ds:datastoreItem xmlns:ds="http://schemas.openxmlformats.org/officeDocument/2006/customXml" ds:itemID="{BB5A1C49-C8C7-4579-A4B0-D549670EB3EF}"/>
</file>

<file path=customXml/itemProps3.xml><?xml version="1.0" encoding="utf-8"?>
<ds:datastoreItem xmlns:ds="http://schemas.openxmlformats.org/officeDocument/2006/customXml" ds:itemID="{CB9955F6-4613-4094-B726-EA1A869DB368}"/>
</file>

<file path=customXml/itemProps4.xml><?xml version="1.0" encoding="utf-8"?>
<ds:datastoreItem xmlns:ds="http://schemas.openxmlformats.org/officeDocument/2006/customXml" ds:itemID="{BB5A1C49-C8C7-4579-A4B0-D549670EB3EF}">
  <ds:schemaRefs>
    <ds:schemaRef ds:uri="http://lp/documentinfo/RK"/>
  </ds:schemaRefs>
</ds:datastoreItem>
</file>

<file path=customXml/itemProps5.xml><?xml version="1.0" encoding="utf-8"?>
<ds:datastoreItem xmlns:ds="http://schemas.openxmlformats.org/officeDocument/2006/customXml" ds:itemID="{48F43911-E33D-4134-A4F6-7483581A8662}"/>
</file>

<file path=customXml/itemProps6.xml><?xml version="1.0" encoding="utf-8"?>
<ds:datastoreItem xmlns:ds="http://schemas.openxmlformats.org/officeDocument/2006/customXml" ds:itemID="{BB5A1C49-C8C7-4579-A4B0-D549670EB3EF}"/>
</file>

<file path=customXml/itemProps7.xml><?xml version="1.0" encoding="utf-8"?>
<ds:datastoreItem xmlns:ds="http://schemas.openxmlformats.org/officeDocument/2006/customXml" ds:itemID="{D96EFFE1-43F6-437B-8C31-A0BAEE6DFC2E}"/>
</file>

<file path=customXml/itemProps8.xml><?xml version="1.0" encoding="utf-8"?>
<ds:datastoreItem xmlns:ds="http://schemas.openxmlformats.org/officeDocument/2006/customXml" ds:itemID="{83078761-7DBB-4BCA-B69E-FA4CDA708BF4}"/>
</file>

<file path=docProps/app.xml><?xml version="1.0" encoding="utf-8"?>
<Properties xmlns="http://schemas.openxmlformats.org/officeDocument/2006/extended-properties" xmlns:vt="http://schemas.openxmlformats.org/officeDocument/2006/docPropsVTypes">
  <Template>RK Basmall</Template>
  <TotalTime>0</TotalTime>
  <Pages>2</Pages>
  <Words>344</Words>
  <Characters>1828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Skjöldebrand</dc:creator>
  <cp:keywords/>
  <dc:description/>
  <cp:lastModifiedBy>Christina Siwring</cp:lastModifiedBy>
  <cp:revision>3</cp:revision>
  <cp:lastPrinted>2018-01-09T09:00:00Z</cp:lastPrinted>
  <dcterms:created xsi:type="dcterms:W3CDTF">2018-01-10T08:37:00Z</dcterms:created>
  <dcterms:modified xsi:type="dcterms:W3CDTF">2018-01-10T08:38:00Z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3d2fa251-f7c7-4ff9-a80e-bfb5c2206af9</vt:lpwstr>
  </property>
</Properties>
</file>