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F54D2" w14:textId="7A6CA470" w:rsidR="00FD597F" w:rsidRDefault="00FD597F" w:rsidP="00472EBA">
      <w:pPr>
        <w:pStyle w:val="Rubrik"/>
      </w:pPr>
      <w:r w:rsidRPr="00FD597F">
        <w:t>S</w:t>
      </w:r>
      <w:r w:rsidR="00F37635">
        <w:t>var på fråga 2016/17:567</w:t>
      </w:r>
      <w:r w:rsidR="00C33DCE">
        <w:t xml:space="preserve"> av </w:t>
      </w:r>
      <w:r w:rsidR="00F37635">
        <w:t>Sten Bergheden</w:t>
      </w:r>
      <w:r w:rsidR="00C33DCE">
        <w:t xml:space="preserve"> </w:t>
      </w:r>
      <w:r w:rsidR="00CF0334">
        <w:t xml:space="preserve">(M) </w:t>
      </w:r>
      <w:r w:rsidR="00C33DCE">
        <w:t>Förtroendet för rikspolischefen</w:t>
      </w:r>
    </w:p>
    <w:p w14:paraId="3F9CF3A5" w14:textId="66EE53DC" w:rsidR="00C33DCE" w:rsidRDefault="00F37635" w:rsidP="00C33DCE">
      <w:pPr>
        <w:pStyle w:val="Brdtext"/>
      </w:pPr>
      <w:r>
        <w:t>Sten Bergheden</w:t>
      </w:r>
      <w:r w:rsidR="00C33DCE">
        <w:t xml:space="preserve"> har frågat mig om jag fortfarande har förtroende för </w:t>
      </w:r>
      <w:r w:rsidR="00CA53DA">
        <w:t xml:space="preserve">rikspolischefen </w:t>
      </w:r>
      <w:r>
        <w:t>Dan Eliasson</w:t>
      </w:r>
      <w:r w:rsidR="00C33DCE">
        <w:t>.</w:t>
      </w:r>
    </w:p>
    <w:p w14:paraId="0F763347" w14:textId="0909E1B4" w:rsidR="00C33DCE" w:rsidRPr="005B6C93" w:rsidRDefault="00C33DCE" w:rsidP="00C33DCE">
      <w:pPr>
        <w:pStyle w:val="Brdtext"/>
      </w:pPr>
      <w:r w:rsidRPr="003F25C7">
        <w:t>Ombildningen av svensk polis är en av de mest omfattande organisa</w:t>
      </w:r>
      <w:r>
        <w:softHyphen/>
      </w:r>
      <w:r w:rsidRPr="003F25C7">
        <w:t>tionsförändri</w:t>
      </w:r>
      <w:r>
        <w:t xml:space="preserve">ngarna inom staten på många år. </w:t>
      </w:r>
      <w:r w:rsidRPr="005B6C93">
        <w:t xml:space="preserve">I Statskontorets första delrapport om ombildningen är den sammanfattande bedömningen att polisen hittills har genomfört flera viktiga delar av omorganisationen men att många utmaningar återstår. Erfarenheter från tidigare myndighetsreformer visar att genomförandet ofta är mer komplext och tar längre tid än vad som har förutsetts. </w:t>
      </w:r>
    </w:p>
    <w:p w14:paraId="4499E8FC" w14:textId="55E09C0B" w:rsidR="00C33DCE" w:rsidRPr="005B6C93" w:rsidRDefault="00C33DCE" w:rsidP="00C33DCE">
      <w:pPr>
        <w:pStyle w:val="Brdtext"/>
      </w:pPr>
      <w:r w:rsidRPr="005B6C93">
        <w:t xml:space="preserve">Polismyndigheten har skapat </w:t>
      </w:r>
      <w:r w:rsidR="00F15D2B" w:rsidRPr="005B6C93">
        <w:t>förutsättningar för</w:t>
      </w:r>
      <w:r w:rsidRPr="005B6C93">
        <w:t xml:space="preserve"> att styra och leda polisen som en sammanhållen myndighet. Den operativa förmågan på nationell nivå har stärkts och resurserna kan användas mer flexibelt. Polismyndigheten har tagit flera initiativ som på sikt kommer att stärka kontakten med medborgarna, varav medborgarlöften är ett sådant. Samverkan med kommunerna har förstärkts genom införande av kommunpoliser och även områdespoliser har införts. </w:t>
      </w:r>
    </w:p>
    <w:p w14:paraId="68B3AA6D" w14:textId="77777777" w:rsidR="002F0B63" w:rsidRDefault="002F0B63" w:rsidP="00C33DCE">
      <w:pPr>
        <w:pStyle w:val="Brdtext"/>
      </w:pPr>
    </w:p>
    <w:p w14:paraId="3C88C7F5" w14:textId="77777777" w:rsidR="002F0B63" w:rsidRDefault="002F0B63" w:rsidP="00C33DCE">
      <w:pPr>
        <w:pStyle w:val="Brdtext"/>
      </w:pPr>
    </w:p>
    <w:p w14:paraId="476540B8" w14:textId="77777777" w:rsidR="002F0B63" w:rsidRDefault="002F0B63" w:rsidP="00C33DCE">
      <w:pPr>
        <w:pStyle w:val="Brdtext"/>
      </w:pPr>
    </w:p>
    <w:p w14:paraId="138D286B" w14:textId="1270A8CA" w:rsidR="00C33DCE" w:rsidRDefault="00C33DCE" w:rsidP="00C33DCE">
      <w:pPr>
        <w:pStyle w:val="Brdtext"/>
      </w:pPr>
      <w:r>
        <w:lastRenderedPageBreak/>
        <w:t>Att leda Sveriges största myndig</w:t>
      </w:r>
      <w:r>
        <w:softHyphen/>
        <w:t>het med över 28 000 anställda under en av de största myndighetsombildningarna är ett komplext uppdrag. Jag har fortsatt förtro</w:t>
      </w:r>
      <w:r>
        <w:softHyphen/>
        <w:t>ende för rikspolischefens sätt att utföra denna svåra uppgift.</w:t>
      </w:r>
    </w:p>
    <w:p w14:paraId="07080DFA" w14:textId="77777777" w:rsidR="002F0B63" w:rsidRDefault="002F0B63" w:rsidP="00C33DCE">
      <w:pPr>
        <w:pStyle w:val="Brdtext"/>
      </w:pPr>
    </w:p>
    <w:p w14:paraId="31858F2A" w14:textId="6F4D19CA" w:rsidR="00F37635" w:rsidRDefault="00C33DCE" w:rsidP="00C33DCE">
      <w:pPr>
        <w:pStyle w:val="Brdtext"/>
      </w:pPr>
      <w:r>
        <w:t xml:space="preserve">Stockholm den </w:t>
      </w:r>
      <w:r w:rsidR="00F37635">
        <w:t>13</w:t>
      </w:r>
      <w:r>
        <w:t xml:space="preserve"> </w:t>
      </w:r>
      <w:r w:rsidR="00F37635">
        <w:t>januari 2017</w:t>
      </w:r>
    </w:p>
    <w:p w14:paraId="007FF363" w14:textId="77777777" w:rsidR="002F0B63" w:rsidRDefault="002F0B63" w:rsidP="00C33DCE">
      <w:pPr>
        <w:pStyle w:val="Brdtext"/>
      </w:pPr>
    </w:p>
    <w:p w14:paraId="092F9931" w14:textId="47A8BFE2" w:rsidR="00C33DCE" w:rsidRPr="00C33DCE" w:rsidRDefault="00C33DCE" w:rsidP="00C33DCE">
      <w:pPr>
        <w:pStyle w:val="Brdtext"/>
      </w:pPr>
      <w:bookmarkStart w:id="0" w:name="_GoBack"/>
      <w:bookmarkEnd w:id="0"/>
      <w:r>
        <w:t>Anders Ygeman</w:t>
      </w:r>
    </w:p>
    <w:sectPr w:rsidR="00C33DCE" w:rsidRPr="00C33DCE" w:rsidSect="00FD597F">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19D89" w14:textId="77777777" w:rsidR="00FD597F" w:rsidRDefault="00FD597F" w:rsidP="00A87A54">
      <w:pPr>
        <w:spacing w:after="0" w:line="240" w:lineRule="auto"/>
      </w:pPr>
      <w:r>
        <w:separator/>
      </w:r>
    </w:p>
  </w:endnote>
  <w:endnote w:type="continuationSeparator" w:id="0">
    <w:p w14:paraId="53C186E0" w14:textId="77777777" w:rsidR="00FD597F" w:rsidRDefault="00FD59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7D521" w14:textId="77777777" w:rsidR="00CB31C7" w:rsidRDefault="00CB31C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16D0A17" w14:textId="77777777" w:rsidTr="006A26EC">
      <w:trPr>
        <w:trHeight w:val="227"/>
        <w:jc w:val="right"/>
      </w:trPr>
      <w:tc>
        <w:tcPr>
          <w:tcW w:w="708" w:type="dxa"/>
          <w:vAlign w:val="bottom"/>
        </w:tcPr>
        <w:p w14:paraId="7F65DA1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F0B6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F0B63">
            <w:rPr>
              <w:rStyle w:val="Sidnummer"/>
              <w:noProof/>
            </w:rPr>
            <w:t>2</w:t>
          </w:r>
          <w:r>
            <w:rPr>
              <w:rStyle w:val="Sidnummer"/>
            </w:rPr>
            <w:fldChar w:fldCharType="end"/>
          </w:r>
          <w:r>
            <w:rPr>
              <w:rStyle w:val="Sidnummer"/>
            </w:rPr>
            <w:t>)</w:t>
          </w:r>
        </w:p>
      </w:tc>
    </w:tr>
    <w:tr w:rsidR="005606BC" w:rsidRPr="00347E11" w14:paraId="6A02CE00" w14:textId="77777777" w:rsidTr="006A26EC">
      <w:trPr>
        <w:trHeight w:val="850"/>
        <w:jc w:val="right"/>
      </w:trPr>
      <w:tc>
        <w:tcPr>
          <w:tcW w:w="708" w:type="dxa"/>
          <w:vAlign w:val="bottom"/>
        </w:tcPr>
        <w:p w14:paraId="4F28C462" w14:textId="77777777" w:rsidR="005606BC" w:rsidRPr="00347E11" w:rsidRDefault="005606BC" w:rsidP="005606BC">
          <w:pPr>
            <w:pStyle w:val="Sidfot"/>
            <w:spacing w:line="276" w:lineRule="auto"/>
            <w:jc w:val="right"/>
          </w:pPr>
        </w:p>
      </w:tc>
    </w:tr>
  </w:tbl>
  <w:p w14:paraId="08A5B89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D597F" w:rsidRPr="00347E11" w14:paraId="0AFB2513" w14:textId="77777777" w:rsidTr="001F4302">
      <w:trPr>
        <w:trHeight w:val="510"/>
      </w:trPr>
      <w:tc>
        <w:tcPr>
          <w:tcW w:w="8525" w:type="dxa"/>
          <w:gridSpan w:val="2"/>
          <w:vAlign w:val="bottom"/>
        </w:tcPr>
        <w:p w14:paraId="09332ABC" w14:textId="77777777" w:rsidR="00FD597F" w:rsidRPr="00347E11" w:rsidRDefault="00FD597F" w:rsidP="00347E11">
          <w:pPr>
            <w:pStyle w:val="Sidfot"/>
            <w:rPr>
              <w:sz w:val="8"/>
            </w:rPr>
          </w:pPr>
        </w:p>
      </w:tc>
    </w:tr>
    <w:tr w:rsidR="00FD597F" w:rsidRPr="00EE3C0F" w14:paraId="2DF10F07" w14:textId="77777777" w:rsidTr="00C26068">
      <w:trPr>
        <w:trHeight w:val="227"/>
      </w:trPr>
      <w:tc>
        <w:tcPr>
          <w:tcW w:w="4074" w:type="dxa"/>
        </w:tcPr>
        <w:p w14:paraId="6EC75D63" w14:textId="38FBE915" w:rsidR="00FD597F" w:rsidRPr="00F53AEA" w:rsidRDefault="00FD597F" w:rsidP="00C26068">
          <w:pPr>
            <w:pStyle w:val="Sidfot"/>
          </w:pPr>
        </w:p>
      </w:tc>
      <w:tc>
        <w:tcPr>
          <w:tcW w:w="4451" w:type="dxa"/>
        </w:tcPr>
        <w:p w14:paraId="453C1B53" w14:textId="57BB15CD" w:rsidR="00FD597F" w:rsidRPr="00F53AEA" w:rsidRDefault="00FD597F" w:rsidP="00F53AEA">
          <w:pPr>
            <w:pStyle w:val="Sidfot"/>
          </w:pPr>
        </w:p>
      </w:tc>
    </w:tr>
  </w:tbl>
  <w:p w14:paraId="13DA4B2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C067" w14:textId="77777777" w:rsidR="00FD597F" w:rsidRDefault="00FD597F" w:rsidP="00A87A54">
      <w:pPr>
        <w:spacing w:after="0" w:line="240" w:lineRule="auto"/>
      </w:pPr>
      <w:r>
        <w:separator/>
      </w:r>
    </w:p>
  </w:footnote>
  <w:footnote w:type="continuationSeparator" w:id="0">
    <w:p w14:paraId="730F612F" w14:textId="77777777" w:rsidR="00FD597F" w:rsidRDefault="00FD597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80257" w14:textId="77777777" w:rsidR="00CB31C7" w:rsidRDefault="00CB31C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721DD" w14:textId="77777777" w:rsidR="00CB31C7" w:rsidRDefault="00CB31C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597F" w14:paraId="3DC0371A" w14:textId="77777777" w:rsidTr="00C93EBA">
      <w:trPr>
        <w:trHeight w:val="227"/>
      </w:trPr>
      <w:tc>
        <w:tcPr>
          <w:tcW w:w="5534" w:type="dxa"/>
        </w:tcPr>
        <w:p w14:paraId="3D54BCE4" w14:textId="77777777" w:rsidR="00FD597F" w:rsidRPr="007D73AB" w:rsidRDefault="00FD597F">
          <w:pPr>
            <w:pStyle w:val="Sidhuvud"/>
          </w:pPr>
        </w:p>
      </w:tc>
      <w:tc>
        <w:tcPr>
          <w:tcW w:w="3170" w:type="dxa"/>
          <w:vAlign w:val="bottom"/>
        </w:tcPr>
        <w:p w14:paraId="76DF4A85" w14:textId="77777777" w:rsidR="00FD597F" w:rsidRPr="007D73AB" w:rsidRDefault="00FD597F" w:rsidP="00340DE0">
          <w:pPr>
            <w:pStyle w:val="Sidhuvud"/>
          </w:pPr>
        </w:p>
      </w:tc>
      <w:tc>
        <w:tcPr>
          <w:tcW w:w="1134" w:type="dxa"/>
        </w:tcPr>
        <w:p w14:paraId="6F3ACC65" w14:textId="77777777" w:rsidR="00FD597F" w:rsidRDefault="00FD597F" w:rsidP="005A703A">
          <w:pPr>
            <w:pStyle w:val="Sidhuvud"/>
          </w:pPr>
        </w:p>
      </w:tc>
    </w:tr>
    <w:tr w:rsidR="00FD597F" w14:paraId="74C8F0F7" w14:textId="77777777" w:rsidTr="00C93EBA">
      <w:trPr>
        <w:trHeight w:val="1928"/>
      </w:trPr>
      <w:tc>
        <w:tcPr>
          <w:tcW w:w="5534" w:type="dxa"/>
        </w:tcPr>
        <w:p w14:paraId="120EB664" w14:textId="77777777" w:rsidR="00FD597F" w:rsidRPr="00340DE0" w:rsidRDefault="00FD597F" w:rsidP="00340DE0">
          <w:pPr>
            <w:pStyle w:val="Sidhuvud"/>
          </w:pPr>
          <w:bookmarkStart w:id="1" w:name="Logo"/>
          <w:bookmarkEnd w:id="1"/>
          <w:r>
            <w:rPr>
              <w:noProof/>
              <w:lang w:eastAsia="sv-SE"/>
            </w:rPr>
            <w:drawing>
              <wp:inline distT="0" distB="0" distL="0" distR="0" wp14:anchorId="206803FE" wp14:editId="516DDD9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5977DAEA" w14:textId="77777777" w:rsidR="00FD597F" w:rsidRPr="00710A6C" w:rsidRDefault="00FD597F" w:rsidP="00EE3C0F">
          <w:pPr>
            <w:pStyle w:val="Sidhuvud"/>
            <w:rPr>
              <w:b/>
            </w:rPr>
          </w:pPr>
        </w:p>
        <w:p w14:paraId="661632E0" w14:textId="77777777" w:rsidR="00FD597F" w:rsidRDefault="00FD597F" w:rsidP="00EE3C0F">
          <w:pPr>
            <w:pStyle w:val="Sidhuvud"/>
          </w:pPr>
        </w:p>
        <w:p w14:paraId="7CAA9C7B" w14:textId="77777777" w:rsidR="00FD597F" w:rsidRDefault="00FD597F" w:rsidP="00EE3C0F">
          <w:pPr>
            <w:pStyle w:val="Sidhuvud"/>
          </w:pPr>
        </w:p>
        <w:sdt>
          <w:sdtPr>
            <w:alias w:val="HeaderDate"/>
            <w:tag w:val="ccRKShow_HeaderDate"/>
            <w:id w:val="823010959"/>
            <w:placeholder>
              <w:docPart w:val="E6DDFBE8033C4BC2AA21DD1E5D0209E4"/>
            </w:placeholder>
            <w:showingPlcHdr/>
            <w:dataBinding w:prefixMappings="xmlns:ns0='http://lp/documentinfo/RK' " w:xpath="/ns0:DocumentInfo[1]/ns0:BaseInfo[1]/ns0:HeaderDate[1]" w:storeItemID="{60E8556A-A8B3-4540-82EF-F9537FED594A}"/>
            <w:date w:fullDate="2016-11-30T00:00:00Z">
              <w:dateFormat w:val="yyyy-MM-dd"/>
              <w:lid w:val="sv-SE"/>
              <w:storeMappedDataAs w:val="dateTime"/>
              <w:calendar w:val="gregorian"/>
            </w:date>
          </w:sdtPr>
          <w:sdtEndPr/>
          <w:sdtContent>
            <w:p w14:paraId="3842041C" w14:textId="77777777" w:rsidR="00FD597F" w:rsidRDefault="00FD597F" w:rsidP="00EE3C0F">
              <w:pPr>
                <w:pStyle w:val="Sidhuvud"/>
              </w:pPr>
              <w:r>
                <w:t xml:space="preserve"> </w:t>
              </w:r>
            </w:p>
          </w:sdtContent>
        </w:sdt>
        <w:sdt>
          <w:sdtPr>
            <w:alias w:val="Dnr"/>
            <w:tag w:val="ccRKShow_Dnr"/>
            <w:id w:val="-584148506"/>
            <w:placeholder>
              <w:docPart w:val="E9FBF1688802431D8AB4BDEE24577D2C"/>
            </w:placeholder>
            <w:dataBinding w:prefixMappings="xmlns:ns0='http://lp/documentinfo/RK' " w:xpath="/ns0:DocumentInfo[1]/ns0:BaseInfo[1]/ns0:Dnr[1]" w:storeItemID="{60E8556A-A8B3-4540-82EF-F9537FED594A}"/>
            <w:text/>
          </w:sdtPr>
          <w:sdtEndPr/>
          <w:sdtContent>
            <w:p w14:paraId="57A46F87" w14:textId="0FA2C593" w:rsidR="00FD597F" w:rsidRDefault="00C33DCE" w:rsidP="00EE3C0F">
              <w:pPr>
                <w:pStyle w:val="Sidhuvud"/>
              </w:pPr>
              <w:r>
                <w:t>Ju2016/</w:t>
              </w:r>
              <w:r w:rsidR="00F37635">
                <w:t>09244</w:t>
              </w:r>
              <w:r w:rsidR="00CF0334" w:rsidRPr="00CF0334">
                <w:t>/POL</w:t>
              </w:r>
            </w:p>
          </w:sdtContent>
        </w:sdt>
        <w:sdt>
          <w:sdtPr>
            <w:alias w:val="DocNumber"/>
            <w:tag w:val="DocNumber"/>
            <w:id w:val="1636522252"/>
            <w:placeholder>
              <w:docPart w:val="2CE27D8F37A54CFABC1E8515487714F7"/>
            </w:placeholder>
            <w:showingPlcHdr/>
            <w:dataBinding w:prefixMappings="xmlns:ns0='http://lp/documentinfo/RK' " w:xpath="/ns0:DocumentInfo[1]/ns0:BaseInfo[1]/ns0:DocNumber[1]" w:storeItemID="{60E8556A-A8B3-4540-82EF-F9537FED594A}"/>
            <w:text/>
          </w:sdtPr>
          <w:sdtEndPr/>
          <w:sdtContent>
            <w:p w14:paraId="5A576136" w14:textId="77777777" w:rsidR="00FD597F" w:rsidRDefault="00FD597F" w:rsidP="00EE3C0F">
              <w:pPr>
                <w:pStyle w:val="Sidhuvud"/>
              </w:pPr>
              <w:r>
                <w:rPr>
                  <w:rStyle w:val="Platshllartext"/>
                </w:rPr>
                <w:t xml:space="preserve"> </w:t>
              </w:r>
            </w:p>
          </w:sdtContent>
        </w:sdt>
        <w:p w14:paraId="65394648" w14:textId="77777777" w:rsidR="00FD597F" w:rsidRDefault="00FD597F" w:rsidP="00EE3C0F">
          <w:pPr>
            <w:pStyle w:val="Sidhuvud"/>
          </w:pPr>
        </w:p>
      </w:tc>
      <w:tc>
        <w:tcPr>
          <w:tcW w:w="1134" w:type="dxa"/>
        </w:tcPr>
        <w:p w14:paraId="614A270C" w14:textId="77777777" w:rsidR="00FD597F" w:rsidRPr="0094502D" w:rsidRDefault="00FD597F" w:rsidP="0094502D">
          <w:pPr>
            <w:pStyle w:val="Sidhuvud"/>
          </w:pPr>
        </w:p>
      </w:tc>
    </w:tr>
    <w:tr w:rsidR="00FD597F" w14:paraId="6EB8A003" w14:textId="77777777" w:rsidTr="00C93EBA">
      <w:trPr>
        <w:trHeight w:val="2268"/>
      </w:trPr>
      <w:sdt>
        <w:sdtPr>
          <w:rPr>
            <w:b/>
          </w:rPr>
          <w:alias w:val="SenderText"/>
          <w:tag w:val="ccRKShow_SenderText"/>
          <w:id w:val="1864632897"/>
          <w:placeholder>
            <w:docPart w:val="1399DFD1BF1A4E49A9CD4824EF0A6AD6"/>
          </w:placeholder>
        </w:sdtPr>
        <w:sdtEndPr>
          <w:rPr>
            <w:b w:val="0"/>
          </w:rPr>
        </w:sdtEndPr>
        <w:sdtContent>
          <w:tc>
            <w:tcPr>
              <w:tcW w:w="5534" w:type="dxa"/>
              <w:tcMar>
                <w:right w:w="1134" w:type="dxa"/>
              </w:tcMar>
            </w:tcPr>
            <w:p w14:paraId="5BD12C5D" w14:textId="77777777" w:rsidR="00FD597F" w:rsidRPr="00FD597F" w:rsidRDefault="00FD597F" w:rsidP="00340DE0">
              <w:pPr>
                <w:pStyle w:val="Sidhuvud"/>
                <w:rPr>
                  <w:b/>
                </w:rPr>
              </w:pPr>
              <w:r w:rsidRPr="00FD597F">
                <w:rPr>
                  <w:b/>
                </w:rPr>
                <w:t>Justitiedepartementet</w:t>
              </w:r>
            </w:p>
            <w:p w14:paraId="029FD690" w14:textId="77777777" w:rsidR="00FD597F" w:rsidRPr="00FD597F" w:rsidRDefault="00FD597F" w:rsidP="00340DE0">
              <w:pPr>
                <w:pStyle w:val="Sidhuvud"/>
              </w:pPr>
            </w:p>
            <w:p w14:paraId="48F6FF92" w14:textId="465F368D" w:rsidR="00FD597F" w:rsidRPr="00340DE0" w:rsidRDefault="00CF0334" w:rsidP="00340DE0">
              <w:pPr>
                <w:pStyle w:val="Sidhuvud"/>
              </w:pPr>
              <w:r>
                <w:t>Inrikesministern</w:t>
              </w:r>
            </w:p>
          </w:tc>
        </w:sdtContent>
      </w:sdt>
      <w:sdt>
        <w:sdtPr>
          <w:alias w:val="Recipient"/>
          <w:tag w:val="ccRKShow_Recipient"/>
          <w:id w:val="-1825270627"/>
          <w:placeholder>
            <w:docPart w:val="8A8E16E383C948B8A37C7737D8E39B7D"/>
          </w:placeholder>
          <w:dataBinding w:prefixMappings="xmlns:ns0='http://lp/documentinfo/RK' " w:xpath="/ns0:DocumentInfo[1]/ns0:BaseInfo[1]/ns0:Recipient[1]" w:storeItemID="{60E8556A-A8B3-4540-82EF-F9537FED594A}"/>
          <w:text w:multiLine="1"/>
        </w:sdtPr>
        <w:sdtEndPr/>
        <w:sdtContent>
          <w:tc>
            <w:tcPr>
              <w:tcW w:w="3170" w:type="dxa"/>
            </w:tcPr>
            <w:p w14:paraId="46B752CA" w14:textId="77777777" w:rsidR="00FD597F" w:rsidRDefault="00FD597F" w:rsidP="00547B89">
              <w:pPr>
                <w:pStyle w:val="Sidhuvud"/>
              </w:pPr>
              <w:r>
                <w:t>Till riksdagen</w:t>
              </w:r>
            </w:p>
          </w:tc>
        </w:sdtContent>
      </w:sdt>
      <w:tc>
        <w:tcPr>
          <w:tcW w:w="1134" w:type="dxa"/>
        </w:tcPr>
        <w:p w14:paraId="01EFFC8F" w14:textId="77777777" w:rsidR="00FD597F" w:rsidRDefault="00FD597F" w:rsidP="003E6020">
          <w:pPr>
            <w:pStyle w:val="Sidhuvud"/>
          </w:pPr>
        </w:p>
      </w:tc>
    </w:tr>
  </w:tbl>
  <w:p w14:paraId="3BDF776C"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B4120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22041A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D3ACD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33C74B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F"/>
    <w:rsid w:val="00004D5C"/>
    <w:rsid w:val="00005F68"/>
    <w:rsid w:val="00011A9C"/>
    <w:rsid w:val="00012B00"/>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C61D1"/>
    <w:rsid w:val="000E12D9"/>
    <w:rsid w:val="000F00B8"/>
    <w:rsid w:val="0011413E"/>
    <w:rsid w:val="00121002"/>
    <w:rsid w:val="001428E2"/>
    <w:rsid w:val="00170CE4"/>
    <w:rsid w:val="0017300E"/>
    <w:rsid w:val="00173126"/>
    <w:rsid w:val="00192E34"/>
    <w:rsid w:val="001A2A61"/>
    <w:rsid w:val="001A73B2"/>
    <w:rsid w:val="001C4980"/>
    <w:rsid w:val="001C5DC9"/>
    <w:rsid w:val="001C71A9"/>
    <w:rsid w:val="001D122D"/>
    <w:rsid w:val="001E1A13"/>
    <w:rsid w:val="001F0629"/>
    <w:rsid w:val="001F0736"/>
    <w:rsid w:val="001F4302"/>
    <w:rsid w:val="001F525B"/>
    <w:rsid w:val="001F6BBE"/>
    <w:rsid w:val="00204079"/>
    <w:rsid w:val="002102FD"/>
    <w:rsid w:val="00211B4E"/>
    <w:rsid w:val="00213258"/>
    <w:rsid w:val="00222258"/>
    <w:rsid w:val="00223AD6"/>
    <w:rsid w:val="0022666A"/>
    <w:rsid w:val="00233D52"/>
    <w:rsid w:val="00237147"/>
    <w:rsid w:val="00260D2D"/>
    <w:rsid w:val="0026408D"/>
    <w:rsid w:val="00270076"/>
    <w:rsid w:val="002760F6"/>
    <w:rsid w:val="0027664F"/>
    <w:rsid w:val="00281106"/>
    <w:rsid w:val="00282D27"/>
    <w:rsid w:val="00292420"/>
    <w:rsid w:val="00296B7A"/>
    <w:rsid w:val="002A6820"/>
    <w:rsid w:val="002A6827"/>
    <w:rsid w:val="002C5B48"/>
    <w:rsid w:val="002D2C53"/>
    <w:rsid w:val="002D4298"/>
    <w:rsid w:val="002D4829"/>
    <w:rsid w:val="002E4D3F"/>
    <w:rsid w:val="002F0B63"/>
    <w:rsid w:val="002F59E0"/>
    <w:rsid w:val="002F66A6"/>
    <w:rsid w:val="003050DB"/>
    <w:rsid w:val="00310561"/>
    <w:rsid w:val="00311D8C"/>
    <w:rsid w:val="003128E2"/>
    <w:rsid w:val="00326C03"/>
    <w:rsid w:val="00327474"/>
    <w:rsid w:val="00340DE0"/>
    <w:rsid w:val="00341F47"/>
    <w:rsid w:val="00342327"/>
    <w:rsid w:val="00347E11"/>
    <w:rsid w:val="00350696"/>
    <w:rsid w:val="00350C92"/>
    <w:rsid w:val="00352D04"/>
    <w:rsid w:val="00365461"/>
    <w:rsid w:val="00367761"/>
    <w:rsid w:val="00370311"/>
    <w:rsid w:val="00380663"/>
    <w:rsid w:val="003853E3"/>
    <w:rsid w:val="0038587E"/>
    <w:rsid w:val="00385999"/>
    <w:rsid w:val="00392ED4"/>
    <w:rsid w:val="003968F7"/>
    <w:rsid w:val="003A2E73"/>
    <w:rsid w:val="003A5969"/>
    <w:rsid w:val="003A5C58"/>
    <w:rsid w:val="003A5F1E"/>
    <w:rsid w:val="003C7BE0"/>
    <w:rsid w:val="003D0DD3"/>
    <w:rsid w:val="003D17EF"/>
    <w:rsid w:val="003D3535"/>
    <w:rsid w:val="003E36DF"/>
    <w:rsid w:val="003E6020"/>
    <w:rsid w:val="003F2447"/>
    <w:rsid w:val="0041223B"/>
    <w:rsid w:val="00413A4E"/>
    <w:rsid w:val="00415163"/>
    <w:rsid w:val="0042068E"/>
    <w:rsid w:val="00422030"/>
    <w:rsid w:val="00422A7F"/>
    <w:rsid w:val="00441D70"/>
    <w:rsid w:val="00445E4C"/>
    <w:rsid w:val="004660C8"/>
    <w:rsid w:val="00472EBA"/>
    <w:rsid w:val="00474676"/>
    <w:rsid w:val="0047511B"/>
    <w:rsid w:val="00480EC3"/>
    <w:rsid w:val="0048317E"/>
    <w:rsid w:val="00485601"/>
    <w:rsid w:val="004865B8"/>
    <w:rsid w:val="00486C0D"/>
    <w:rsid w:val="00491796"/>
    <w:rsid w:val="004B1E7B"/>
    <w:rsid w:val="004B35E7"/>
    <w:rsid w:val="004B63BF"/>
    <w:rsid w:val="004B66DA"/>
    <w:rsid w:val="004B7DFF"/>
    <w:rsid w:val="004C5686"/>
    <w:rsid w:val="004C70EE"/>
    <w:rsid w:val="004E25CD"/>
    <w:rsid w:val="004F0448"/>
    <w:rsid w:val="004F1038"/>
    <w:rsid w:val="004F1EA0"/>
    <w:rsid w:val="004F6525"/>
    <w:rsid w:val="00502C51"/>
    <w:rsid w:val="00505905"/>
    <w:rsid w:val="00511A1B"/>
    <w:rsid w:val="00511A68"/>
    <w:rsid w:val="0052127C"/>
    <w:rsid w:val="005302E0"/>
    <w:rsid w:val="00542B02"/>
    <w:rsid w:val="00544738"/>
    <w:rsid w:val="005456E4"/>
    <w:rsid w:val="00547B89"/>
    <w:rsid w:val="005606BC"/>
    <w:rsid w:val="00567799"/>
    <w:rsid w:val="00571A0B"/>
    <w:rsid w:val="005747D0"/>
    <w:rsid w:val="005850D7"/>
    <w:rsid w:val="0058522F"/>
    <w:rsid w:val="00596E2B"/>
    <w:rsid w:val="005A5193"/>
    <w:rsid w:val="005B115A"/>
    <w:rsid w:val="005B6C93"/>
    <w:rsid w:val="005C120D"/>
    <w:rsid w:val="005E2F29"/>
    <w:rsid w:val="005E4E79"/>
    <w:rsid w:val="005E5CE7"/>
    <w:rsid w:val="006024CE"/>
    <w:rsid w:val="006175D7"/>
    <w:rsid w:val="006208E5"/>
    <w:rsid w:val="00631F82"/>
    <w:rsid w:val="00650080"/>
    <w:rsid w:val="00654B4D"/>
    <w:rsid w:val="0066378C"/>
    <w:rsid w:val="00670A48"/>
    <w:rsid w:val="00672F6F"/>
    <w:rsid w:val="0069523C"/>
    <w:rsid w:val="006962CA"/>
    <w:rsid w:val="006B4A30"/>
    <w:rsid w:val="006B7569"/>
    <w:rsid w:val="006C28EE"/>
    <w:rsid w:val="006D2998"/>
    <w:rsid w:val="006D3188"/>
    <w:rsid w:val="006E08FC"/>
    <w:rsid w:val="006F2588"/>
    <w:rsid w:val="00710A6C"/>
    <w:rsid w:val="00712266"/>
    <w:rsid w:val="00712593"/>
    <w:rsid w:val="00743E09"/>
    <w:rsid w:val="00750C93"/>
    <w:rsid w:val="00754E24"/>
    <w:rsid w:val="00757B3B"/>
    <w:rsid w:val="00773075"/>
    <w:rsid w:val="00776254"/>
    <w:rsid w:val="00782B3F"/>
    <w:rsid w:val="00782E3C"/>
    <w:rsid w:val="0079641B"/>
    <w:rsid w:val="007A1887"/>
    <w:rsid w:val="007A629C"/>
    <w:rsid w:val="007C44FF"/>
    <w:rsid w:val="007C7BDB"/>
    <w:rsid w:val="007D73AB"/>
    <w:rsid w:val="007E2712"/>
    <w:rsid w:val="007E5516"/>
    <w:rsid w:val="007E7EE2"/>
    <w:rsid w:val="007F06CA"/>
    <w:rsid w:val="007F73C3"/>
    <w:rsid w:val="007F7C8D"/>
    <w:rsid w:val="0080228F"/>
    <w:rsid w:val="00804C1B"/>
    <w:rsid w:val="008178E6"/>
    <w:rsid w:val="0082249C"/>
    <w:rsid w:val="00830B7B"/>
    <w:rsid w:val="008349AA"/>
    <w:rsid w:val="008375D5"/>
    <w:rsid w:val="00840C2B"/>
    <w:rsid w:val="008431AF"/>
    <w:rsid w:val="008504F6"/>
    <w:rsid w:val="00863BB7"/>
    <w:rsid w:val="00875DDD"/>
    <w:rsid w:val="00881BC6"/>
    <w:rsid w:val="008860CC"/>
    <w:rsid w:val="00891929"/>
    <w:rsid w:val="00893029"/>
    <w:rsid w:val="0089514A"/>
    <w:rsid w:val="008A0A0D"/>
    <w:rsid w:val="008A7506"/>
    <w:rsid w:val="008B1603"/>
    <w:rsid w:val="008C562B"/>
    <w:rsid w:val="008D3090"/>
    <w:rsid w:val="008D4306"/>
    <w:rsid w:val="008D4508"/>
    <w:rsid w:val="008D4DC4"/>
    <w:rsid w:val="008D7CAF"/>
    <w:rsid w:val="008E65A8"/>
    <w:rsid w:val="008E77D6"/>
    <w:rsid w:val="009036E7"/>
    <w:rsid w:val="0091053B"/>
    <w:rsid w:val="0094502D"/>
    <w:rsid w:val="00947013"/>
    <w:rsid w:val="00984EA2"/>
    <w:rsid w:val="00986CC3"/>
    <w:rsid w:val="0099068E"/>
    <w:rsid w:val="009920AA"/>
    <w:rsid w:val="009A4D0A"/>
    <w:rsid w:val="009C2459"/>
    <w:rsid w:val="009C2B46"/>
    <w:rsid w:val="009C4448"/>
    <w:rsid w:val="009C610D"/>
    <w:rsid w:val="009C62DC"/>
    <w:rsid w:val="009D5D40"/>
    <w:rsid w:val="009D6B1B"/>
    <w:rsid w:val="009E107B"/>
    <w:rsid w:val="009E18D6"/>
    <w:rsid w:val="00A00D24"/>
    <w:rsid w:val="00A01F5C"/>
    <w:rsid w:val="00A2019A"/>
    <w:rsid w:val="00A3270B"/>
    <w:rsid w:val="00A379E4"/>
    <w:rsid w:val="00A43B02"/>
    <w:rsid w:val="00A46B85"/>
    <w:rsid w:val="00A50585"/>
    <w:rsid w:val="00A506F1"/>
    <w:rsid w:val="00A5156E"/>
    <w:rsid w:val="00A53E57"/>
    <w:rsid w:val="00A56824"/>
    <w:rsid w:val="00A67276"/>
    <w:rsid w:val="00A67840"/>
    <w:rsid w:val="00A71A9E"/>
    <w:rsid w:val="00A743AC"/>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264B4"/>
    <w:rsid w:val="00B316CA"/>
    <w:rsid w:val="00B3528F"/>
    <w:rsid w:val="00B41F72"/>
    <w:rsid w:val="00B44E90"/>
    <w:rsid w:val="00B47956"/>
    <w:rsid w:val="00B517E1"/>
    <w:rsid w:val="00B55E70"/>
    <w:rsid w:val="00B60238"/>
    <w:rsid w:val="00B64962"/>
    <w:rsid w:val="00B66AC0"/>
    <w:rsid w:val="00B84409"/>
    <w:rsid w:val="00BB5683"/>
    <w:rsid w:val="00BC17DF"/>
    <w:rsid w:val="00BD0826"/>
    <w:rsid w:val="00BD15AB"/>
    <w:rsid w:val="00BE3210"/>
    <w:rsid w:val="00BF4F06"/>
    <w:rsid w:val="00BF534E"/>
    <w:rsid w:val="00C141C6"/>
    <w:rsid w:val="00C2071A"/>
    <w:rsid w:val="00C20ACB"/>
    <w:rsid w:val="00C23703"/>
    <w:rsid w:val="00C26068"/>
    <w:rsid w:val="00C271A8"/>
    <w:rsid w:val="00C33DCE"/>
    <w:rsid w:val="00C37A77"/>
    <w:rsid w:val="00C461E6"/>
    <w:rsid w:val="00C63EC4"/>
    <w:rsid w:val="00C73F4A"/>
    <w:rsid w:val="00C86683"/>
    <w:rsid w:val="00C9061B"/>
    <w:rsid w:val="00C93EBA"/>
    <w:rsid w:val="00CA53DA"/>
    <w:rsid w:val="00CA7FF5"/>
    <w:rsid w:val="00CB07E5"/>
    <w:rsid w:val="00CB1E7C"/>
    <w:rsid w:val="00CB2EA1"/>
    <w:rsid w:val="00CB2F84"/>
    <w:rsid w:val="00CB31C7"/>
    <w:rsid w:val="00CB43F1"/>
    <w:rsid w:val="00CB6A8A"/>
    <w:rsid w:val="00CB6EDE"/>
    <w:rsid w:val="00CC41BA"/>
    <w:rsid w:val="00CD1C6C"/>
    <w:rsid w:val="00CD6169"/>
    <w:rsid w:val="00CD6D76"/>
    <w:rsid w:val="00CF0334"/>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2FF"/>
    <w:rsid w:val="00D6730A"/>
    <w:rsid w:val="00D674A6"/>
    <w:rsid w:val="00D74B7C"/>
    <w:rsid w:val="00D76068"/>
    <w:rsid w:val="00D76B01"/>
    <w:rsid w:val="00D84704"/>
    <w:rsid w:val="00D95424"/>
    <w:rsid w:val="00DA5C0D"/>
    <w:rsid w:val="00DB714B"/>
    <w:rsid w:val="00DD0722"/>
    <w:rsid w:val="00DF5BFB"/>
    <w:rsid w:val="00E124DC"/>
    <w:rsid w:val="00E260FA"/>
    <w:rsid w:val="00E406DF"/>
    <w:rsid w:val="00E469E4"/>
    <w:rsid w:val="00E475C3"/>
    <w:rsid w:val="00E509B0"/>
    <w:rsid w:val="00EA1688"/>
    <w:rsid w:val="00EA4C83"/>
    <w:rsid w:val="00EC1DA0"/>
    <w:rsid w:val="00EC329B"/>
    <w:rsid w:val="00EC73EB"/>
    <w:rsid w:val="00ED592E"/>
    <w:rsid w:val="00ED6ABD"/>
    <w:rsid w:val="00ED72E1"/>
    <w:rsid w:val="00EE3C0F"/>
    <w:rsid w:val="00EE6810"/>
    <w:rsid w:val="00EF116F"/>
    <w:rsid w:val="00EF2A7F"/>
    <w:rsid w:val="00EF4803"/>
    <w:rsid w:val="00F02E83"/>
    <w:rsid w:val="00F03EAC"/>
    <w:rsid w:val="00F04B7C"/>
    <w:rsid w:val="00F14024"/>
    <w:rsid w:val="00F15D2B"/>
    <w:rsid w:val="00F25761"/>
    <w:rsid w:val="00F259D7"/>
    <w:rsid w:val="00F32D05"/>
    <w:rsid w:val="00F35263"/>
    <w:rsid w:val="00F37635"/>
    <w:rsid w:val="00F403BF"/>
    <w:rsid w:val="00F5045C"/>
    <w:rsid w:val="00F53AEA"/>
    <w:rsid w:val="00F6392C"/>
    <w:rsid w:val="00F64256"/>
    <w:rsid w:val="00F66093"/>
    <w:rsid w:val="00F70848"/>
    <w:rsid w:val="00F834AA"/>
    <w:rsid w:val="00F848D6"/>
    <w:rsid w:val="00F943C8"/>
    <w:rsid w:val="00F96B28"/>
    <w:rsid w:val="00FA41B4"/>
    <w:rsid w:val="00FA5DDD"/>
    <w:rsid w:val="00FA7644"/>
    <w:rsid w:val="00FD0B7B"/>
    <w:rsid w:val="00FD597F"/>
    <w:rsid w:val="00FE1DCC"/>
    <w:rsid w:val="00FF0538"/>
    <w:rsid w:val="00FF4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48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semiHidden/>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semiHidden/>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0" Type="http://schemas.openxmlformats.org/officeDocument/2006/relationships/header" Target="header3.xml"/><Relationship Id="rId16" Type="http://schemas.openxmlformats.org/officeDocument/2006/relationships/header" Target="header1.xml"/><Relationship Id="rId24" Type="http://schemas.openxmlformats.org/officeDocument/2006/relationships/theme" Target="theme/theme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DDFBE8033C4BC2AA21DD1E5D0209E4"/>
        <w:category>
          <w:name w:val="Allmänt"/>
          <w:gallery w:val="placeholder"/>
        </w:category>
        <w:types>
          <w:type w:val="bbPlcHdr"/>
        </w:types>
        <w:behaviors>
          <w:behavior w:val="content"/>
        </w:behaviors>
        <w:guid w:val="{6CC8AC84-52BB-4664-969E-1F9EA266551D}"/>
      </w:docPartPr>
      <w:docPartBody>
        <w:p w14:paraId="7527FA7E" w14:textId="77777777" w:rsidR="005F1CE0" w:rsidRDefault="00627708" w:rsidP="00627708">
          <w:pPr>
            <w:pStyle w:val="E6DDFBE8033C4BC2AA21DD1E5D0209E4"/>
          </w:pPr>
          <w:r>
            <w:t xml:space="preserve"> </w:t>
          </w:r>
        </w:p>
      </w:docPartBody>
    </w:docPart>
    <w:docPart>
      <w:docPartPr>
        <w:name w:val="E9FBF1688802431D8AB4BDEE24577D2C"/>
        <w:category>
          <w:name w:val="Allmänt"/>
          <w:gallery w:val="placeholder"/>
        </w:category>
        <w:types>
          <w:type w:val="bbPlcHdr"/>
        </w:types>
        <w:behaviors>
          <w:behavior w:val="content"/>
        </w:behaviors>
        <w:guid w:val="{07932B19-9D4C-4F97-9750-97B0CA783E7C}"/>
      </w:docPartPr>
      <w:docPartBody>
        <w:p w14:paraId="7527FA7F" w14:textId="77777777" w:rsidR="005F1CE0" w:rsidRDefault="00627708" w:rsidP="00627708">
          <w:pPr>
            <w:pStyle w:val="E9FBF1688802431D8AB4BDEE24577D2C"/>
          </w:pPr>
          <w:r>
            <w:rPr>
              <w:rStyle w:val="Platshllartext"/>
            </w:rPr>
            <w:t xml:space="preserve"> </w:t>
          </w:r>
        </w:p>
      </w:docPartBody>
    </w:docPart>
    <w:docPart>
      <w:docPartPr>
        <w:name w:val="2CE27D8F37A54CFABC1E8515487714F7"/>
        <w:category>
          <w:name w:val="Allmänt"/>
          <w:gallery w:val="placeholder"/>
        </w:category>
        <w:types>
          <w:type w:val="bbPlcHdr"/>
        </w:types>
        <w:behaviors>
          <w:behavior w:val="content"/>
        </w:behaviors>
        <w:guid w:val="{2FF573AE-718B-4B94-A61B-4B9095F5FE19}"/>
      </w:docPartPr>
      <w:docPartBody>
        <w:p w14:paraId="7527FA80" w14:textId="77777777" w:rsidR="005F1CE0" w:rsidRDefault="00627708" w:rsidP="00627708">
          <w:pPr>
            <w:pStyle w:val="2CE27D8F37A54CFABC1E8515487714F7"/>
          </w:pPr>
          <w:r>
            <w:rPr>
              <w:rStyle w:val="Platshllartext"/>
            </w:rPr>
            <w:t xml:space="preserve"> </w:t>
          </w:r>
        </w:p>
      </w:docPartBody>
    </w:docPart>
    <w:docPart>
      <w:docPartPr>
        <w:name w:val="1399DFD1BF1A4E49A9CD4824EF0A6AD6"/>
        <w:category>
          <w:name w:val="Allmänt"/>
          <w:gallery w:val="placeholder"/>
        </w:category>
        <w:types>
          <w:type w:val="bbPlcHdr"/>
        </w:types>
        <w:behaviors>
          <w:behavior w:val="content"/>
        </w:behaviors>
        <w:guid w:val="{AB7BED1A-CA96-4D68-98F3-33F45754B90A}"/>
      </w:docPartPr>
      <w:docPartBody>
        <w:p w14:paraId="7527FA81" w14:textId="77777777" w:rsidR="005F1CE0" w:rsidRDefault="00627708" w:rsidP="00627708">
          <w:pPr>
            <w:pStyle w:val="1399DFD1BF1A4E49A9CD4824EF0A6AD6"/>
          </w:pPr>
          <w:r>
            <w:rPr>
              <w:rStyle w:val="Platshllartext"/>
            </w:rPr>
            <w:t xml:space="preserve"> </w:t>
          </w:r>
        </w:p>
      </w:docPartBody>
    </w:docPart>
    <w:docPart>
      <w:docPartPr>
        <w:name w:val="8A8E16E383C948B8A37C7737D8E39B7D"/>
        <w:category>
          <w:name w:val="Allmänt"/>
          <w:gallery w:val="placeholder"/>
        </w:category>
        <w:types>
          <w:type w:val="bbPlcHdr"/>
        </w:types>
        <w:behaviors>
          <w:behavior w:val="content"/>
        </w:behaviors>
        <w:guid w:val="{19EFC7A4-37B4-4B46-AD99-CE0F41609DDC}"/>
      </w:docPartPr>
      <w:docPartBody>
        <w:p w14:paraId="7527FA82" w14:textId="77777777" w:rsidR="005F1CE0" w:rsidRDefault="00627708" w:rsidP="00627708">
          <w:pPr>
            <w:pStyle w:val="8A8E16E383C948B8A37C7737D8E39B7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08"/>
    <w:rsid w:val="005F1CE0"/>
    <w:rsid w:val="00627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527FA7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0cff1e3c-d315-4d15-bd60-649252640e59</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Rktemplatetest</RkTemplate>
    <DocType>Brev</DocType>
    <DocTypeShowName>Brev</DocTypeShowName>
    <Status/>
    <Sender>
      <SenderName>Jonas Öhlund</SenderName>
      <SenderTitle/>
      <SenderMail>jonas.ohlund@regeringskansliet.se</SenderMail>
      <SenderPhone>08-405 45 21 </SenderPhone>
    </Sender>
    <TopId>1</TopId>
    <TopSender>Justitie- och migrationsministern</TopSender>
    <OrganisationInfo>
      <Organisatoriskenhet1>Justitiedepartementet</Organisatoriskenhet1>
      <Organisatoriskenhet2>Enheten för processrätt och domstolsfrågor</Organisatoriskenhet2>
      <Organisatoriskenhet3> </Organisatoriskenhet3>
      <Organisatoriskenhet1Id>142</Organisatoriskenhet1Id>
      <Organisatoriskenhet2Id>146</Organisatoriskenhet2Id>
      <Organisatoriskenhet3Id> </Organisatoriskenhet3Id>
    </OrganisationInfo>
    <HeaderDate/>
    <Office/>
    <Dnr>Ju2016/09244/POL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7680-E6F8-4672-9AA1-76BFED63220F}">
  <ds:schemaRefs>
    <ds:schemaRef ds:uri="http://schemas.microsoft.com/office/2006/metadata/customXsn"/>
  </ds:schemaRefs>
</ds:datastoreItem>
</file>

<file path=customXml/itemProps2.xml><?xml version="1.0" encoding="utf-8"?>
<ds:datastoreItem xmlns:ds="http://schemas.openxmlformats.org/officeDocument/2006/customXml" ds:itemID="{19FC6F24-25C3-44B4-908C-40335C4604DF}">
  <ds:schemaRefs>
    <ds:schemaRef ds:uri="http://schemas.microsoft.com/sharepoint/v3/contenttype/forms/url"/>
  </ds:schemaRefs>
</ds:datastoreItem>
</file>

<file path=customXml/itemProps3.xml><?xml version="1.0" encoding="utf-8"?>
<ds:datastoreItem xmlns:ds="http://schemas.openxmlformats.org/officeDocument/2006/customXml" ds:itemID="{B67A1C96-73B4-4B25-BF50-4BCEADE5BBDF}">
  <ds:schemaRefs>
    <ds:schemaRef ds:uri="http://purl.org/dc/elements/1.1/"/>
    <ds:schemaRef ds:uri="http://purl.org/dc/terms/"/>
    <ds:schemaRef ds:uri="03bdfa32-753e-480b-a763-6185260a9611"/>
    <ds:schemaRef ds:uri="http://purl.org/dc/dcmitype/"/>
    <ds:schemaRef ds:uri="5429eb68-8afa-474e-a293-a9fa933f1d84"/>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9ADC15-BBFA-40B6-9B5E-554F9E47F475}">
  <ds:schemaRefs>
    <ds:schemaRef ds:uri="http://schemas.microsoft.com/sharepoint/events"/>
  </ds:schemaRefs>
</ds:datastoreItem>
</file>

<file path=customXml/itemProps5.xml><?xml version="1.0" encoding="utf-8"?>
<ds:datastoreItem xmlns:ds="http://schemas.openxmlformats.org/officeDocument/2006/customXml" ds:itemID="{60E8556A-A8B3-4540-82EF-F9537FED594A}">
  <ds:schemaRefs>
    <ds:schemaRef ds:uri="http://lp/documentinfo/RK"/>
  </ds:schemaRefs>
</ds:datastoreItem>
</file>

<file path=customXml/itemProps6.xml><?xml version="1.0" encoding="utf-8"?>
<ds:datastoreItem xmlns:ds="http://schemas.openxmlformats.org/officeDocument/2006/customXml" ds:itemID="{7A6EB895-B80A-4392-96E3-F7001322D932}">
  <ds:schemaRefs>
    <ds:schemaRef ds:uri="http://schemas.microsoft.com/sharepoint/v3/contenttype/forms"/>
  </ds:schemaRefs>
</ds:datastoreItem>
</file>

<file path=customXml/itemProps7.xml><?xml version="1.0" encoding="utf-8"?>
<ds:datastoreItem xmlns:ds="http://schemas.openxmlformats.org/officeDocument/2006/customXml" ds:itemID="{999F2E80-3DC4-4945-9A77-784B64B4DAC6}"/>
</file>

<file path=customXml/itemProps8.xml><?xml version="1.0" encoding="utf-8"?>
<ds:datastoreItem xmlns:ds="http://schemas.openxmlformats.org/officeDocument/2006/customXml" ds:itemID="{B964C23C-EE96-453C-AA1B-5264C3CF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213</Words>
  <Characters>1131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Manager>Jonas Öhlund</Manager>
  <Company>Regeringskansliet RK IT</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Öhlund</dc:creator>
  <cp:lastModifiedBy>Markus Grundtman</cp:lastModifiedBy>
  <cp:revision>8</cp:revision>
  <cp:lastPrinted>2016-11-21T14:34:00Z</cp:lastPrinted>
  <dcterms:created xsi:type="dcterms:W3CDTF">2016-12-22T12:17:00Z</dcterms:created>
  <dcterms:modified xsi:type="dcterms:W3CDTF">2016-12-22T13:10:00Z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a071f6fb-b025-4f23-8320-7e77cbe37d65</vt:lpwstr>
  </property>
</Properties>
</file>