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CAA4" w14:textId="3AC76E96" w:rsidR="00EB7C66" w:rsidRDefault="0C28E8BC" w:rsidP="00DA0661">
      <w:pPr>
        <w:pStyle w:val="Rubrik"/>
      </w:pPr>
      <w:bookmarkStart w:id="0" w:name="Start"/>
      <w:bookmarkEnd w:id="0"/>
      <w:r>
        <w:t xml:space="preserve">Svar på fråga 2020/21:1426 av </w:t>
      </w:r>
      <w:proofErr w:type="spellStart"/>
      <w:r>
        <w:t>Boriana</w:t>
      </w:r>
      <w:proofErr w:type="spellEnd"/>
      <w:r>
        <w:t xml:space="preserve"> Åberg (M)</w:t>
      </w:r>
      <w:r w:rsidR="00EB7C66">
        <w:br/>
      </w:r>
      <w:r>
        <w:t>Diplomatiska garantier</w:t>
      </w:r>
    </w:p>
    <w:p w14:paraId="1CF980A4" w14:textId="4E3B6BCA" w:rsidR="001E3647" w:rsidRDefault="0C28E8BC" w:rsidP="001E3647">
      <w:pPr>
        <w:pStyle w:val="Brdtext"/>
      </w:pPr>
      <w:proofErr w:type="spellStart"/>
      <w:r>
        <w:t>Boriana</w:t>
      </w:r>
      <w:proofErr w:type="spellEnd"/>
      <w:r>
        <w:t xml:space="preserve"> Åberg har frågat mig om vilka kontakter som jag har tagit med utrikesministrarna i Irak och Egypten för att få diplomatiska garantier och på så sätt möjliggöra utvisning </w:t>
      </w:r>
      <w:r w:rsidR="00DF4C3B">
        <w:t xml:space="preserve">till dessa två länder </w:t>
      </w:r>
      <w:r>
        <w:t>av radikala islamister vars aktiviteter har bedömts utgöra hot mot rikets säkerhet</w:t>
      </w:r>
      <w:r w:rsidR="000734E3">
        <w:t xml:space="preserve">. </w:t>
      </w:r>
    </w:p>
    <w:p w14:paraId="5CD63E91" w14:textId="58821D8B" w:rsidR="001E041B" w:rsidRDefault="0C28E8BC" w:rsidP="001E041B">
      <w:r>
        <w:t xml:space="preserve">Regeringskansliet </w:t>
      </w:r>
      <w:r w:rsidR="00957A1F">
        <w:t xml:space="preserve">arbetar med </w:t>
      </w:r>
      <w:r w:rsidR="00F54BC1">
        <w:t xml:space="preserve">frågan </w:t>
      </w:r>
      <w:r w:rsidR="00DF4C3B">
        <w:t>om</w:t>
      </w:r>
      <w:r>
        <w:t xml:space="preserve"> möjligheten att </w:t>
      </w:r>
      <w:r w:rsidR="008355BD">
        <w:t xml:space="preserve">genom diplomatiska garantier </w:t>
      </w:r>
      <w:r>
        <w:t xml:space="preserve">undanröja verkställighetshinder </w:t>
      </w:r>
      <w:r w:rsidR="008355BD">
        <w:t xml:space="preserve">för flera beslut om utvisningar enligt </w:t>
      </w:r>
      <w:r w:rsidR="00957A1F">
        <w:t>l</w:t>
      </w:r>
      <w:r w:rsidR="008355BD">
        <w:t xml:space="preserve">agen om särskild utlänningskontroll. </w:t>
      </w:r>
    </w:p>
    <w:p w14:paraId="5A4FBFD6" w14:textId="351A3BA8" w:rsidR="00724B8B" w:rsidRDefault="0C28E8BC" w:rsidP="000047A0">
      <w:r>
        <w:t>Frågan är komplicerad och rymmer svåra avvägningar.</w:t>
      </w:r>
      <w:bookmarkStart w:id="1" w:name="_Hlk62554587"/>
      <w:r w:rsidR="00654956">
        <w:t xml:space="preserve"> </w:t>
      </w:r>
      <w:bookmarkEnd w:id="1"/>
      <w:r w:rsidR="00CE7562">
        <w:t xml:space="preserve">Folkrättens krav måste respekteras. </w:t>
      </w:r>
    </w:p>
    <w:p w14:paraId="08881F71" w14:textId="65F7BBE4" w:rsidR="001E041B" w:rsidRDefault="001E041B" w:rsidP="001E041B">
      <w:pPr>
        <w:pStyle w:val="Brdtext"/>
      </w:pPr>
      <w:r>
        <w:t xml:space="preserve">Stockholm den </w:t>
      </w:r>
      <w:sdt>
        <w:sdtPr>
          <w:id w:val="-1225218591"/>
          <w:placeholder>
            <w:docPart w:val="488C48CA0263449FA6DCE78434CC358A"/>
          </w:placeholder>
          <w:dataBinding w:prefixMappings="xmlns:ns0='http://lp/documentinfo/RK' " w:xpath="/ns0:DocumentInfo[1]/ns0:BaseInfo[1]/ns0:HeaderDate[1]" w:storeItemID="{EBADA32B-39CE-4CCE-B832-B326A6129734}"/>
          <w:date w:fullDate="2021-02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82B23">
            <w:t>25 februari 2021</w:t>
          </w:r>
        </w:sdtContent>
      </w:sdt>
    </w:p>
    <w:p w14:paraId="692AED78" w14:textId="77777777" w:rsidR="001E041B" w:rsidRDefault="001E041B" w:rsidP="001E041B">
      <w:pPr>
        <w:pStyle w:val="Brdtextutanavstnd"/>
      </w:pPr>
    </w:p>
    <w:p w14:paraId="4F0911C7" w14:textId="77777777" w:rsidR="001E041B" w:rsidRPr="001E041B" w:rsidRDefault="0C28E8BC" w:rsidP="00A11712">
      <w:pPr>
        <w:pStyle w:val="Brdtext"/>
      </w:pPr>
      <w:r>
        <w:t>Ann Lind</w:t>
      </w:r>
      <w:r w:rsidR="00D8685D">
        <w:t>e</w:t>
      </w:r>
    </w:p>
    <w:sectPr w:rsidR="001E041B" w:rsidRPr="001E041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3106" w14:textId="77777777" w:rsidR="008D39CE" w:rsidRDefault="008D39CE" w:rsidP="00A87A54">
      <w:pPr>
        <w:spacing w:after="0" w:line="240" w:lineRule="auto"/>
      </w:pPr>
      <w:r>
        <w:separator/>
      </w:r>
    </w:p>
  </w:endnote>
  <w:endnote w:type="continuationSeparator" w:id="0">
    <w:p w14:paraId="449695AB" w14:textId="77777777" w:rsidR="008D39CE" w:rsidRDefault="008D39C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B0DAE0" w14:textId="77777777" w:rsidTr="0C28E8BC">
      <w:trPr>
        <w:trHeight w:val="227"/>
        <w:jc w:val="right"/>
      </w:trPr>
      <w:tc>
        <w:tcPr>
          <w:tcW w:w="708" w:type="dxa"/>
          <w:vAlign w:val="bottom"/>
        </w:tcPr>
        <w:p w14:paraId="4989C0A8" w14:textId="77777777" w:rsidR="005606BC" w:rsidRPr="00B62610" w:rsidRDefault="005606BC" w:rsidP="0C28E8BC">
          <w:pPr>
            <w:pStyle w:val="Sidfot"/>
            <w:jc w:val="right"/>
            <w:rPr>
              <w:rStyle w:val="Sidnummer"/>
            </w:rPr>
          </w:pPr>
          <w:r w:rsidRPr="0C28E8BC">
            <w:rPr>
              <w:rStyle w:val="Sidnummer"/>
              <w:noProof/>
            </w:rPr>
            <w:fldChar w:fldCharType="begin"/>
          </w:r>
          <w:r w:rsidRPr="0C28E8BC">
            <w:rPr>
              <w:rStyle w:val="Sidnummer"/>
              <w:noProof/>
            </w:rPr>
            <w:instrText xml:space="preserve"> PAGE  \* Arabic  \* MERGEFORMAT </w:instrText>
          </w:r>
          <w:r w:rsidRPr="0C28E8BC">
            <w:rPr>
              <w:rStyle w:val="Sidnummer"/>
              <w:noProof/>
            </w:rPr>
            <w:fldChar w:fldCharType="separate"/>
          </w:r>
          <w:r w:rsidR="0C28E8BC" w:rsidRPr="0C28E8BC">
            <w:rPr>
              <w:rStyle w:val="Sidnummer"/>
              <w:noProof/>
            </w:rPr>
            <w:t>2</w:t>
          </w:r>
          <w:r w:rsidRPr="0C28E8BC">
            <w:rPr>
              <w:rStyle w:val="Sidnummer"/>
              <w:noProof/>
            </w:rPr>
            <w:fldChar w:fldCharType="end"/>
          </w:r>
          <w:r w:rsidR="0C28E8BC" w:rsidRPr="0C28E8BC">
            <w:rPr>
              <w:rStyle w:val="Sidnummer"/>
            </w:rPr>
            <w:t xml:space="preserve"> (</w:t>
          </w:r>
          <w:r w:rsidRPr="0C28E8BC">
            <w:rPr>
              <w:rStyle w:val="Sidnummer"/>
              <w:noProof/>
            </w:rPr>
            <w:fldChar w:fldCharType="begin"/>
          </w:r>
          <w:r w:rsidRPr="0C28E8BC">
            <w:rPr>
              <w:rStyle w:val="Sidnummer"/>
              <w:noProof/>
            </w:rPr>
            <w:instrText xml:space="preserve"> NUMPAGES  \* Arabic  \* MERGEFORMAT </w:instrText>
          </w:r>
          <w:r w:rsidRPr="0C28E8BC">
            <w:rPr>
              <w:rStyle w:val="Sidnummer"/>
              <w:noProof/>
            </w:rPr>
            <w:fldChar w:fldCharType="separate"/>
          </w:r>
          <w:r w:rsidR="0C28E8BC" w:rsidRPr="0C28E8BC">
            <w:rPr>
              <w:rStyle w:val="Sidnummer"/>
              <w:noProof/>
            </w:rPr>
            <w:t>2</w:t>
          </w:r>
          <w:r w:rsidRPr="0C28E8BC">
            <w:rPr>
              <w:rStyle w:val="Sidnummer"/>
              <w:noProof/>
            </w:rPr>
            <w:fldChar w:fldCharType="end"/>
          </w:r>
          <w:r w:rsidR="0C28E8BC" w:rsidRPr="0C28E8BC">
            <w:rPr>
              <w:rStyle w:val="Sidnummer"/>
            </w:rPr>
            <w:t>)</w:t>
          </w:r>
        </w:p>
      </w:tc>
    </w:tr>
    <w:tr w:rsidR="005606BC" w:rsidRPr="00347E11" w14:paraId="0644C5C6" w14:textId="77777777" w:rsidTr="0C28E8BC">
      <w:trPr>
        <w:trHeight w:val="850"/>
        <w:jc w:val="right"/>
      </w:trPr>
      <w:tc>
        <w:tcPr>
          <w:tcW w:w="708" w:type="dxa"/>
          <w:vAlign w:val="bottom"/>
        </w:tcPr>
        <w:p w14:paraId="4FC9A82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63FC1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EECF8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851E7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AC52D9" w14:textId="77777777" w:rsidTr="00C26068">
      <w:trPr>
        <w:trHeight w:val="227"/>
      </w:trPr>
      <w:tc>
        <w:tcPr>
          <w:tcW w:w="4074" w:type="dxa"/>
        </w:tcPr>
        <w:p w14:paraId="079BC05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2E84D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F3482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54FD" w14:textId="77777777" w:rsidR="008D39CE" w:rsidRDefault="008D39CE" w:rsidP="00A87A54">
      <w:pPr>
        <w:spacing w:after="0" w:line="240" w:lineRule="auto"/>
      </w:pPr>
      <w:r>
        <w:separator/>
      </w:r>
    </w:p>
  </w:footnote>
  <w:footnote w:type="continuationSeparator" w:id="0">
    <w:p w14:paraId="009AB03F" w14:textId="77777777" w:rsidR="008D39CE" w:rsidRDefault="008D39C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D39CE" w14:paraId="44B51495" w14:textId="77777777" w:rsidTr="0C28E8BC">
      <w:trPr>
        <w:trHeight w:val="227"/>
      </w:trPr>
      <w:tc>
        <w:tcPr>
          <w:tcW w:w="5534" w:type="dxa"/>
        </w:tcPr>
        <w:p w14:paraId="14499D7A" w14:textId="77777777" w:rsidR="008D39CE" w:rsidRPr="007D73AB" w:rsidRDefault="008D39CE">
          <w:pPr>
            <w:pStyle w:val="Sidhuvud"/>
          </w:pPr>
        </w:p>
      </w:tc>
      <w:tc>
        <w:tcPr>
          <w:tcW w:w="3170" w:type="dxa"/>
          <w:vAlign w:val="bottom"/>
        </w:tcPr>
        <w:p w14:paraId="672B0D56" w14:textId="77777777" w:rsidR="008D39CE" w:rsidRPr="007D73AB" w:rsidRDefault="008D39CE" w:rsidP="00340DE0">
          <w:pPr>
            <w:pStyle w:val="Sidhuvud"/>
          </w:pPr>
        </w:p>
      </w:tc>
      <w:tc>
        <w:tcPr>
          <w:tcW w:w="1134" w:type="dxa"/>
        </w:tcPr>
        <w:p w14:paraId="79AB8909" w14:textId="77777777" w:rsidR="008D39CE" w:rsidRDefault="008D39CE" w:rsidP="005A703A">
          <w:pPr>
            <w:pStyle w:val="Sidhuvud"/>
          </w:pPr>
        </w:p>
      </w:tc>
    </w:tr>
    <w:tr w:rsidR="008D39CE" w14:paraId="68D3E819" w14:textId="77777777" w:rsidTr="0C28E8BC">
      <w:trPr>
        <w:trHeight w:val="1928"/>
      </w:trPr>
      <w:tc>
        <w:tcPr>
          <w:tcW w:w="5534" w:type="dxa"/>
        </w:tcPr>
        <w:p w14:paraId="71E36AC6" w14:textId="77777777" w:rsidR="008D39CE" w:rsidRPr="00340DE0" w:rsidRDefault="008D39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F445E3" wp14:editId="6229C83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84152E" w14:textId="77777777" w:rsidR="008D39CE" w:rsidRPr="00710A6C" w:rsidRDefault="008D39CE" w:rsidP="00EE3C0F">
          <w:pPr>
            <w:pStyle w:val="Sidhuvud"/>
            <w:rPr>
              <w:b/>
            </w:rPr>
          </w:pPr>
        </w:p>
        <w:p w14:paraId="322D6B3D" w14:textId="77777777" w:rsidR="008D39CE" w:rsidRDefault="008D39CE" w:rsidP="00EE3C0F">
          <w:pPr>
            <w:pStyle w:val="Sidhuvud"/>
          </w:pPr>
        </w:p>
        <w:p w14:paraId="1377E1B9" w14:textId="77777777" w:rsidR="008D39CE" w:rsidRDefault="008D39CE" w:rsidP="00EE3C0F">
          <w:pPr>
            <w:pStyle w:val="Sidhuvud"/>
          </w:pPr>
        </w:p>
        <w:p w14:paraId="791B3285" w14:textId="77777777" w:rsidR="008D39CE" w:rsidRDefault="008D39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8A12A1AB1894B47A4B5DD980A8DF65B"/>
            </w:placeholder>
            <w:showingPlcHdr/>
            <w:dataBinding w:prefixMappings="xmlns:ns0='http://lp/documentinfo/RK' " w:xpath="/ns0:DocumentInfo[1]/ns0:BaseInfo[1]/ns0:Dnr[1]" w:storeItemID="{EBADA32B-39CE-4CCE-B832-B326A6129734}"/>
            <w:text/>
          </w:sdtPr>
          <w:sdtEndPr/>
          <w:sdtContent>
            <w:p w14:paraId="236E20FD" w14:textId="054C8A9B" w:rsidR="008D39CE" w:rsidRDefault="00EB7C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6C4E894C77453A88E9184392B5B255"/>
            </w:placeholder>
            <w:showingPlcHdr/>
            <w:dataBinding w:prefixMappings="xmlns:ns0='http://lp/documentinfo/RK' " w:xpath="/ns0:DocumentInfo[1]/ns0:BaseInfo[1]/ns0:DocNumber[1]" w:storeItemID="{EBADA32B-39CE-4CCE-B832-B326A6129734}"/>
            <w:text/>
          </w:sdtPr>
          <w:sdtEndPr/>
          <w:sdtContent>
            <w:p w14:paraId="52F44960" w14:textId="77777777" w:rsidR="008D39CE" w:rsidRDefault="008D39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AFBBF3" w14:textId="77777777" w:rsidR="008D39CE" w:rsidRDefault="008D39CE" w:rsidP="00EE3C0F">
          <w:pPr>
            <w:pStyle w:val="Sidhuvud"/>
          </w:pPr>
        </w:p>
      </w:tc>
      <w:tc>
        <w:tcPr>
          <w:tcW w:w="1134" w:type="dxa"/>
        </w:tcPr>
        <w:p w14:paraId="70CA051C" w14:textId="77777777" w:rsidR="008D39CE" w:rsidRDefault="008D39CE" w:rsidP="0094502D">
          <w:pPr>
            <w:pStyle w:val="Sidhuvud"/>
          </w:pPr>
        </w:p>
        <w:p w14:paraId="1132E6FB" w14:textId="77777777" w:rsidR="008D39CE" w:rsidRPr="0094502D" w:rsidRDefault="008D39CE" w:rsidP="00EC71A6">
          <w:pPr>
            <w:pStyle w:val="Sidhuvud"/>
          </w:pPr>
        </w:p>
      </w:tc>
    </w:tr>
    <w:tr w:rsidR="008D39CE" w14:paraId="38AD162A" w14:textId="77777777" w:rsidTr="0C28E8BC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55572A3A4E44BBBCF1615D8647E94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DC33AE" w14:textId="77777777" w:rsidR="00E34D22" w:rsidRPr="00E34D22" w:rsidRDefault="00E34D22" w:rsidP="00340DE0">
              <w:pPr>
                <w:pStyle w:val="Sidhuvud"/>
                <w:rPr>
                  <w:b/>
                </w:rPr>
              </w:pPr>
              <w:r w:rsidRPr="00E34D22">
                <w:rPr>
                  <w:b/>
                </w:rPr>
                <w:t>Utrikesdepartementet</w:t>
              </w:r>
            </w:p>
            <w:p w14:paraId="0D072E8A" w14:textId="77777777" w:rsidR="00EB7C66" w:rsidRDefault="00E34D22" w:rsidP="00340DE0">
              <w:pPr>
                <w:pStyle w:val="Sidhuvud"/>
              </w:pPr>
              <w:r w:rsidRPr="00E34D22">
                <w:t>Utrikesministern</w:t>
              </w:r>
            </w:p>
            <w:p w14:paraId="45C4BC04" w14:textId="77777777" w:rsidR="00EB7C66" w:rsidRDefault="00EB7C66" w:rsidP="00340DE0">
              <w:pPr>
                <w:pStyle w:val="Sidhuvud"/>
              </w:pPr>
            </w:p>
            <w:p w14:paraId="247BFAC6" w14:textId="679121A6" w:rsidR="008D39CE" w:rsidRPr="00340DE0" w:rsidRDefault="008D39C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BB4617C109D4F68957F2B0ACD755040"/>
          </w:placeholder>
          <w:dataBinding w:prefixMappings="xmlns:ns0='http://lp/documentinfo/RK' " w:xpath="/ns0:DocumentInfo[1]/ns0:BaseInfo[1]/ns0:Recipient[1]" w:storeItemID="{EBADA32B-39CE-4CCE-B832-B326A6129734}"/>
          <w:text w:multiLine="1"/>
        </w:sdtPr>
        <w:sdtEndPr/>
        <w:sdtContent>
          <w:tc>
            <w:tcPr>
              <w:tcW w:w="3170" w:type="dxa"/>
            </w:tcPr>
            <w:p w14:paraId="435042CA" w14:textId="1022AF4D" w:rsidR="008D39CE" w:rsidRDefault="00E34D22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91F1672" w14:textId="77777777" w:rsidR="008D39CE" w:rsidRDefault="008D39CE" w:rsidP="003E6020">
          <w:pPr>
            <w:pStyle w:val="Sidhuvud"/>
          </w:pPr>
        </w:p>
      </w:tc>
    </w:tr>
  </w:tbl>
  <w:p w14:paraId="633821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CE"/>
    <w:rsid w:val="00000290"/>
    <w:rsid w:val="00001068"/>
    <w:rsid w:val="0000412C"/>
    <w:rsid w:val="000047A0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4A1"/>
    <w:rsid w:val="00057FE0"/>
    <w:rsid w:val="000620FD"/>
    <w:rsid w:val="00062CBB"/>
    <w:rsid w:val="00063DCB"/>
    <w:rsid w:val="000647D2"/>
    <w:rsid w:val="000656A1"/>
    <w:rsid w:val="00066BC9"/>
    <w:rsid w:val="0007033C"/>
    <w:rsid w:val="000707E9"/>
    <w:rsid w:val="00072C86"/>
    <w:rsid w:val="00072FFC"/>
    <w:rsid w:val="000734E3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3F4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1ED2"/>
    <w:rsid w:val="001D512F"/>
    <w:rsid w:val="001D761A"/>
    <w:rsid w:val="001E041B"/>
    <w:rsid w:val="001E0BD5"/>
    <w:rsid w:val="001E1A13"/>
    <w:rsid w:val="001E20CC"/>
    <w:rsid w:val="001E2EB6"/>
    <w:rsid w:val="001E3647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AFD"/>
    <w:rsid w:val="00237147"/>
    <w:rsid w:val="00242AD1"/>
    <w:rsid w:val="0024412C"/>
    <w:rsid w:val="0024537C"/>
    <w:rsid w:val="00260D2D"/>
    <w:rsid w:val="00261975"/>
    <w:rsid w:val="00264503"/>
    <w:rsid w:val="00271A85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806"/>
    <w:rsid w:val="002A0CB3"/>
    <w:rsid w:val="002A39EF"/>
    <w:rsid w:val="002A422F"/>
    <w:rsid w:val="002A51C8"/>
    <w:rsid w:val="002A6820"/>
    <w:rsid w:val="002B00E5"/>
    <w:rsid w:val="002B6849"/>
    <w:rsid w:val="002C1D37"/>
    <w:rsid w:val="002C2A30"/>
    <w:rsid w:val="002C4348"/>
    <w:rsid w:val="002C476F"/>
    <w:rsid w:val="002C5B48"/>
    <w:rsid w:val="002C6D8E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9D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A3D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0BA"/>
    <w:rsid w:val="0043623F"/>
    <w:rsid w:val="00437459"/>
    <w:rsid w:val="00441D70"/>
    <w:rsid w:val="004425C2"/>
    <w:rsid w:val="00443EC3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A34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28D"/>
    <w:rsid w:val="00547B89"/>
    <w:rsid w:val="00551027"/>
    <w:rsid w:val="005568AF"/>
    <w:rsid w:val="00556AF5"/>
    <w:rsid w:val="005606BC"/>
    <w:rsid w:val="00561A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5F744E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956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B8B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1BE2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1E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55BD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389"/>
    <w:rsid w:val="00863BB7"/>
    <w:rsid w:val="008730FD"/>
    <w:rsid w:val="00873DA1"/>
    <w:rsid w:val="00875DDD"/>
    <w:rsid w:val="00881BC6"/>
    <w:rsid w:val="00882B23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811"/>
    <w:rsid w:val="008B7BEB"/>
    <w:rsid w:val="008C02B8"/>
    <w:rsid w:val="008C048D"/>
    <w:rsid w:val="008C4538"/>
    <w:rsid w:val="008C562B"/>
    <w:rsid w:val="008C6717"/>
    <w:rsid w:val="008D0305"/>
    <w:rsid w:val="008D0A21"/>
    <w:rsid w:val="008D2D6B"/>
    <w:rsid w:val="008D3090"/>
    <w:rsid w:val="008D39CE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36F6"/>
    <w:rsid w:val="009279B2"/>
    <w:rsid w:val="00932E76"/>
    <w:rsid w:val="00935814"/>
    <w:rsid w:val="0094502D"/>
    <w:rsid w:val="00946561"/>
    <w:rsid w:val="00946B39"/>
    <w:rsid w:val="00947013"/>
    <w:rsid w:val="0095062C"/>
    <w:rsid w:val="00956EA9"/>
    <w:rsid w:val="00957A1F"/>
    <w:rsid w:val="00966E40"/>
    <w:rsid w:val="00971BC4"/>
    <w:rsid w:val="00973084"/>
    <w:rsid w:val="00973CBD"/>
    <w:rsid w:val="00974520"/>
    <w:rsid w:val="009746A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28C"/>
    <w:rsid w:val="009B2F70"/>
    <w:rsid w:val="009B4594"/>
    <w:rsid w:val="009B4B95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057C"/>
    <w:rsid w:val="009E107B"/>
    <w:rsid w:val="009E18D6"/>
    <w:rsid w:val="009E4DCA"/>
    <w:rsid w:val="009E53C8"/>
    <w:rsid w:val="009E7B92"/>
    <w:rsid w:val="009F19C0"/>
    <w:rsid w:val="009F505F"/>
    <w:rsid w:val="009F6E98"/>
    <w:rsid w:val="00A00AE4"/>
    <w:rsid w:val="00A00D24"/>
    <w:rsid w:val="00A0129C"/>
    <w:rsid w:val="00A01F5C"/>
    <w:rsid w:val="00A11712"/>
    <w:rsid w:val="00A12A69"/>
    <w:rsid w:val="00A2019A"/>
    <w:rsid w:val="00A23493"/>
    <w:rsid w:val="00A2416A"/>
    <w:rsid w:val="00A30E06"/>
    <w:rsid w:val="00A3270B"/>
    <w:rsid w:val="00A333A9"/>
    <w:rsid w:val="00A36F33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D5F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D80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E84"/>
    <w:rsid w:val="00B556E8"/>
    <w:rsid w:val="00B55E70"/>
    <w:rsid w:val="00B60238"/>
    <w:rsid w:val="00B640A8"/>
    <w:rsid w:val="00B64962"/>
    <w:rsid w:val="00B66AC0"/>
    <w:rsid w:val="00B71634"/>
    <w:rsid w:val="00B72F28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09A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4884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1D3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7562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2B9"/>
    <w:rsid w:val="00D021D2"/>
    <w:rsid w:val="00D061BB"/>
    <w:rsid w:val="00D07BE1"/>
    <w:rsid w:val="00D116C0"/>
    <w:rsid w:val="00D13433"/>
    <w:rsid w:val="00D13D8A"/>
    <w:rsid w:val="00D141D3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6EE2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85D"/>
    <w:rsid w:val="00D921FD"/>
    <w:rsid w:val="00D93714"/>
    <w:rsid w:val="00D94034"/>
    <w:rsid w:val="00D95162"/>
    <w:rsid w:val="00D95424"/>
    <w:rsid w:val="00D96717"/>
    <w:rsid w:val="00D96ACD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479"/>
    <w:rsid w:val="00DD0722"/>
    <w:rsid w:val="00DD0B3D"/>
    <w:rsid w:val="00DD212F"/>
    <w:rsid w:val="00DE15B9"/>
    <w:rsid w:val="00DE18F5"/>
    <w:rsid w:val="00DE73D2"/>
    <w:rsid w:val="00DF08CF"/>
    <w:rsid w:val="00DF35B4"/>
    <w:rsid w:val="00DF4C3B"/>
    <w:rsid w:val="00DF54FE"/>
    <w:rsid w:val="00DF5BFB"/>
    <w:rsid w:val="00DF5CD6"/>
    <w:rsid w:val="00E022DA"/>
    <w:rsid w:val="00E03BCB"/>
    <w:rsid w:val="00E04AD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4D22"/>
    <w:rsid w:val="00E37922"/>
    <w:rsid w:val="00E406DF"/>
    <w:rsid w:val="00E415D3"/>
    <w:rsid w:val="00E469E4"/>
    <w:rsid w:val="00E475C3"/>
    <w:rsid w:val="00E4786D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C66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1330"/>
    <w:rsid w:val="00F03EAC"/>
    <w:rsid w:val="00F04B7C"/>
    <w:rsid w:val="00F04F26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4BC1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4EC5"/>
    <w:rsid w:val="00FE1DCC"/>
    <w:rsid w:val="00FE1DD4"/>
    <w:rsid w:val="00FE2B19"/>
    <w:rsid w:val="00FE34F6"/>
    <w:rsid w:val="00FF0538"/>
    <w:rsid w:val="00FF5B88"/>
    <w:rsid w:val="00FF6BA9"/>
    <w:rsid w:val="0C28E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0C1C31"/>
  <w15:docId w15:val="{8614E0FA-1DC8-4CA9-986E-A613C41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A12A1AB1894B47A4B5DD980A8DF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21A39-6B36-4A7E-986B-DC5BB1558E20}"/>
      </w:docPartPr>
      <w:docPartBody>
        <w:p w:rsidR="00B432DC" w:rsidRDefault="00CD77D8" w:rsidP="00CD77D8">
          <w:pPr>
            <w:pStyle w:val="78A12A1AB1894B47A4B5DD980A8DF6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6C4E894C77453A88E9184392B5B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89832-5168-4D36-8A19-BCC63468C1BD}"/>
      </w:docPartPr>
      <w:docPartBody>
        <w:p w:rsidR="00B432DC" w:rsidRDefault="00CD77D8" w:rsidP="00CD77D8">
          <w:pPr>
            <w:pStyle w:val="A46C4E894C77453A88E9184392B5B25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55572A3A4E44BBBCF1615D8647E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AE6E1-E9A8-4CE4-BC8D-5080AB4303C6}"/>
      </w:docPartPr>
      <w:docPartBody>
        <w:p w:rsidR="00B432DC" w:rsidRDefault="00CD77D8" w:rsidP="00CD77D8">
          <w:pPr>
            <w:pStyle w:val="1655572A3A4E44BBBCF1615D8647E94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B4617C109D4F68957F2B0ACD755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A295E-E089-4FFD-BB61-0E0ADAE7DD81}"/>
      </w:docPartPr>
      <w:docPartBody>
        <w:p w:rsidR="00B432DC" w:rsidRDefault="00CD77D8" w:rsidP="00CD77D8">
          <w:pPr>
            <w:pStyle w:val="BBB4617C109D4F68957F2B0ACD7550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8C48CA0263449FA6DCE78434CC3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A4EDD-FD17-43A2-98EF-92AC01E93302}"/>
      </w:docPartPr>
      <w:docPartBody>
        <w:p w:rsidR="00B432DC" w:rsidRDefault="00CD77D8" w:rsidP="00CD77D8">
          <w:pPr>
            <w:pStyle w:val="488C48CA0263449FA6DCE78434CC35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D8"/>
    <w:rsid w:val="00B432DC"/>
    <w:rsid w:val="00C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C7F378E33B47B796BD59FCFAB4EA72">
    <w:name w:val="D0C7F378E33B47B796BD59FCFAB4EA72"/>
    <w:rsid w:val="00CD77D8"/>
  </w:style>
  <w:style w:type="character" w:styleId="Platshllartext">
    <w:name w:val="Placeholder Text"/>
    <w:basedOn w:val="Standardstycketeckensnitt"/>
    <w:uiPriority w:val="99"/>
    <w:semiHidden/>
    <w:rsid w:val="00CD77D8"/>
  </w:style>
  <w:style w:type="paragraph" w:customStyle="1" w:styleId="C84284AD3DC74513811C7EE07D0E0FFF">
    <w:name w:val="C84284AD3DC74513811C7EE07D0E0FFF"/>
    <w:rsid w:val="00CD77D8"/>
  </w:style>
  <w:style w:type="paragraph" w:customStyle="1" w:styleId="239154525A144FC2AE9BAAE3A83E1E3E">
    <w:name w:val="239154525A144FC2AE9BAAE3A83E1E3E"/>
    <w:rsid w:val="00CD77D8"/>
  </w:style>
  <w:style w:type="paragraph" w:customStyle="1" w:styleId="D3782F596A6D4160AEB7D3816E98E291">
    <w:name w:val="D3782F596A6D4160AEB7D3816E98E291"/>
    <w:rsid w:val="00CD77D8"/>
  </w:style>
  <w:style w:type="paragraph" w:customStyle="1" w:styleId="78A12A1AB1894B47A4B5DD980A8DF65B">
    <w:name w:val="78A12A1AB1894B47A4B5DD980A8DF65B"/>
    <w:rsid w:val="00CD77D8"/>
  </w:style>
  <w:style w:type="paragraph" w:customStyle="1" w:styleId="A46C4E894C77453A88E9184392B5B255">
    <w:name w:val="A46C4E894C77453A88E9184392B5B255"/>
    <w:rsid w:val="00CD77D8"/>
  </w:style>
  <w:style w:type="paragraph" w:customStyle="1" w:styleId="1B1BF9915063478B8AAD234B746BE4E5">
    <w:name w:val="1B1BF9915063478B8AAD234B746BE4E5"/>
    <w:rsid w:val="00CD77D8"/>
  </w:style>
  <w:style w:type="paragraph" w:customStyle="1" w:styleId="F9C8C13EED07486B8C77668031BCDFDC">
    <w:name w:val="F9C8C13EED07486B8C77668031BCDFDC"/>
    <w:rsid w:val="00CD77D8"/>
  </w:style>
  <w:style w:type="paragraph" w:customStyle="1" w:styleId="0A497788AC6B43C5BFA6B0A30DF0CB7E">
    <w:name w:val="0A497788AC6B43C5BFA6B0A30DF0CB7E"/>
    <w:rsid w:val="00CD77D8"/>
  </w:style>
  <w:style w:type="paragraph" w:customStyle="1" w:styleId="1655572A3A4E44BBBCF1615D8647E940">
    <w:name w:val="1655572A3A4E44BBBCF1615D8647E940"/>
    <w:rsid w:val="00CD77D8"/>
  </w:style>
  <w:style w:type="paragraph" w:customStyle="1" w:styleId="BBB4617C109D4F68957F2B0ACD755040">
    <w:name w:val="BBB4617C109D4F68957F2B0ACD755040"/>
    <w:rsid w:val="00CD77D8"/>
  </w:style>
  <w:style w:type="paragraph" w:customStyle="1" w:styleId="A46C4E894C77453A88E9184392B5B2551">
    <w:name w:val="A46C4E894C77453A88E9184392B5B2551"/>
    <w:rsid w:val="00CD77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55572A3A4E44BBBCF1615D8647E9401">
    <w:name w:val="1655572A3A4E44BBBCF1615D8647E9401"/>
    <w:rsid w:val="00CD77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4F6F2FC77D94CCA9E709000F3E75F87">
    <w:name w:val="74F6F2FC77D94CCA9E709000F3E75F87"/>
    <w:rsid w:val="00CD77D8"/>
  </w:style>
  <w:style w:type="paragraph" w:customStyle="1" w:styleId="EFE3335135394DA387E176E71ABB0294">
    <w:name w:val="EFE3335135394DA387E176E71ABB0294"/>
    <w:rsid w:val="00CD77D8"/>
  </w:style>
  <w:style w:type="paragraph" w:customStyle="1" w:styleId="865C74C0B0E44EEF9F5F42F13E45DF16">
    <w:name w:val="865C74C0B0E44EEF9F5F42F13E45DF16"/>
    <w:rsid w:val="00CD77D8"/>
  </w:style>
  <w:style w:type="paragraph" w:customStyle="1" w:styleId="D9E6E41E07DC4341BBC017045198AB13">
    <w:name w:val="D9E6E41E07DC4341BBC017045198AB13"/>
    <w:rsid w:val="00CD77D8"/>
  </w:style>
  <w:style w:type="paragraph" w:customStyle="1" w:styleId="ECC2D680D7DA46B9AB0FB9C7DEF5CAD2">
    <w:name w:val="ECC2D680D7DA46B9AB0FB9C7DEF5CAD2"/>
    <w:rsid w:val="00CD77D8"/>
  </w:style>
  <w:style w:type="paragraph" w:customStyle="1" w:styleId="488C48CA0263449FA6DCE78434CC358A">
    <w:name w:val="488C48CA0263449FA6DCE78434CC358A"/>
    <w:rsid w:val="00CD77D8"/>
  </w:style>
  <w:style w:type="paragraph" w:customStyle="1" w:styleId="3B13E8A727CF4370ABDE5C9EC399B1D8">
    <w:name w:val="3B13E8A727CF4370ABDE5C9EC399B1D8"/>
    <w:rsid w:val="00CD7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b072c02c-62c6-4f1e-8ddf-f137551a52e1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2021-02-25T00:00:00</HeaderDate>
    <Office/>
    <Dnr/>
    <ParagrafNr/>
    <DocumentTitle/>
    <VisitingAddress/>
    <Extra1/>
    <Extra2/>
    <Extra3>Boriana Åberg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SY2CVNDC5XDY-369191429-14485</_dlc_DocId>
    <_dlc_DocIdUrl xmlns="a9ec56ab-dea3-443b-ae99-35f2199b5204">
      <Url>https://dhs.sp.regeringskansliet.se/yta/ud-mk_ur/_layouts/15/DocIdRedir.aspx?ID=SY2CVNDC5XDY-369191429-14485</Url>
      <Description>SY2CVNDC5XDY-369191429-14485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ECB2-E959-48CE-A7B3-D7FC3EF0E70D}"/>
</file>

<file path=customXml/itemProps2.xml><?xml version="1.0" encoding="utf-8"?>
<ds:datastoreItem xmlns:ds="http://schemas.openxmlformats.org/officeDocument/2006/customXml" ds:itemID="{7FF64476-097D-4060-8778-1AFB63CA8F14}"/>
</file>

<file path=customXml/itemProps3.xml><?xml version="1.0" encoding="utf-8"?>
<ds:datastoreItem xmlns:ds="http://schemas.openxmlformats.org/officeDocument/2006/customXml" ds:itemID="{EBADA32B-39CE-4CCE-B832-B326A6129734}"/>
</file>

<file path=customXml/itemProps4.xml><?xml version="1.0" encoding="utf-8"?>
<ds:datastoreItem xmlns:ds="http://schemas.openxmlformats.org/officeDocument/2006/customXml" ds:itemID="{BF368060-DC50-4B20-8AE2-A4F8295009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F64476-097D-4060-8778-1AFB63CA8F14}">
  <ds:schemaRefs>
    <ds:schemaRef ds:uri="http://schemas.microsoft.com/office/2006/documentManagement/types"/>
    <ds:schemaRef ds:uri="http://schemas.openxmlformats.org/package/2006/metadata/core-properties"/>
    <ds:schemaRef ds:uri="a9ec56ab-dea3-443b-ae99-35f2199b5204"/>
    <ds:schemaRef ds:uri="http://purl.org/dc/elements/1.1/"/>
    <ds:schemaRef ds:uri="http://schemas.microsoft.com/office/2006/metadata/properties"/>
    <ds:schemaRef ds:uri="18f3d968-6251-40b0-9f11-012b293496c2"/>
    <ds:schemaRef ds:uri="cc625d36-bb37-4650-91b9-0c96159295ba"/>
    <ds:schemaRef ds:uri="http://purl.org/dc/terms/"/>
    <ds:schemaRef ds:uri="http://schemas.microsoft.com/office/infopath/2007/PartnerControls"/>
    <ds:schemaRef ds:uri="9c9941df-7074-4a92-bf99-225d24d78d61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B5C386C-CDC8-4D64-9F2B-C763A01EF96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DF7FA01-F310-4D59-83F6-C62B9ABEC546}"/>
</file>

<file path=customXml/itemProps8.xml><?xml version="1.0" encoding="utf-8"?>
<ds:datastoreItem xmlns:ds="http://schemas.openxmlformats.org/officeDocument/2006/customXml" ds:itemID="{40F11591-9CA2-4976-A229-D6D5D300643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108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1426 av Boriana Åberg (M) Diplomatiska garantier.docx</dc:title>
  <dc:subject/>
  <dc:creator>Helen Lindquist</dc:creator>
  <cp:keywords/>
  <dc:description/>
  <cp:lastModifiedBy>Eva-Lena Gustafsson</cp:lastModifiedBy>
  <cp:revision>2</cp:revision>
  <cp:lastPrinted>2021-01-25T16:47:00Z</cp:lastPrinted>
  <dcterms:created xsi:type="dcterms:W3CDTF">2021-02-25T10:32:00Z</dcterms:created>
  <dcterms:modified xsi:type="dcterms:W3CDTF">2021-02-25T10:32:00Z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5635847e-1d0b-4771-9f94-0c77ba1ec524</vt:lpwstr>
  </property>
</Properties>
</file>