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F8EB" w14:textId="75CDC782" w:rsidR="006B4DE0" w:rsidRDefault="006B4DE0" w:rsidP="00DA0661">
      <w:pPr>
        <w:pStyle w:val="Rubrik"/>
      </w:pPr>
      <w:bookmarkStart w:id="0" w:name="Start"/>
      <w:bookmarkEnd w:id="0"/>
      <w:r>
        <w:t>Svar på fråga 2018/19:354 av Sten Bergheden (M)</w:t>
      </w:r>
      <w:r>
        <w:br/>
      </w:r>
      <w:bookmarkStart w:id="1" w:name="_GoBack"/>
      <w:r w:rsidRPr="006B4DE0">
        <w:t>Allt högre bensinskatt</w:t>
      </w:r>
      <w:bookmarkEnd w:id="1"/>
    </w:p>
    <w:p w14:paraId="75993DD0" w14:textId="54E4A07C" w:rsidR="006B4DE0" w:rsidRDefault="006B4DE0" w:rsidP="006B4DE0">
      <w:pPr>
        <w:pStyle w:val="Brdtext"/>
      </w:pPr>
      <w:r>
        <w:t>Sten Bergheden har frågat mig om jag</w:t>
      </w:r>
      <w:r w:rsidR="00C61663">
        <w:t xml:space="preserve"> avser att kompensera landsbygden för</w:t>
      </w:r>
      <w:r w:rsidR="00B366DA">
        <w:t xml:space="preserve"> höjningar av bensin- och dieselskatterna och om kompensationen avser </w:t>
      </w:r>
      <w:r w:rsidR="004D255B">
        <w:t xml:space="preserve">andra </w:t>
      </w:r>
      <w:r w:rsidR="00B366DA">
        <w:t>nödvändiga bilresor eller om det bara är bilresor till och från arbetet som eventuellt kompenseras</w:t>
      </w:r>
      <w:r w:rsidR="000C4251">
        <w:t>.</w:t>
      </w:r>
    </w:p>
    <w:p w14:paraId="12E54ABA" w14:textId="280B81AF" w:rsidR="00320869" w:rsidRDefault="00320869" w:rsidP="00320869">
      <w:pPr>
        <w:pStyle w:val="Brdtext"/>
      </w:pPr>
      <w:r>
        <w:t>D</w:t>
      </w:r>
      <w:r w:rsidRPr="001B1D46">
        <w:t>elar av regeringens politik bygger på januariavtalet, som är en sakpolitisk överenskommelse mellan Socialdemokraterna, Centerpartiet, Liberalerna och Miljöpartiet de gröna</w:t>
      </w:r>
      <w:r>
        <w:t>. I januariavtalet anges att en grön skatteväxling ska genomföras med höjda miljöskatter som växlas mot sänkt skatt på jobb och företagande.</w:t>
      </w:r>
    </w:p>
    <w:p w14:paraId="01708649" w14:textId="61ED8631" w:rsidR="00320869" w:rsidRDefault="00320869" w:rsidP="00320869">
      <w:pPr>
        <w:pStyle w:val="Brdtext"/>
      </w:pPr>
      <w:r>
        <w:t>Exakt hur denna skatteväxling ska genomföras får regeringen återkomma till. Det pågår just nu ett intensivt arbete med att genomföra de 73 punkterna i januariavtalet.</w:t>
      </w:r>
    </w:p>
    <w:p w14:paraId="3844FEF0" w14:textId="36BAAEE1" w:rsidR="006B4DE0" w:rsidRDefault="006B4DE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0DDA200B9ED47C18332881734741946"/>
          </w:placeholder>
          <w:dataBinding w:prefixMappings="xmlns:ns0='http://lp/documentinfo/RK' " w:xpath="/ns0:DocumentInfo[1]/ns0:BaseInfo[1]/ns0:HeaderDate[1]" w:storeItemID="{C3B61879-F4EA-4D3D-AD73-F828975E8F7B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D1DC2">
            <w:t>13 mars 2019</w:t>
          </w:r>
        </w:sdtContent>
      </w:sdt>
    </w:p>
    <w:p w14:paraId="49F4FC94" w14:textId="77777777" w:rsidR="006B4DE0" w:rsidRDefault="006B4DE0" w:rsidP="004E7A8F">
      <w:pPr>
        <w:pStyle w:val="Brdtextutanavstnd"/>
      </w:pPr>
    </w:p>
    <w:p w14:paraId="568A86DE" w14:textId="56368C76" w:rsidR="006B4DE0" w:rsidRDefault="006B4DE0" w:rsidP="004E7A8F">
      <w:pPr>
        <w:pStyle w:val="Brdtextutanavstnd"/>
      </w:pPr>
    </w:p>
    <w:p w14:paraId="05B772CC" w14:textId="22A98142" w:rsidR="008023D3" w:rsidRDefault="008023D3" w:rsidP="004E7A8F">
      <w:pPr>
        <w:pStyle w:val="Brdtextutanavstnd"/>
      </w:pPr>
    </w:p>
    <w:p w14:paraId="5BD082D6" w14:textId="77777777" w:rsidR="008023D3" w:rsidRDefault="008023D3" w:rsidP="004E7A8F">
      <w:pPr>
        <w:pStyle w:val="Brdtextutanavstnd"/>
      </w:pPr>
    </w:p>
    <w:p w14:paraId="1B64C8F8" w14:textId="499E3ED9" w:rsidR="006B4DE0" w:rsidRDefault="006B4DE0" w:rsidP="00422A41">
      <w:pPr>
        <w:pStyle w:val="Brdtext"/>
      </w:pPr>
      <w:r>
        <w:t>Magdalena Andersson</w:t>
      </w:r>
    </w:p>
    <w:p w14:paraId="047E8F2A" w14:textId="77777777" w:rsidR="006B4DE0" w:rsidRPr="00DB48AB" w:rsidRDefault="006B4DE0" w:rsidP="00DB48AB">
      <w:pPr>
        <w:pStyle w:val="Brdtext"/>
      </w:pPr>
    </w:p>
    <w:sectPr w:rsidR="006B4DE0" w:rsidRPr="00DB48AB" w:rsidSect="006B4DE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D9A1" w14:textId="77777777" w:rsidR="006B4DE0" w:rsidRDefault="006B4DE0" w:rsidP="00A87A54">
      <w:pPr>
        <w:spacing w:after="0" w:line="240" w:lineRule="auto"/>
      </w:pPr>
      <w:r>
        <w:separator/>
      </w:r>
    </w:p>
  </w:endnote>
  <w:endnote w:type="continuationSeparator" w:id="0">
    <w:p w14:paraId="4881CBCE" w14:textId="77777777" w:rsidR="006B4DE0" w:rsidRDefault="006B4D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7E01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AEB2882" w14:textId="77A1C96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55A7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C425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EF2493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08C82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EEC74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D7F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90AA0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43CA6F" w14:textId="77777777" w:rsidTr="00C26068">
      <w:trPr>
        <w:trHeight w:val="227"/>
      </w:trPr>
      <w:tc>
        <w:tcPr>
          <w:tcW w:w="4074" w:type="dxa"/>
        </w:tcPr>
        <w:p w14:paraId="3010D74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1F1A6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BA044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E11B" w14:textId="77777777" w:rsidR="006B4DE0" w:rsidRDefault="006B4DE0" w:rsidP="00A87A54">
      <w:pPr>
        <w:spacing w:after="0" w:line="240" w:lineRule="auto"/>
      </w:pPr>
      <w:r>
        <w:separator/>
      </w:r>
    </w:p>
  </w:footnote>
  <w:footnote w:type="continuationSeparator" w:id="0">
    <w:p w14:paraId="461F8833" w14:textId="77777777" w:rsidR="006B4DE0" w:rsidRDefault="006B4D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B4DE0" w14:paraId="2242576F" w14:textId="77777777" w:rsidTr="00C93EBA">
      <w:trPr>
        <w:trHeight w:val="227"/>
      </w:trPr>
      <w:tc>
        <w:tcPr>
          <w:tcW w:w="5534" w:type="dxa"/>
        </w:tcPr>
        <w:p w14:paraId="4E87BB3D" w14:textId="77777777" w:rsidR="006B4DE0" w:rsidRPr="007D73AB" w:rsidRDefault="006B4DE0">
          <w:pPr>
            <w:pStyle w:val="Sidhuvud"/>
          </w:pPr>
        </w:p>
      </w:tc>
      <w:tc>
        <w:tcPr>
          <w:tcW w:w="3170" w:type="dxa"/>
          <w:vAlign w:val="bottom"/>
        </w:tcPr>
        <w:p w14:paraId="4826E3B5" w14:textId="77777777" w:rsidR="006B4DE0" w:rsidRPr="007D73AB" w:rsidRDefault="006B4DE0" w:rsidP="00340DE0">
          <w:pPr>
            <w:pStyle w:val="Sidhuvud"/>
          </w:pPr>
        </w:p>
      </w:tc>
      <w:tc>
        <w:tcPr>
          <w:tcW w:w="1134" w:type="dxa"/>
        </w:tcPr>
        <w:p w14:paraId="16FA7AB6" w14:textId="77777777" w:rsidR="006B4DE0" w:rsidRDefault="006B4DE0" w:rsidP="005A703A">
          <w:pPr>
            <w:pStyle w:val="Sidhuvud"/>
          </w:pPr>
        </w:p>
      </w:tc>
    </w:tr>
    <w:tr w:rsidR="006B4DE0" w14:paraId="31030FD1" w14:textId="77777777" w:rsidTr="00C93EBA">
      <w:trPr>
        <w:trHeight w:val="1928"/>
      </w:trPr>
      <w:tc>
        <w:tcPr>
          <w:tcW w:w="5534" w:type="dxa"/>
        </w:tcPr>
        <w:p w14:paraId="66210375" w14:textId="77777777" w:rsidR="006B4DE0" w:rsidRPr="00340DE0" w:rsidRDefault="006B4DE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8E79F2" w14:textId="77777777" w:rsidR="006B4DE0" w:rsidRPr="00710A6C" w:rsidRDefault="006B4DE0" w:rsidP="00EE3C0F">
          <w:pPr>
            <w:pStyle w:val="Sidhuvud"/>
            <w:rPr>
              <w:b/>
            </w:rPr>
          </w:pPr>
        </w:p>
        <w:p w14:paraId="43E8F59B" w14:textId="77777777" w:rsidR="006B4DE0" w:rsidRDefault="006B4DE0" w:rsidP="00EE3C0F">
          <w:pPr>
            <w:pStyle w:val="Sidhuvud"/>
          </w:pPr>
        </w:p>
        <w:p w14:paraId="5B231A17" w14:textId="77777777" w:rsidR="006B4DE0" w:rsidRDefault="006B4DE0" w:rsidP="00EE3C0F">
          <w:pPr>
            <w:pStyle w:val="Sidhuvud"/>
          </w:pPr>
        </w:p>
        <w:p w14:paraId="6CACDBF0" w14:textId="77777777" w:rsidR="006B4DE0" w:rsidRDefault="006B4DE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D646E9D26B04B1AAA5E51999A25DAF6"/>
            </w:placeholder>
            <w:dataBinding w:prefixMappings="xmlns:ns0='http://lp/documentinfo/RK' " w:xpath="/ns0:DocumentInfo[1]/ns0:BaseInfo[1]/ns0:Dnr[1]" w:storeItemID="{C3B61879-F4EA-4D3D-AD73-F828975E8F7B}"/>
            <w:text/>
          </w:sdtPr>
          <w:sdtEndPr/>
          <w:sdtContent>
            <w:p w14:paraId="3E7E827E" w14:textId="77777777" w:rsidR="006B4DE0" w:rsidRDefault="006B4DE0" w:rsidP="00EE3C0F">
              <w:pPr>
                <w:pStyle w:val="Sidhuvud"/>
              </w:pPr>
              <w:r>
                <w:t>Fi2019/00809/S2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2ECFE8E513478D82D10FC2310C30E3"/>
            </w:placeholder>
            <w:showingPlcHdr/>
            <w:dataBinding w:prefixMappings="xmlns:ns0='http://lp/documentinfo/RK' " w:xpath="/ns0:DocumentInfo[1]/ns0:BaseInfo[1]/ns0:DocNumber[1]" w:storeItemID="{C3B61879-F4EA-4D3D-AD73-F828975E8F7B}"/>
            <w:text/>
          </w:sdtPr>
          <w:sdtEndPr/>
          <w:sdtContent>
            <w:p w14:paraId="166102CD" w14:textId="77777777" w:rsidR="006B4DE0" w:rsidRDefault="006B4DE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B542F3" w14:textId="77777777" w:rsidR="006B4DE0" w:rsidRDefault="006B4DE0" w:rsidP="00EE3C0F">
          <w:pPr>
            <w:pStyle w:val="Sidhuvud"/>
          </w:pPr>
        </w:p>
      </w:tc>
      <w:tc>
        <w:tcPr>
          <w:tcW w:w="1134" w:type="dxa"/>
        </w:tcPr>
        <w:p w14:paraId="1ED61AE7" w14:textId="77777777" w:rsidR="006B4DE0" w:rsidRDefault="006B4DE0" w:rsidP="0094502D">
          <w:pPr>
            <w:pStyle w:val="Sidhuvud"/>
          </w:pPr>
        </w:p>
        <w:p w14:paraId="16D2D35B" w14:textId="77777777" w:rsidR="006B4DE0" w:rsidRPr="0094502D" w:rsidRDefault="006B4DE0" w:rsidP="00EC71A6">
          <w:pPr>
            <w:pStyle w:val="Sidhuvud"/>
          </w:pPr>
        </w:p>
      </w:tc>
    </w:tr>
    <w:tr w:rsidR="006B4DE0" w14:paraId="0CE70E0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3D64B445B548F685D2547D91751C3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D82A2E2" w14:textId="77777777" w:rsidR="006B4DE0" w:rsidRPr="006B4DE0" w:rsidRDefault="006B4DE0" w:rsidP="00340DE0">
              <w:pPr>
                <w:pStyle w:val="Sidhuvud"/>
                <w:rPr>
                  <w:b/>
                </w:rPr>
              </w:pPr>
              <w:r w:rsidRPr="006B4DE0">
                <w:rPr>
                  <w:b/>
                </w:rPr>
                <w:t>Finansdepartementet</w:t>
              </w:r>
            </w:p>
            <w:p w14:paraId="41EA2874" w14:textId="77777777" w:rsidR="00B1461B" w:rsidRDefault="006B4DE0" w:rsidP="00340DE0">
              <w:pPr>
                <w:pStyle w:val="Sidhuvud"/>
              </w:pPr>
              <w:r w:rsidRPr="006B4DE0">
                <w:t>Finansministern</w:t>
              </w:r>
            </w:p>
            <w:p w14:paraId="2F1540A0" w14:textId="77777777" w:rsidR="00B1461B" w:rsidRDefault="00B1461B" w:rsidP="00340DE0">
              <w:pPr>
                <w:pStyle w:val="Sidhuvud"/>
              </w:pPr>
            </w:p>
            <w:p w14:paraId="77AFAFC2" w14:textId="303E4EB3" w:rsidR="006B4DE0" w:rsidRPr="00340DE0" w:rsidRDefault="006B4DE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3E127280FA14EC4BC4DB15A8CC027C9"/>
          </w:placeholder>
          <w:dataBinding w:prefixMappings="xmlns:ns0='http://lp/documentinfo/RK' " w:xpath="/ns0:DocumentInfo[1]/ns0:BaseInfo[1]/ns0:Recipient[1]" w:storeItemID="{C3B61879-F4EA-4D3D-AD73-F828975E8F7B}"/>
          <w:text w:multiLine="1"/>
        </w:sdtPr>
        <w:sdtEndPr/>
        <w:sdtContent>
          <w:tc>
            <w:tcPr>
              <w:tcW w:w="3170" w:type="dxa"/>
            </w:tcPr>
            <w:p w14:paraId="29F6A8C1" w14:textId="77777777" w:rsidR="006B4DE0" w:rsidRDefault="006B4DE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B4B094" w14:textId="77777777" w:rsidR="006B4DE0" w:rsidRDefault="006B4DE0" w:rsidP="003E6020">
          <w:pPr>
            <w:pStyle w:val="Sidhuvud"/>
          </w:pPr>
        </w:p>
      </w:tc>
    </w:tr>
  </w:tbl>
  <w:p w14:paraId="1711407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E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251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6E4D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F7F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75A4F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86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5A70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255B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5333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4DE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38C1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23D3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A2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1CAC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3C5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6928"/>
    <w:rsid w:val="00AE056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61B"/>
    <w:rsid w:val="00B149E2"/>
    <w:rsid w:val="00B2169D"/>
    <w:rsid w:val="00B21CBB"/>
    <w:rsid w:val="00B263C0"/>
    <w:rsid w:val="00B316CA"/>
    <w:rsid w:val="00B31BFB"/>
    <w:rsid w:val="00B3528F"/>
    <w:rsid w:val="00B357AB"/>
    <w:rsid w:val="00B366DA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DC2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1663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7C1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B1461B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646E9D26B04B1AAA5E51999A25D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12BD9-16D4-4958-84F3-6CE6696163E0}"/>
      </w:docPartPr>
      <w:docPartBody>
        <w:p w:rsidR="008F61E8" w:rsidRDefault="00484790" w:rsidP="00484790">
          <w:pPr>
            <w:pStyle w:val="7D646E9D26B04B1AAA5E51999A25DA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2ECFE8E513478D82D10FC2310C3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43053-7CDC-4978-AB9A-768B8DF38EDA}"/>
      </w:docPartPr>
      <w:docPartBody>
        <w:p w:rsidR="008F61E8" w:rsidRDefault="00484790" w:rsidP="00484790">
          <w:pPr>
            <w:pStyle w:val="952ECFE8E513478D82D10FC2310C30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D64B445B548F685D2547D91751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AE3B6-FCA0-48EC-88BB-3BA6D678ADDB}"/>
      </w:docPartPr>
      <w:docPartBody>
        <w:p w:rsidR="008F61E8" w:rsidRDefault="00484790" w:rsidP="00484790">
          <w:pPr>
            <w:pStyle w:val="4A3D64B445B548F685D2547D91751C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E127280FA14EC4BC4DB15A8CC02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9BEAC-2734-4C96-BC4C-CFC7BE7AF316}"/>
      </w:docPartPr>
      <w:docPartBody>
        <w:p w:rsidR="008F61E8" w:rsidRDefault="00484790" w:rsidP="00484790">
          <w:pPr>
            <w:pStyle w:val="43E127280FA14EC4BC4DB15A8CC027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DDA200B9ED47C18332881734741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7732D-DDBF-4808-8D0B-20C18E925AD0}"/>
      </w:docPartPr>
      <w:docPartBody>
        <w:p w:rsidR="008F61E8" w:rsidRDefault="00484790" w:rsidP="00484790">
          <w:pPr>
            <w:pStyle w:val="A0DDA200B9ED47C1833288173474194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90"/>
    <w:rsid w:val="00484790"/>
    <w:rsid w:val="008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18469DCAAC4B239F2A707A1FAE0F01">
    <w:name w:val="A118469DCAAC4B239F2A707A1FAE0F01"/>
    <w:rsid w:val="00484790"/>
  </w:style>
  <w:style w:type="character" w:styleId="Platshllartext">
    <w:name w:val="Placeholder Text"/>
    <w:basedOn w:val="Standardstycketeckensnitt"/>
    <w:uiPriority w:val="99"/>
    <w:semiHidden/>
    <w:rsid w:val="008F61E8"/>
    <w:rPr>
      <w:noProof w:val="0"/>
      <w:color w:val="808080"/>
    </w:rPr>
  </w:style>
  <w:style w:type="paragraph" w:customStyle="1" w:styleId="1FDB303A0F5B420389D0B1F685F47099">
    <w:name w:val="1FDB303A0F5B420389D0B1F685F47099"/>
    <w:rsid w:val="00484790"/>
  </w:style>
  <w:style w:type="paragraph" w:customStyle="1" w:styleId="E7BA49E5B0224370ACB485AE0317B78B">
    <w:name w:val="E7BA49E5B0224370ACB485AE0317B78B"/>
    <w:rsid w:val="00484790"/>
  </w:style>
  <w:style w:type="paragraph" w:customStyle="1" w:styleId="1D4B869ED0AA4502A458A19F3B8C5765">
    <w:name w:val="1D4B869ED0AA4502A458A19F3B8C5765"/>
    <w:rsid w:val="00484790"/>
  </w:style>
  <w:style w:type="paragraph" w:customStyle="1" w:styleId="7D646E9D26B04B1AAA5E51999A25DAF6">
    <w:name w:val="7D646E9D26B04B1AAA5E51999A25DAF6"/>
    <w:rsid w:val="00484790"/>
  </w:style>
  <w:style w:type="paragraph" w:customStyle="1" w:styleId="952ECFE8E513478D82D10FC2310C30E3">
    <w:name w:val="952ECFE8E513478D82D10FC2310C30E3"/>
    <w:rsid w:val="00484790"/>
  </w:style>
  <w:style w:type="paragraph" w:customStyle="1" w:styleId="611335B1CE594500982998AAFCA92786">
    <w:name w:val="611335B1CE594500982998AAFCA92786"/>
    <w:rsid w:val="00484790"/>
  </w:style>
  <w:style w:type="paragraph" w:customStyle="1" w:styleId="DD91C2E662FF4F89A8A9E66FD4C69F4A">
    <w:name w:val="DD91C2E662FF4F89A8A9E66FD4C69F4A"/>
    <w:rsid w:val="00484790"/>
  </w:style>
  <w:style w:type="paragraph" w:customStyle="1" w:styleId="5CC107ADC3A84B8D890531DB5EEB0C7E">
    <w:name w:val="5CC107ADC3A84B8D890531DB5EEB0C7E"/>
    <w:rsid w:val="00484790"/>
  </w:style>
  <w:style w:type="paragraph" w:customStyle="1" w:styleId="4A3D64B445B548F685D2547D91751C30">
    <w:name w:val="4A3D64B445B548F685D2547D91751C30"/>
    <w:rsid w:val="00484790"/>
  </w:style>
  <w:style w:type="paragraph" w:customStyle="1" w:styleId="43E127280FA14EC4BC4DB15A8CC027C9">
    <w:name w:val="43E127280FA14EC4BC4DB15A8CC027C9"/>
    <w:rsid w:val="00484790"/>
  </w:style>
  <w:style w:type="paragraph" w:customStyle="1" w:styleId="9685466E521242BAA8B57BD91582BC22">
    <w:name w:val="9685466E521242BAA8B57BD91582BC22"/>
    <w:rsid w:val="00484790"/>
  </w:style>
  <w:style w:type="paragraph" w:customStyle="1" w:styleId="9AB242A1345B4F8D941158F8B7C38AEC">
    <w:name w:val="9AB242A1345B4F8D941158F8B7C38AEC"/>
    <w:rsid w:val="00484790"/>
  </w:style>
  <w:style w:type="paragraph" w:customStyle="1" w:styleId="B510DA01EFDE46AA8AF8537BDAA618F4">
    <w:name w:val="B510DA01EFDE46AA8AF8537BDAA618F4"/>
    <w:rsid w:val="00484790"/>
  </w:style>
  <w:style w:type="paragraph" w:customStyle="1" w:styleId="D1F7DA055D584B4EBCB4A56C320DC304">
    <w:name w:val="D1F7DA055D584B4EBCB4A56C320DC304"/>
    <w:rsid w:val="00484790"/>
  </w:style>
  <w:style w:type="paragraph" w:customStyle="1" w:styleId="749211F4E72E4F7B817C2F4B4B122D31">
    <w:name w:val="749211F4E72E4F7B817C2F4B4B122D31"/>
    <w:rsid w:val="00484790"/>
  </w:style>
  <w:style w:type="paragraph" w:customStyle="1" w:styleId="A0DDA200B9ED47C18332881734741946">
    <w:name w:val="A0DDA200B9ED47C18332881734741946"/>
    <w:rsid w:val="00484790"/>
  </w:style>
  <w:style w:type="paragraph" w:customStyle="1" w:styleId="7F01D641763441FCBEB65A3544D25E8B">
    <w:name w:val="7F01D641763441FCBEB65A3544D25E8B"/>
    <w:rsid w:val="00484790"/>
  </w:style>
  <w:style w:type="paragraph" w:customStyle="1" w:styleId="2C1E48CCBD4348AFA6384ED3B62E00DC">
    <w:name w:val="2C1E48CCBD4348AFA6384ED3B62E00DC"/>
    <w:rsid w:val="008F61E8"/>
  </w:style>
  <w:style w:type="paragraph" w:customStyle="1" w:styleId="3831681A15D8411293164C6AD243DE09">
    <w:name w:val="3831681A15D8411293164C6AD243DE09"/>
    <w:rsid w:val="008F61E8"/>
  </w:style>
  <w:style w:type="paragraph" w:customStyle="1" w:styleId="4A74BD68292F488892D648E288E71A88">
    <w:name w:val="4A74BD68292F488892D648E288E71A88"/>
    <w:rsid w:val="008F61E8"/>
  </w:style>
  <w:style w:type="paragraph" w:customStyle="1" w:styleId="FA2BECD8722545E08CE84870B54358AE">
    <w:name w:val="FA2BECD8722545E08CE84870B54358AE"/>
    <w:rsid w:val="008F6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c2d6b6fb-03a3-4078-9255-195d6057b12f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agdalena Andersso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2019-03-13T00:00:00</HeaderDate>
    <Office/>
    <Dnr>Fi2019/00809/S2</Dnr>
    <ParagrafNr/>
    <DocumentTitle/>
    <VisitingAddress/>
    <Extra1/>
    <Extra2/>
    <Extra3>ten Berghede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C4F1-633C-4DA1-B6C6-839B49CF39F1}"/>
</file>

<file path=customXml/itemProps2.xml><?xml version="1.0" encoding="utf-8"?>
<ds:datastoreItem xmlns:ds="http://schemas.openxmlformats.org/officeDocument/2006/customXml" ds:itemID="{864BA1CE-8C4E-40E1-9AB1-FD94BC459E26}"/>
</file>

<file path=customXml/itemProps3.xml><?xml version="1.0" encoding="utf-8"?>
<ds:datastoreItem xmlns:ds="http://schemas.openxmlformats.org/officeDocument/2006/customXml" ds:itemID="{A94F64A8-55A1-4979-8E85-93C07AD10F34}"/>
</file>

<file path=customXml/itemProps4.xml><?xml version="1.0" encoding="utf-8"?>
<ds:datastoreItem xmlns:ds="http://schemas.openxmlformats.org/officeDocument/2006/customXml" ds:itemID="{2004CA57-EA7C-475E-9876-0CE9F289698E}"/>
</file>

<file path=customXml/itemProps5.xml><?xml version="1.0" encoding="utf-8"?>
<ds:datastoreItem xmlns:ds="http://schemas.openxmlformats.org/officeDocument/2006/customXml" ds:itemID="{A2117343-4DE7-446D-AD54-4063EEDDE6BB}"/>
</file>

<file path=customXml/itemProps6.xml><?xml version="1.0" encoding="utf-8"?>
<ds:datastoreItem xmlns:ds="http://schemas.openxmlformats.org/officeDocument/2006/customXml" ds:itemID="{864BA1CE-8C4E-40E1-9AB1-FD94BC459E26}"/>
</file>

<file path=customXml/itemProps7.xml><?xml version="1.0" encoding="utf-8"?>
<ds:datastoreItem xmlns:ds="http://schemas.openxmlformats.org/officeDocument/2006/customXml" ds:itemID="{C3B61879-F4EA-4D3D-AD73-F828975E8F7B}"/>
</file>

<file path=customXml/itemProps8.xml><?xml version="1.0" encoding="utf-8"?>
<ds:datastoreItem xmlns:ds="http://schemas.openxmlformats.org/officeDocument/2006/customXml" ds:itemID="{AF4C8816-1A99-4DA8-BC2E-7DEBB9996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2019-03-13T10:29:00Z</dcterms:created>
  <dcterms:modified xsi:type="dcterms:W3CDTF">2019-03-13T10:29:00Z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5b7fe8c3-4eb8-4151-82d4-cb895ed032a5</vt:lpwstr>
  </property>
</Properties>
</file>