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51593" w14:textId="2EBB9F66" w:rsidR="00372163" w:rsidRDefault="00372163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2018/19:867 av Betty Malmberg (M)</w:t>
      </w:r>
      <w:r>
        <w:br/>
        <w:t>Rymdprojekt</w:t>
      </w:r>
      <w:r w:rsidR="00361BBF">
        <w:t xml:space="preserve"> och fråga </w:t>
      </w:r>
      <w:r w:rsidR="00361BBF" w:rsidRPr="00361BBF">
        <w:t xml:space="preserve">2018/19:882 </w:t>
      </w:r>
      <w:r w:rsidR="001552CE">
        <w:t xml:space="preserve">av Betty Malmberg (M) </w:t>
      </w:r>
      <w:r w:rsidR="00361BBF" w:rsidRPr="00361BBF">
        <w:t>Rymdstrategin behöver omsättas i handling</w:t>
      </w:r>
    </w:p>
    <w:p w14:paraId="56A7F5E7" w14:textId="77777777" w:rsidR="00EA1762" w:rsidRDefault="00EA1762" w:rsidP="00EA1762">
      <w:r>
        <w:t>Betty Malmberg har frågat mig vilka åtgärder jag är beredd att vidta för att Sverige framgent ska kunna vara en aktiv och pålitlig partner i olika ESA-projekt. Betty Malmberg har även frågat mig p</w:t>
      </w:r>
      <w:r w:rsidRPr="00361BBF">
        <w:t xml:space="preserve">å vilket sätt </w:t>
      </w:r>
      <w:r>
        <w:t xml:space="preserve">jag kommer </w:t>
      </w:r>
      <w:r w:rsidRPr="00361BBF">
        <w:t>att omsätta rymdstrategin i konkret handling</w:t>
      </w:r>
      <w:r>
        <w:t xml:space="preserve"> </w:t>
      </w:r>
      <w:r w:rsidRPr="00361BBF">
        <w:t xml:space="preserve">och när </w:t>
      </w:r>
      <w:r>
        <w:t xml:space="preserve">en </w:t>
      </w:r>
      <w:r w:rsidRPr="00361BBF">
        <w:t>plan för detta</w:t>
      </w:r>
      <w:r>
        <w:t xml:space="preserve"> kan förväntas.</w:t>
      </w:r>
    </w:p>
    <w:p w14:paraId="04918C51" w14:textId="77777777" w:rsidR="00EA1762" w:rsidRPr="00FA4D55" w:rsidRDefault="00EA1762" w:rsidP="00EA1762">
      <w:r>
        <w:t xml:space="preserve">Då frågorna har beröring med varandra besvarar jag dem tillsammans. </w:t>
      </w:r>
      <w:r w:rsidRPr="00DE4F31">
        <w:t xml:space="preserve">Den nationella rymdstrategin pekar ut riktningen för statens insatser de kommande åren. </w:t>
      </w:r>
      <w:r w:rsidRPr="00846B41">
        <w:t>Strategin ska implementeras av de som berörs av dess olika delar, d</w:t>
      </w:r>
      <w:r>
        <w:t>et vill säga</w:t>
      </w:r>
      <w:r w:rsidRPr="00846B41">
        <w:t xml:space="preserve"> regering</w:t>
      </w:r>
      <w:r>
        <w:t>en</w:t>
      </w:r>
      <w:r w:rsidRPr="00846B41">
        <w:t xml:space="preserve"> och myndigheter. Strategin ska också följas upp och rapporteras till riksdagen årligen.</w:t>
      </w:r>
      <w:r>
        <w:t xml:space="preserve"> Regeringen </w:t>
      </w:r>
      <w:r w:rsidRPr="00DE4F31">
        <w:t xml:space="preserve">har tagit ett antal steg för genomförande av </w:t>
      </w:r>
      <w:r>
        <w:t>rymd</w:t>
      </w:r>
      <w:r w:rsidRPr="00DE4F31">
        <w:t>strategin</w:t>
      </w:r>
      <w:r>
        <w:t xml:space="preserve">. Vi har </w:t>
      </w:r>
      <w:r w:rsidRPr="00FA4D55">
        <w:t>fortsatt utveckling</w:t>
      </w:r>
      <w:r>
        <w:t>en</w:t>
      </w:r>
      <w:r w:rsidRPr="00FA4D55">
        <w:t xml:space="preserve"> av Esrange </w:t>
      </w:r>
      <w:r>
        <w:t xml:space="preserve">genom finansiering </w:t>
      </w:r>
      <w:r w:rsidRPr="00FA4D55">
        <w:t xml:space="preserve">av </w:t>
      </w:r>
      <w:r>
        <w:t xml:space="preserve">en </w:t>
      </w:r>
      <w:r w:rsidRPr="00FA4D55">
        <w:t>testbädd</w:t>
      </w:r>
      <w:r>
        <w:t xml:space="preserve"> för rymdteknologi. Vidare har</w:t>
      </w:r>
      <w:r w:rsidRPr="00FA4D55">
        <w:t xml:space="preserve"> </w:t>
      </w:r>
      <w:r>
        <w:t>i</w:t>
      </w:r>
      <w:r w:rsidRPr="00FA4D55">
        <w:t>nstruktion</w:t>
      </w:r>
      <w:r>
        <w:t>erna</w:t>
      </w:r>
      <w:r w:rsidRPr="00FA4D55">
        <w:t xml:space="preserve"> till Rymdstyrelsen och övriga forskningsfinansierande myndigheter </w:t>
      </w:r>
      <w:r>
        <w:t xml:space="preserve">ändrats så </w:t>
      </w:r>
      <w:r w:rsidRPr="00FA4D55">
        <w:t>att Rymdstyrelsen ska ingå i det samverkansråd som finns mellan myndigheterna.</w:t>
      </w:r>
    </w:p>
    <w:p w14:paraId="5EC0BA65" w14:textId="77777777" w:rsidR="00EA1762" w:rsidRDefault="00EA1762" w:rsidP="00EA1762">
      <w:r w:rsidRPr="00FA4D55">
        <w:t>Andra insatser</w:t>
      </w:r>
      <w:r>
        <w:t xml:space="preserve"> i strategin</w:t>
      </w:r>
      <w:r w:rsidRPr="00FA4D55">
        <w:t xml:space="preserve"> pågår redan som normal verksamhet hos berörda myndigheter eller kan sättas igång av berörda myndigheter efter eget beslut.</w:t>
      </w:r>
      <w:r>
        <w:t xml:space="preserve"> Regeringen</w:t>
      </w:r>
      <w:r w:rsidRPr="00DE4F31">
        <w:t xml:space="preserve"> kommer att steg för steg fortsätta arbetet för att genomföra strategin</w:t>
      </w:r>
      <w:r>
        <w:t>.</w:t>
      </w:r>
      <w:r w:rsidRPr="00DE4F31">
        <w:t xml:space="preserve"> </w:t>
      </w:r>
    </w:p>
    <w:p w14:paraId="22BB8CA9" w14:textId="77777777" w:rsidR="00EA1762" w:rsidRPr="00FA4D55" w:rsidRDefault="00EA1762" w:rsidP="00EA1762">
      <w:r>
        <w:t xml:space="preserve">Vid årets </w:t>
      </w:r>
      <w:r w:rsidRPr="00DE4F31">
        <w:t xml:space="preserve">ministermöte </w:t>
      </w:r>
      <w:r>
        <w:t xml:space="preserve">i </w:t>
      </w:r>
      <w:proofErr w:type="spellStart"/>
      <w:r>
        <w:t>European</w:t>
      </w:r>
      <w:proofErr w:type="spellEnd"/>
      <w:r>
        <w:t xml:space="preserve"> Space Agency (ESA) i november ska </w:t>
      </w:r>
      <w:r w:rsidRPr="00DE4F31">
        <w:t>investeringarna i organisationens rymdprogram för de kommande åren</w:t>
      </w:r>
      <w:r>
        <w:t xml:space="preserve"> fastställas</w:t>
      </w:r>
      <w:r w:rsidRPr="00DE4F31">
        <w:t xml:space="preserve">. </w:t>
      </w:r>
      <w:r w:rsidRPr="00FA4D55">
        <w:t>Rymdstyrelsen</w:t>
      </w:r>
      <w:r>
        <w:t xml:space="preserve">, som har mandat att företräda Sverige i ESA, har </w:t>
      </w:r>
      <w:r>
        <w:lastRenderedPageBreak/>
        <w:t>en viktig roll i förberedelserna inför ministermötet då de</w:t>
      </w:r>
      <w:r w:rsidRPr="00FA4D55">
        <w:t xml:space="preserve"> </w:t>
      </w:r>
      <w:r>
        <w:t xml:space="preserve">ansvarar för att </w:t>
      </w:r>
      <w:r w:rsidRPr="00FA4D55">
        <w:t xml:space="preserve">ta fram ett strategiskt underlag till </w:t>
      </w:r>
      <w:r>
        <w:t xml:space="preserve">Regeringskansliet. I underlaget ska Rymdstyrelsen </w:t>
      </w:r>
      <w:r w:rsidRPr="00FA4D55">
        <w:t>redogör</w:t>
      </w:r>
      <w:r>
        <w:t>a</w:t>
      </w:r>
      <w:r w:rsidRPr="00FA4D55">
        <w:t xml:space="preserve"> för sina överväganden och förslag om projektdeltagande </w:t>
      </w:r>
      <w:r>
        <w:t>utifrån</w:t>
      </w:r>
      <w:r w:rsidRPr="00FA4D55">
        <w:t xml:space="preserve"> </w:t>
      </w:r>
      <w:r>
        <w:t xml:space="preserve">de </w:t>
      </w:r>
      <w:r w:rsidRPr="00FA4D55">
        <w:t xml:space="preserve">konsultationer </w:t>
      </w:r>
      <w:r>
        <w:t xml:space="preserve">som de genomför </w:t>
      </w:r>
      <w:r w:rsidRPr="00FA4D55">
        <w:t xml:space="preserve">med svenska rymdaktörer och </w:t>
      </w:r>
      <w:r>
        <w:t>den svenska rymd</w:t>
      </w:r>
      <w:r w:rsidRPr="00FA4D55">
        <w:t>industri</w:t>
      </w:r>
      <w:r>
        <w:t>n</w:t>
      </w:r>
      <w:r w:rsidRPr="00FA4D55">
        <w:t>.</w:t>
      </w:r>
      <w:r>
        <w:t xml:space="preserve"> Underlaget inkommer senare i höst. </w:t>
      </w:r>
    </w:p>
    <w:p w14:paraId="100FEC51" w14:textId="77777777" w:rsidR="00EA1762" w:rsidRDefault="00EA1762" w:rsidP="00EA1762">
      <w:pPr>
        <w:pStyle w:val="Brdtext"/>
      </w:pPr>
      <w:r w:rsidRPr="00DE4F31">
        <w:t xml:space="preserve">Jag ser fram emot att </w:t>
      </w:r>
      <w:r>
        <w:t>vid ministermötet</w:t>
      </w:r>
      <w:r w:rsidRPr="00DE4F31">
        <w:t xml:space="preserve"> medverka till att vi får bästa möjliga förutsättningar för fortsatt starkt </w:t>
      </w:r>
      <w:r>
        <w:t xml:space="preserve">och långsiktigt </w:t>
      </w:r>
      <w:r w:rsidRPr="00DE4F31">
        <w:t>svenskt engagemang i det europeiska rymdsamarbetet.</w:t>
      </w:r>
      <w:r>
        <w:t xml:space="preserve"> Regeringen kommer att i budgetpropositionen för 2020 redogöra för vilka finansiella villkor som kommer att gälla för rymdverksamheten.</w:t>
      </w:r>
    </w:p>
    <w:p w14:paraId="4DE98663" w14:textId="77777777" w:rsidR="00EA1762" w:rsidRDefault="00EA1762" w:rsidP="00EA1762">
      <w:pPr>
        <w:pStyle w:val="Brdtext"/>
      </w:pPr>
      <w:r>
        <w:t xml:space="preserve">Stockholm den </w:t>
      </w:r>
      <w:sdt>
        <w:sdtPr>
          <w:id w:val="-1225218591"/>
          <w:placeholder>
            <w:docPart w:val="B5A2A52029F64901B3F1256408EE8CA8"/>
          </w:placeholder>
          <w:dataBinding w:prefixMappings="xmlns:ns0='http://lp/documentinfo/RK' " w:xpath="/ns0:DocumentInfo[1]/ns0:BaseInfo[1]/ns0:HeaderDate[1]" w:storeItemID="{F75E8330-22A6-48F2-8D72-CD71AA9027D8}"/>
          <w:date w:fullDate="2019-08-1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15 augusti 2019</w:t>
          </w:r>
        </w:sdtContent>
      </w:sdt>
    </w:p>
    <w:p w14:paraId="12D56F31" w14:textId="77777777" w:rsidR="00EA1762" w:rsidRDefault="00EA1762" w:rsidP="00EA1762">
      <w:pPr>
        <w:pStyle w:val="Brdtextutanavstnd"/>
      </w:pPr>
    </w:p>
    <w:p w14:paraId="21175B82" w14:textId="77777777" w:rsidR="00EA1762" w:rsidRDefault="00EA1762" w:rsidP="00EA1762">
      <w:pPr>
        <w:pStyle w:val="Brdtextutanavstnd"/>
      </w:pPr>
    </w:p>
    <w:p w14:paraId="181E4041" w14:textId="77777777" w:rsidR="00EA1762" w:rsidRDefault="00EA1762" w:rsidP="00EA1762">
      <w:pPr>
        <w:pStyle w:val="Brdtextutanavstnd"/>
      </w:pPr>
    </w:p>
    <w:p w14:paraId="5B93AFAA" w14:textId="77777777" w:rsidR="00EA1762" w:rsidRDefault="00EA1762" w:rsidP="00EA1762">
      <w:pPr>
        <w:pStyle w:val="Brdtext"/>
      </w:pPr>
      <w:r>
        <w:t>Matilda Ernkrans</w:t>
      </w:r>
    </w:p>
    <w:p w14:paraId="23A17939" w14:textId="77777777" w:rsidR="00372163" w:rsidRPr="00DB48AB" w:rsidRDefault="00372163" w:rsidP="00DB48AB">
      <w:pPr>
        <w:pStyle w:val="Brdtext"/>
      </w:pPr>
    </w:p>
    <w:sectPr w:rsidR="00372163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3D20B" w14:textId="77777777" w:rsidR="00372163" w:rsidRDefault="00372163" w:rsidP="00A87A54">
      <w:pPr>
        <w:spacing w:after="0" w:line="240" w:lineRule="auto"/>
      </w:pPr>
      <w:r>
        <w:separator/>
      </w:r>
    </w:p>
  </w:endnote>
  <w:endnote w:type="continuationSeparator" w:id="0">
    <w:p w14:paraId="6C911A30" w14:textId="77777777" w:rsidR="00372163" w:rsidRDefault="0037216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EF19FA9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8F0F4F0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289F629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686F5A1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1B5401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79529E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1662B39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A295EEA" w14:textId="77777777" w:rsidTr="00C26068">
      <w:trPr>
        <w:trHeight w:val="227"/>
      </w:trPr>
      <w:tc>
        <w:tcPr>
          <w:tcW w:w="4074" w:type="dxa"/>
        </w:tcPr>
        <w:p w14:paraId="3075A165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BBD59C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02AFF04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3E376" w14:textId="77777777" w:rsidR="00372163" w:rsidRDefault="00372163" w:rsidP="00A87A54">
      <w:pPr>
        <w:spacing w:after="0" w:line="240" w:lineRule="auto"/>
      </w:pPr>
      <w:r>
        <w:separator/>
      </w:r>
    </w:p>
  </w:footnote>
  <w:footnote w:type="continuationSeparator" w:id="0">
    <w:p w14:paraId="50233741" w14:textId="77777777" w:rsidR="00372163" w:rsidRDefault="0037216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72163" w14:paraId="7D8D1FC9" w14:textId="77777777" w:rsidTr="00C93EBA">
      <w:trPr>
        <w:trHeight w:val="227"/>
      </w:trPr>
      <w:tc>
        <w:tcPr>
          <w:tcW w:w="5534" w:type="dxa"/>
        </w:tcPr>
        <w:p w14:paraId="01E32641" w14:textId="77777777" w:rsidR="00372163" w:rsidRPr="007D73AB" w:rsidRDefault="00372163">
          <w:pPr>
            <w:pStyle w:val="Sidhuvud"/>
          </w:pPr>
        </w:p>
      </w:tc>
      <w:tc>
        <w:tcPr>
          <w:tcW w:w="3170" w:type="dxa"/>
          <w:vAlign w:val="bottom"/>
        </w:tcPr>
        <w:p w14:paraId="023F3DD2" w14:textId="77777777" w:rsidR="00372163" w:rsidRPr="007D73AB" w:rsidRDefault="00372163" w:rsidP="00340DE0">
          <w:pPr>
            <w:pStyle w:val="Sidhuvud"/>
          </w:pPr>
        </w:p>
      </w:tc>
      <w:tc>
        <w:tcPr>
          <w:tcW w:w="1134" w:type="dxa"/>
        </w:tcPr>
        <w:p w14:paraId="4F33493A" w14:textId="77777777" w:rsidR="00372163" w:rsidRDefault="00372163" w:rsidP="005A703A">
          <w:pPr>
            <w:pStyle w:val="Sidhuvud"/>
          </w:pPr>
        </w:p>
      </w:tc>
    </w:tr>
    <w:tr w:rsidR="00372163" w14:paraId="1464B898" w14:textId="77777777" w:rsidTr="00C93EBA">
      <w:trPr>
        <w:trHeight w:val="1928"/>
      </w:trPr>
      <w:tc>
        <w:tcPr>
          <w:tcW w:w="5534" w:type="dxa"/>
        </w:tcPr>
        <w:p w14:paraId="2A0965E5" w14:textId="77777777" w:rsidR="00372163" w:rsidRPr="00340DE0" w:rsidRDefault="0037216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7256387" wp14:editId="706835FD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596D00B" w14:textId="77777777" w:rsidR="00372163" w:rsidRPr="00710A6C" w:rsidRDefault="00372163" w:rsidP="00EE3C0F">
          <w:pPr>
            <w:pStyle w:val="Sidhuvud"/>
            <w:rPr>
              <w:b/>
            </w:rPr>
          </w:pPr>
        </w:p>
        <w:p w14:paraId="45B80545" w14:textId="77777777" w:rsidR="00372163" w:rsidRDefault="00372163" w:rsidP="00EE3C0F">
          <w:pPr>
            <w:pStyle w:val="Sidhuvud"/>
          </w:pPr>
        </w:p>
        <w:p w14:paraId="3FAF08A6" w14:textId="77777777" w:rsidR="00372163" w:rsidRDefault="00372163" w:rsidP="00EE3C0F">
          <w:pPr>
            <w:pStyle w:val="Sidhuvud"/>
          </w:pPr>
        </w:p>
        <w:p w14:paraId="38EBA751" w14:textId="77777777" w:rsidR="00372163" w:rsidRDefault="0037216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0E5EAF88E0604E65AA0CD3E6114B9DE1"/>
            </w:placeholder>
            <w:dataBinding w:prefixMappings="xmlns:ns0='http://lp/documentinfo/RK' " w:xpath="/ns0:DocumentInfo[1]/ns0:BaseInfo[1]/ns0:Dnr[1]" w:storeItemID="{F75E8330-22A6-48F2-8D72-CD71AA9027D8}"/>
            <w:text/>
          </w:sdtPr>
          <w:sdtEndPr/>
          <w:sdtContent>
            <w:p w14:paraId="437E8E31" w14:textId="0598EC0D" w:rsidR="00372163" w:rsidRDefault="00361BBF" w:rsidP="00EE3C0F">
              <w:pPr>
                <w:pStyle w:val="Sidhuvud"/>
              </w:pPr>
              <w:r>
                <w:t>U2019/02587/F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1685ADBE4994FCE8088FA9E2A8D5728"/>
            </w:placeholder>
            <w:dataBinding w:prefixMappings="xmlns:ns0='http://lp/documentinfo/RK' " w:xpath="/ns0:DocumentInfo[1]/ns0:BaseInfo[1]/ns0:DocNumber[1]" w:storeItemID="{F75E8330-22A6-48F2-8D72-CD71AA9027D8}"/>
            <w:text/>
          </w:sdtPr>
          <w:sdtEndPr/>
          <w:sdtContent>
            <w:p w14:paraId="6921B761" w14:textId="58833A88" w:rsidR="00372163" w:rsidRDefault="00EA1762" w:rsidP="00EE3C0F">
              <w:pPr>
                <w:pStyle w:val="Sidhuvud"/>
              </w:pPr>
              <w:r>
                <w:t>U2019/02630/F</w:t>
              </w:r>
            </w:p>
          </w:sdtContent>
        </w:sdt>
        <w:p w14:paraId="4D84EC50" w14:textId="77777777" w:rsidR="00372163" w:rsidRDefault="00372163" w:rsidP="00EE3C0F">
          <w:pPr>
            <w:pStyle w:val="Sidhuvud"/>
          </w:pPr>
        </w:p>
      </w:tc>
      <w:tc>
        <w:tcPr>
          <w:tcW w:w="1134" w:type="dxa"/>
        </w:tcPr>
        <w:p w14:paraId="7F6A9E5D" w14:textId="77777777" w:rsidR="00372163" w:rsidRDefault="00372163" w:rsidP="0094502D">
          <w:pPr>
            <w:pStyle w:val="Sidhuvud"/>
          </w:pPr>
        </w:p>
        <w:p w14:paraId="384A45CE" w14:textId="77777777" w:rsidR="00372163" w:rsidRPr="0094502D" w:rsidRDefault="00372163" w:rsidP="00EC71A6">
          <w:pPr>
            <w:pStyle w:val="Sidhuvud"/>
          </w:pPr>
        </w:p>
      </w:tc>
    </w:tr>
    <w:tr w:rsidR="00372163" w14:paraId="368E8963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8C08581DB8346FDB67429111CCE77B7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70A6101" w14:textId="77777777" w:rsidR="00372163" w:rsidRPr="00372163" w:rsidRDefault="00372163" w:rsidP="00340DE0">
              <w:pPr>
                <w:pStyle w:val="Sidhuvud"/>
                <w:rPr>
                  <w:b/>
                </w:rPr>
              </w:pPr>
              <w:r w:rsidRPr="00372163">
                <w:rPr>
                  <w:b/>
                </w:rPr>
                <w:t>Utbildningsdepartementet</w:t>
              </w:r>
            </w:p>
            <w:p w14:paraId="64384FA2" w14:textId="77777777" w:rsidR="00372163" w:rsidRPr="00340DE0" w:rsidRDefault="00372163" w:rsidP="00340DE0">
              <w:pPr>
                <w:pStyle w:val="Sidhuvud"/>
              </w:pPr>
              <w:r w:rsidRPr="00372163">
                <w:t>Ministern för högre utbildning och forskning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09C73B7D96B4C5FA902F26367B95086"/>
          </w:placeholder>
          <w:dataBinding w:prefixMappings="xmlns:ns0='http://lp/documentinfo/RK' " w:xpath="/ns0:DocumentInfo[1]/ns0:BaseInfo[1]/ns0:Recipient[1]" w:storeItemID="{F75E8330-22A6-48F2-8D72-CD71AA9027D8}"/>
          <w:text w:multiLine="1"/>
        </w:sdtPr>
        <w:sdtEndPr/>
        <w:sdtContent>
          <w:tc>
            <w:tcPr>
              <w:tcW w:w="3170" w:type="dxa"/>
            </w:tcPr>
            <w:p w14:paraId="5F53E5D2" w14:textId="77777777" w:rsidR="00372163" w:rsidRDefault="0037216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0A49FAD" w14:textId="77777777" w:rsidR="00372163" w:rsidRDefault="00372163" w:rsidP="003E6020">
          <w:pPr>
            <w:pStyle w:val="Sidhuvud"/>
          </w:pPr>
        </w:p>
      </w:tc>
    </w:tr>
  </w:tbl>
  <w:p w14:paraId="15397721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163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6F32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485D"/>
    <w:rsid w:val="00135111"/>
    <w:rsid w:val="001428E2"/>
    <w:rsid w:val="001552CE"/>
    <w:rsid w:val="0016294F"/>
    <w:rsid w:val="00167FA8"/>
    <w:rsid w:val="0017099B"/>
    <w:rsid w:val="00170CE4"/>
    <w:rsid w:val="00170E3E"/>
    <w:rsid w:val="0017300E"/>
    <w:rsid w:val="00173126"/>
    <w:rsid w:val="00176A26"/>
    <w:rsid w:val="0017726D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3BA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5AD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1BBF"/>
    <w:rsid w:val="00365461"/>
    <w:rsid w:val="00370311"/>
    <w:rsid w:val="00372163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1BB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93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656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181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370B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15D07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549"/>
    <w:rsid w:val="00C73A90"/>
    <w:rsid w:val="00C76D49"/>
    <w:rsid w:val="00C80AD4"/>
    <w:rsid w:val="00C80B5E"/>
    <w:rsid w:val="00C9061B"/>
    <w:rsid w:val="00C93DDE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4F31"/>
    <w:rsid w:val="00DE73D2"/>
    <w:rsid w:val="00DF569F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554F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762"/>
    <w:rsid w:val="00EA1AFC"/>
    <w:rsid w:val="00EA2317"/>
    <w:rsid w:val="00EA4C83"/>
    <w:rsid w:val="00EA59FD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4D55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8EC262A"/>
  <w15:docId w15:val="{87FD8BA2-E8E3-4F6C-AD63-E8C90690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1" Type="http://schemas.openxmlformats.org/officeDocument/2006/relationships/settings" Target="settings.xml"/><Relationship Id="rId6" Type="http://schemas.openxmlformats.org/officeDocument/2006/relationships/customXml" Target="../customXml/item6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5EAF88E0604E65AA0CD3E6114B9D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D96D1B-2C37-4EEE-8272-F128C0D368CA}"/>
      </w:docPartPr>
      <w:docPartBody>
        <w:p w:rsidR="00B53B3E" w:rsidRDefault="00A746C6" w:rsidP="00A746C6">
          <w:pPr>
            <w:pStyle w:val="0E5EAF88E0604E65AA0CD3E6114B9D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1685ADBE4994FCE8088FA9E2A8D57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A84309-AD61-472A-BFFD-C0D12C9AEBCC}"/>
      </w:docPartPr>
      <w:docPartBody>
        <w:p w:rsidR="00B53B3E" w:rsidRDefault="00A746C6" w:rsidP="00A746C6">
          <w:pPr>
            <w:pStyle w:val="51685ADBE4994FCE8088FA9E2A8D572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8C08581DB8346FDB67429111CCE77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0B4E90-79E2-4330-BA8F-B325ADF0DBD4}"/>
      </w:docPartPr>
      <w:docPartBody>
        <w:p w:rsidR="00B53B3E" w:rsidRDefault="00A746C6" w:rsidP="00A746C6">
          <w:pPr>
            <w:pStyle w:val="48C08581DB8346FDB67429111CCE77B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09C73B7D96B4C5FA902F26367B950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F40DBD-E01D-421D-9CB0-1182B47B69DF}"/>
      </w:docPartPr>
      <w:docPartBody>
        <w:p w:rsidR="00B53B3E" w:rsidRDefault="00A746C6" w:rsidP="00A746C6">
          <w:pPr>
            <w:pStyle w:val="709C73B7D96B4C5FA902F26367B9508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5A2A52029F64901B3F1256408EE8C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CA3A82-0B55-4FD9-AABB-95F822B20E03}"/>
      </w:docPartPr>
      <w:docPartBody>
        <w:p w:rsidR="007E3EB6" w:rsidRDefault="008A1909" w:rsidP="008A1909">
          <w:pPr>
            <w:pStyle w:val="B5A2A52029F64901B3F1256408EE8CA8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6C6"/>
    <w:rsid w:val="007E3EB6"/>
    <w:rsid w:val="008A1909"/>
    <w:rsid w:val="00A746C6"/>
    <w:rsid w:val="00B5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E5D534FC37B47418ED0497E31E60FC2">
    <w:name w:val="BE5D534FC37B47418ED0497E31E60FC2"/>
    <w:rsid w:val="00A746C6"/>
  </w:style>
  <w:style w:type="character" w:styleId="Platshllartext">
    <w:name w:val="Placeholder Text"/>
    <w:basedOn w:val="Standardstycketeckensnitt"/>
    <w:uiPriority w:val="99"/>
    <w:semiHidden/>
    <w:rsid w:val="008A1909"/>
    <w:rPr>
      <w:noProof w:val="0"/>
      <w:color w:val="808080"/>
    </w:rPr>
  </w:style>
  <w:style w:type="paragraph" w:customStyle="1" w:styleId="DB3F5D97E0764CD5A26BE9B2EC430DDB">
    <w:name w:val="DB3F5D97E0764CD5A26BE9B2EC430DDB"/>
    <w:rsid w:val="00A746C6"/>
  </w:style>
  <w:style w:type="paragraph" w:customStyle="1" w:styleId="673A431D6C804DCFA0240F7633D3B377">
    <w:name w:val="673A431D6C804DCFA0240F7633D3B377"/>
    <w:rsid w:val="00A746C6"/>
  </w:style>
  <w:style w:type="paragraph" w:customStyle="1" w:styleId="492F681BC5B64CFE959D1ACEBF3B8C1D">
    <w:name w:val="492F681BC5B64CFE959D1ACEBF3B8C1D"/>
    <w:rsid w:val="00A746C6"/>
  </w:style>
  <w:style w:type="paragraph" w:customStyle="1" w:styleId="0E5EAF88E0604E65AA0CD3E6114B9DE1">
    <w:name w:val="0E5EAF88E0604E65AA0CD3E6114B9DE1"/>
    <w:rsid w:val="00A746C6"/>
  </w:style>
  <w:style w:type="paragraph" w:customStyle="1" w:styleId="51685ADBE4994FCE8088FA9E2A8D5728">
    <w:name w:val="51685ADBE4994FCE8088FA9E2A8D5728"/>
    <w:rsid w:val="00A746C6"/>
  </w:style>
  <w:style w:type="paragraph" w:customStyle="1" w:styleId="AC47F2E23B4741D686B4C7AE8B9B24BB">
    <w:name w:val="AC47F2E23B4741D686B4C7AE8B9B24BB"/>
    <w:rsid w:val="00A746C6"/>
  </w:style>
  <w:style w:type="paragraph" w:customStyle="1" w:styleId="B46D0BFADECF4EB0B1ED3761AA32B57A">
    <w:name w:val="B46D0BFADECF4EB0B1ED3761AA32B57A"/>
    <w:rsid w:val="00A746C6"/>
  </w:style>
  <w:style w:type="paragraph" w:customStyle="1" w:styleId="B9A72C765B8D4BC3A133736E471461FA">
    <w:name w:val="B9A72C765B8D4BC3A133736E471461FA"/>
    <w:rsid w:val="00A746C6"/>
  </w:style>
  <w:style w:type="paragraph" w:customStyle="1" w:styleId="48C08581DB8346FDB67429111CCE77B7">
    <w:name w:val="48C08581DB8346FDB67429111CCE77B7"/>
    <w:rsid w:val="00A746C6"/>
  </w:style>
  <w:style w:type="paragraph" w:customStyle="1" w:styleId="709C73B7D96B4C5FA902F26367B95086">
    <w:name w:val="709C73B7D96B4C5FA902F26367B95086"/>
    <w:rsid w:val="00A746C6"/>
  </w:style>
  <w:style w:type="paragraph" w:customStyle="1" w:styleId="702FF39EB0074D3997CC4D47714957B0">
    <w:name w:val="702FF39EB0074D3997CC4D47714957B0"/>
    <w:rsid w:val="00A746C6"/>
  </w:style>
  <w:style w:type="paragraph" w:customStyle="1" w:styleId="E0CA48C8B1AD470CA167CDC3C80BE57F">
    <w:name w:val="E0CA48C8B1AD470CA167CDC3C80BE57F"/>
    <w:rsid w:val="00A746C6"/>
  </w:style>
  <w:style w:type="paragraph" w:customStyle="1" w:styleId="1CA98A5473B14C3FB7F56C2DCC4E8A60">
    <w:name w:val="1CA98A5473B14C3FB7F56C2DCC4E8A60"/>
    <w:rsid w:val="00A746C6"/>
  </w:style>
  <w:style w:type="paragraph" w:customStyle="1" w:styleId="787058A933D745B38BC469848299AF90">
    <w:name w:val="787058A933D745B38BC469848299AF90"/>
    <w:rsid w:val="00A746C6"/>
  </w:style>
  <w:style w:type="paragraph" w:customStyle="1" w:styleId="EFE66253427E45DEAD5D97CB25C5451C">
    <w:name w:val="EFE66253427E45DEAD5D97CB25C5451C"/>
    <w:rsid w:val="00A746C6"/>
  </w:style>
  <w:style w:type="paragraph" w:customStyle="1" w:styleId="9841DA9EB5BD42DAA3DBDFEF19E2E580">
    <w:name w:val="9841DA9EB5BD42DAA3DBDFEF19E2E580"/>
    <w:rsid w:val="00A746C6"/>
  </w:style>
  <w:style w:type="paragraph" w:customStyle="1" w:styleId="51625FA3F42643C9B5087FF29150A5FB">
    <w:name w:val="51625FA3F42643C9B5087FF29150A5FB"/>
    <w:rsid w:val="00A746C6"/>
  </w:style>
  <w:style w:type="paragraph" w:customStyle="1" w:styleId="B5A2A52029F64901B3F1256408EE8CA8">
    <w:name w:val="B5A2A52029F64901B3F1256408EE8CA8"/>
    <w:rsid w:val="008A19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A6A2BEC5FB880140AD3BD207D9C19188" ma:contentTypeVersion="12" ma:contentTypeDescription="Skapa nytt dokument med möjlighet att välja RK-mall" ma:contentTypeScope="" ma:versionID="08fb5a99f72c9f0a6a9c6a2012f80362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xmlns:ns7="f16b197b-0621-48b5-aef5-577d70961355" targetNamespace="http://schemas.microsoft.com/office/2006/metadata/properties" ma:root="true" ma:fieldsID="51cff685903bb9d3ef7943a77c801886" ns2:_="" ns4:_="" ns5:_="" ns6:_="" ns7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import namespace="f16b197b-0621-48b5-aef5-577d70961355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9b7e0957-eb5f-4db8-bf29-7362e14b75c7}" ma:internalName="TaxCatchAllLabel" ma:readOnly="true" ma:showField="CatchAllDataLabel" ma:web="43e15d89-0f67-4e57-b18a-6bbe8cd4eb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9b7e0957-eb5f-4db8-bf29-7362e14b75c7}" ma:internalName="TaxCatchAll" ma:showField="CatchAllData" ma:web="43e15d89-0f67-4e57-b18a-6bbe8cd4eb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b197b-0621-48b5-aef5-577d70961355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Ministern för högre utbildning och forskning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2019-08-15T00:00:00</HeaderDate>
    <Office/>
    <Dnr>U2019/02587/F</Dnr>
    <ParagrafNr/>
    <DocumentTitle/>
    <VisitingAddress/>
    <Extra1/>
    <Extra2/>
    <Extra3>Betty Malmberg</Extra3>
    <Number/>
    <Recipient>Till riksdagen</Recipient>
    <SenderText/>
    <DocNumber>U2019/02630/F</DocNumber>
    <Doclanguage>1053</Doclanguage>
    <Appendix/>
    <LogotypeName>RK_LOGO_SV_BW.emf</LogotypeName>
  </BaseInfo>
</DocumentInfo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6a52e221-2e48-42ea-b81f-f6da024fd534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F35F3-04FE-41AD-B1FE-312EB8F16C23}"/>
</file>

<file path=customXml/itemProps2.xml><?xml version="1.0" encoding="utf-8"?>
<ds:datastoreItem xmlns:ds="http://schemas.openxmlformats.org/officeDocument/2006/customXml" ds:itemID="{494BCCD7-BE3B-4B4B-A9FC-87A5926931B8}"/>
</file>

<file path=customXml/itemProps3.xml><?xml version="1.0" encoding="utf-8"?>
<ds:datastoreItem xmlns:ds="http://schemas.openxmlformats.org/officeDocument/2006/customXml" ds:itemID="{14D98900-F649-47E0-983D-AAA0D3EA1130}"/>
</file>

<file path=customXml/itemProps4.xml><?xml version="1.0" encoding="utf-8"?>
<ds:datastoreItem xmlns:ds="http://schemas.openxmlformats.org/officeDocument/2006/customXml" ds:itemID="{FA1E8653-1AFC-4F82-9A8C-E291E496B80A}"/>
</file>

<file path=customXml/itemProps5.xml><?xml version="1.0" encoding="utf-8"?>
<ds:datastoreItem xmlns:ds="http://schemas.openxmlformats.org/officeDocument/2006/customXml" ds:itemID="{1BF725D7-3BEF-4F36-AA98-301DA074F303}"/>
</file>

<file path=customXml/itemProps6.xml><?xml version="1.0" encoding="utf-8"?>
<ds:datastoreItem xmlns:ds="http://schemas.openxmlformats.org/officeDocument/2006/customXml" ds:itemID="{F75E8330-22A6-48F2-8D72-CD71AA9027D8}"/>
</file>

<file path=customXml/itemProps7.xml><?xml version="1.0" encoding="utf-8"?>
<ds:datastoreItem xmlns:ds="http://schemas.openxmlformats.org/officeDocument/2006/customXml" ds:itemID="{9AD35959-9140-40ED-8144-6C506C3D1230}"/>
</file>

<file path=customXml/itemProps8.xml><?xml version="1.0" encoding="utf-8"?>
<ds:datastoreItem xmlns:ds="http://schemas.openxmlformats.org/officeDocument/2006/customXml" ds:itemID="{0A57F4EA-3C91-4675-AF9B-7535F1C2575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366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Jennerholm</dc:creator>
  <cp:keywords/>
  <dc:description/>
  <cp:lastModifiedBy>Magnus Härviden</cp:lastModifiedBy>
  <cp:revision>2</cp:revision>
  <cp:lastPrinted>2019-08-13T10:08:00Z</cp:lastPrinted>
  <dcterms:created xsi:type="dcterms:W3CDTF">2019-08-15T10:56:00Z</dcterms:created>
  <dcterms:modified xsi:type="dcterms:W3CDTF">2019-08-15T10:56:00Z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d4c0fe5b-861f-4bff-a06f-933c6d32b8a4</vt:lpwstr>
  </property>
</Properties>
</file>