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4BC7" w14:textId="77777777" w:rsidR="009E7B55" w:rsidRDefault="009E7B55" w:rsidP="00472EBA">
      <w:pPr>
        <w:pStyle w:val="Rubrik"/>
      </w:pPr>
      <w:r w:rsidRPr="009E7B55">
        <w:t>Svar på fråga 2016/17:1434 av Johan Hedin (C) Ersättning till nämndemän</w:t>
      </w:r>
    </w:p>
    <w:p w14:paraId="549D4BC8" w14:textId="77777777" w:rsidR="009E7B55" w:rsidRDefault="009E7B55" w:rsidP="009E7B55">
      <w:pPr>
        <w:pStyle w:val="Brdtext"/>
      </w:pPr>
      <w:r>
        <w:t xml:space="preserve">Johan Hedin har </w:t>
      </w:r>
      <w:r w:rsidRPr="009E7B55">
        <w:t xml:space="preserve">frågat mig </w:t>
      </w:r>
      <w:r>
        <w:t>om jag avser att vidta några åtgärder med anledning av den oklarhet kring nämndemännens ersättningar som han beskriver och i så fall vilka åtgärder.</w:t>
      </w:r>
    </w:p>
    <w:p w14:paraId="549D4BC9" w14:textId="77777777" w:rsidR="009E7B55" w:rsidRDefault="000542DA" w:rsidP="009E7B55">
      <w:pPr>
        <w:pStyle w:val="Brdtext"/>
      </w:pPr>
      <w:r>
        <w:t xml:space="preserve">Regeringen har nyligen beslutat att förbättra </w:t>
      </w:r>
      <w:r w:rsidR="00113C96">
        <w:t xml:space="preserve">nämndemännens </w:t>
      </w:r>
      <w:r>
        <w:t>arvoden</w:t>
      </w:r>
      <w:r w:rsidR="00A736E2">
        <w:t xml:space="preserve"> i två avseenden</w:t>
      </w:r>
      <w:r w:rsidR="00113C96">
        <w:t xml:space="preserve">. Utöver arvode för sammanträde har </w:t>
      </w:r>
      <w:r>
        <w:t>n</w:t>
      </w:r>
      <w:r w:rsidRPr="000542DA">
        <w:t xml:space="preserve">ämndemän i tingsrätterna och hovrätterna </w:t>
      </w:r>
      <w:r w:rsidR="00113C96">
        <w:t xml:space="preserve">numera </w:t>
      </w:r>
      <w:r w:rsidRPr="000542DA">
        <w:t>rätt till ersättning</w:t>
      </w:r>
      <w:r w:rsidR="00113C96">
        <w:t xml:space="preserve"> för förberedelsearbete med 300 </w:t>
      </w:r>
      <w:r w:rsidRPr="000542DA">
        <w:t>kronor per dag.</w:t>
      </w:r>
      <w:r w:rsidR="00113C96">
        <w:t xml:space="preserve"> </w:t>
      </w:r>
      <w:r w:rsidR="00704ABE">
        <w:t>Det är samma villkor som sedan tidiga</w:t>
      </w:r>
      <w:r w:rsidR="00F64063">
        <w:t>re</w:t>
      </w:r>
      <w:r w:rsidR="00704ABE">
        <w:t xml:space="preserve"> gäller </w:t>
      </w:r>
      <w:r w:rsidR="00F64063">
        <w:t xml:space="preserve">för </w:t>
      </w:r>
      <w:r w:rsidR="00704ABE">
        <w:t>nämndemän i förvaltningsrätterna och kammarrätterna.</w:t>
      </w:r>
      <w:r w:rsidR="00113C96">
        <w:t xml:space="preserve"> </w:t>
      </w:r>
      <w:r w:rsidR="00A736E2">
        <w:t>Dessutom</w:t>
      </w:r>
      <w:r w:rsidR="00CF76B7">
        <w:t xml:space="preserve"> har</w:t>
      </w:r>
      <w:r w:rsidR="00A736E2">
        <w:t xml:space="preserve"> </w:t>
      </w:r>
      <w:r w:rsidR="00A736E2" w:rsidRPr="00A736E2">
        <w:t xml:space="preserve">alla nämndemän </w:t>
      </w:r>
      <w:r w:rsidR="00A736E2">
        <w:t xml:space="preserve">fått </w:t>
      </w:r>
      <w:r w:rsidR="00A736E2" w:rsidRPr="00A736E2">
        <w:t>rätt till ett särskilt arvode om 150 kronor per dag för tjänstgöring efter klockan 16.30.</w:t>
      </w:r>
      <w:r w:rsidR="00A736E2">
        <w:t xml:space="preserve"> </w:t>
      </w:r>
      <w:r w:rsidR="00113C96">
        <w:t>De nya reglerna började gälla den 1 januari 2017.</w:t>
      </w:r>
    </w:p>
    <w:p w14:paraId="549D4BCA" w14:textId="77777777" w:rsidR="00704ABE" w:rsidRDefault="00F64063" w:rsidP="009E7B55">
      <w:pPr>
        <w:pStyle w:val="Brdtext"/>
      </w:pPr>
      <w:r>
        <w:t>Johan Hedin anger</w:t>
      </w:r>
      <w:r w:rsidR="000542DA">
        <w:t xml:space="preserve"> att</w:t>
      </w:r>
      <w:r w:rsidR="00860E9F">
        <w:t xml:space="preserve"> nämndemännen i</w:t>
      </w:r>
      <w:r w:rsidR="000542DA">
        <w:t xml:space="preserve"> Svea hovrätt inte har fått del av domstolens interna riktlinjer om arvode för förberedelsearbete</w:t>
      </w:r>
      <w:r w:rsidR="00AA5AD7">
        <w:t xml:space="preserve"> i mål som varar mer än en dag</w:t>
      </w:r>
      <w:r w:rsidR="000542DA">
        <w:t xml:space="preserve"> och att detta leder till att </w:t>
      </w:r>
      <w:r>
        <w:t>nämndemännen inte kan</w:t>
      </w:r>
      <w:r w:rsidR="00E9718F">
        <w:t xml:space="preserve"> kontrollera om de får rätt</w:t>
      </w:r>
      <w:r>
        <w:t xml:space="preserve"> ersättning.</w:t>
      </w:r>
    </w:p>
    <w:p w14:paraId="18222CAE" w14:textId="77777777" w:rsidR="00A75A90" w:rsidRDefault="00A75A90" w:rsidP="009E7B55">
      <w:pPr>
        <w:pStyle w:val="Brdtext"/>
      </w:pPr>
    </w:p>
    <w:p w14:paraId="23A78A50" w14:textId="77777777" w:rsidR="00A75A90" w:rsidRDefault="00A75A90" w:rsidP="009E7B55">
      <w:pPr>
        <w:pStyle w:val="Brdtext"/>
      </w:pPr>
    </w:p>
    <w:p w14:paraId="5DB14C54" w14:textId="77777777" w:rsidR="00A75A90" w:rsidRDefault="00A75A90" w:rsidP="009E7B55">
      <w:pPr>
        <w:pStyle w:val="Brdtext"/>
      </w:pPr>
    </w:p>
    <w:p w14:paraId="126E3D46" w14:textId="77777777" w:rsidR="00A75A90" w:rsidRDefault="00A75A90" w:rsidP="009E7B55">
      <w:pPr>
        <w:pStyle w:val="Brdtext"/>
      </w:pPr>
    </w:p>
    <w:p w14:paraId="549D4BCB" w14:textId="27CB19CE" w:rsidR="009E7B55" w:rsidRPr="009E7B55" w:rsidRDefault="006439E4" w:rsidP="009E7B55">
      <w:pPr>
        <w:pStyle w:val="Brdtext"/>
      </w:pPr>
      <w:bookmarkStart w:id="0" w:name="_GoBack"/>
      <w:bookmarkEnd w:id="0"/>
      <w:r>
        <w:lastRenderedPageBreak/>
        <w:t>Hur bestämmelserna om ersätt</w:t>
      </w:r>
      <w:r w:rsidR="00E12483">
        <w:t>ning till nämndemän ska tillämpas i enskilda fall är en fråga för domstolen att avgöra. Jag kan alltså inte ha några synpunkter på detta</w:t>
      </w:r>
      <w:r>
        <w:t xml:space="preserve">. </w:t>
      </w:r>
      <w:r w:rsidR="000542DA">
        <w:t>De nya r</w:t>
      </w:r>
      <w:r w:rsidR="00E9718F">
        <w:t xml:space="preserve">eglerna </w:t>
      </w:r>
      <w:r w:rsidR="00047570">
        <w:t>om ersättning till nämndemän har</w:t>
      </w:r>
      <w:r w:rsidR="009B1F35">
        <w:t xml:space="preserve"> enligt min bedömning</w:t>
      </w:r>
      <w:r w:rsidR="00047570">
        <w:t xml:space="preserve"> </w:t>
      </w:r>
      <w:r w:rsidR="000542DA">
        <w:t>fått</w:t>
      </w:r>
      <w:r w:rsidR="009B1F35">
        <w:t xml:space="preserve"> en</w:t>
      </w:r>
      <w:r w:rsidR="000542DA">
        <w:t xml:space="preserve"> </w:t>
      </w:r>
      <w:r w:rsidR="00047570">
        <w:t>lämplig utformning</w:t>
      </w:r>
      <w:r w:rsidR="00E12483">
        <w:t>.</w:t>
      </w:r>
    </w:p>
    <w:p w14:paraId="549D4BCC" w14:textId="77777777" w:rsidR="009E7B55" w:rsidRPr="009E7B55" w:rsidRDefault="009E7B55" w:rsidP="009E7B55">
      <w:pPr>
        <w:pStyle w:val="Brdtext"/>
      </w:pPr>
    </w:p>
    <w:p w14:paraId="549D4BCD" w14:textId="77777777" w:rsidR="009E7B55" w:rsidRDefault="009E7B55" w:rsidP="00C318D1">
      <w:pPr>
        <w:pStyle w:val="Brdtext"/>
        <w:keepNext/>
      </w:pPr>
      <w:r w:rsidRPr="009E7B55">
        <w:t>Stockholm den 23 maj 2017</w:t>
      </w:r>
    </w:p>
    <w:p w14:paraId="549D4BCE" w14:textId="77777777" w:rsidR="009E7B55" w:rsidRDefault="009E7B55" w:rsidP="00C318D1">
      <w:pPr>
        <w:pStyle w:val="Brdtext"/>
        <w:keepNext/>
      </w:pPr>
    </w:p>
    <w:p w14:paraId="549D4BD1" w14:textId="2F6F0EAA" w:rsidR="00B31BFB" w:rsidRPr="006273E4" w:rsidRDefault="009E7B55" w:rsidP="00C318D1">
      <w:pPr>
        <w:pStyle w:val="Brdtext"/>
        <w:keepNext/>
      </w:pPr>
      <w:r>
        <w:t>Morgan Johansson</w:t>
      </w:r>
    </w:p>
    <w:sectPr w:rsidR="00B31BFB" w:rsidRPr="006273E4" w:rsidSect="009E7B55">
      <w:footerReference w:type="default" r:id="rId16"/>
      <w:head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4BD4" w14:textId="77777777" w:rsidR="009E7B55" w:rsidRDefault="009E7B55" w:rsidP="00A87A54">
      <w:pPr>
        <w:spacing w:after="0" w:line="240" w:lineRule="auto"/>
      </w:pPr>
      <w:r>
        <w:separator/>
      </w:r>
    </w:p>
  </w:endnote>
  <w:endnote w:type="continuationSeparator" w:id="0">
    <w:p w14:paraId="549D4BD5" w14:textId="77777777" w:rsidR="009E7B55" w:rsidRDefault="009E7B5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9D4B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9D4BD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E243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E243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9D4BD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9D4BD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9D4B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D4BD2" w14:textId="77777777" w:rsidR="009E7B55" w:rsidRDefault="009E7B55" w:rsidP="00A87A54">
      <w:pPr>
        <w:spacing w:after="0" w:line="240" w:lineRule="auto"/>
      </w:pPr>
      <w:r>
        <w:separator/>
      </w:r>
    </w:p>
  </w:footnote>
  <w:footnote w:type="continuationSeparator" w:id="0">
    <w:p w14:paraId="549D4BD3" w14:textId="77777777" w:rsidR="009E7B55" w:rsidRDefault="009E7B5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7B55" w14:paraId="549D4BDE" w14:textId="77777777" w:rsidTr="00C93EBA">
      <w:trPr>
        <w:trHeight w:val="227"/>
      </w:trPr>
      <w:tc>
        <w:tcPr>
          <w:tcW w:w="5534" w:type="dxa"/>
        </w:tcPr>
        <w:p w14:paraId="549D4BDB" w14:textId="77777777" w:rsidR="009E7B55" w:rsidRPr="007D73AB" w:rsidRDefault="009E7B5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675F147899244E89C062D494FA106D9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49D4BDC" w14:textId="77777777" w:rsidR="009E7B55" w:rsidRPr="007D73AB" w:rsidRDefault="009E7B5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49D4BDD" w14:textId="77777777" w:rsidR="009E7B55" w:rsidRDefault="009E7B55" w:rsidP="005A703A">
          <w:pPr>
            <w:pStyle w:val="Sidhuvud"/>
          </w:pPr>
        </w:p>
      </w:tc>
    </w:tr>
    <w:tr w:rsidR="009E7B55" w14:paraId="549D4BE9" w14:textId="77777777" w:rsidTr="00C93EBA">
      <w:trPr>
        <w:trHeight w:val="1928"/>
      </w:trPr>
      <w:tc>
        <w:tcPr>
          <w:tcW w:w="5534" w:type="dxa"/>
        </w:tcPr>
        <w:p w14:paraId="549D4BDF" w14:textId="77777777" w:rsidR="009E7B55" w:rsidRPr="00340DE0" w:rsidRDefault="009E7B55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49D4BFC" wp14:editId="549D4BF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9D4BE0" w14:textId="77777777" w:rsidR="009E7B55" w:rsidRPr="00710A6C" w:rsidRDefault="009E7B55" w:rsidP="00EE3C0F">
          <w:pPr>
            <w:pStyle w:val="Sidhuvud"/>
            <w:rPr>
              <w:b/>
            </w:rPr>
          </w:pPr>
        </w:p>
        <w:p w14:paraId="549D4BE1" w14:textId="77777777" w:rsidR="009E7B55" w:rsidRDefault="009E7B55" w:rsidP="00EE3C0F">
          <w:pPr>
            <w:pStyle w:val="Sidhuvud"/>
          </w:pPr>
        </w:p>
        <w:p w14:paraId="549D4BE2" w14:textId="77777777" w:rsidR="009E7B55" w:rsidRDefault="009E7B55" w:rsidP="00EE3C0F">
          <w:pPr>
            <w:pStyle w:val="Sidhuvud"/>
          </w:pPr>
        </w:p>
        <w:p w14:paraId="549D4BE3" w14:textId="7F368EF3" w:rsidR="009E7B55" w:rsidRDefault="009E7B55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BD6BC4DE444948898D42E76DBAB3D791"/>
            </w:placeholder>
            <w:dataBinding w:prefixMappings="xmlns:ns0='http://lp/documentinfo/RK' " w:xpath="/ns0:DocumentInfo[1]/ns0:BaseInfo[1]/ns0:Dnr[1]" w:storeItemID="{77D16173-FD50-4515-B06A-F38F77F36BFF}"/>
            <w:text/>
          </w:sdtPr>
          <w:sdtEndPr/>
          <w:sdtContent>
            <w:p w14:paraId="549D4BE4" w14:textId="77777777" w:rsidR="009E7B55" w:rsidRDefault="000542DA" w:rsidP="00EE3C0F">
              <w:pPr>
                <w:pStyle w:val="Sidhuvud"/>
              </w:pPr>
              <w:r>
                <w:t>Ju2017/04405/POL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54E5C78C00143CD8F8357C2E7BE39CE"/>
            </w:placeholder>
            <w:showingPlcHdr/>
            <w:dataBinding w:prefixMappings="xmlns:ns0='http://lp/documentinfo/RK' " w:xpath="/ns0:DocumentInfo[1]/ns0:BaseInfo[1]/ns0:DocNumber[1]" w:storeItemID="{77D16173-FD50-4515-B06A-F38F77F36BFF}"/>
            <w:text/>
          </w:sdtPr>
          <w:sdtEndPr/>
          <w:sdtContent>
            <w:p w14:paraId="549D4BE5" w14:textId="77777777" w:rsidR="009E7B55" w:rsidRDefault="009E7B5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9D4BE6" w14:textId="77777777" w:rsidR="009E7B55" w:rsidRDefault="009E7B55" w:rsidP="00EE3C0F">
          <w:pPr>
            <w:pStyle w:val="Sidhuvud"/>
          </w:pPr>
        </w:p>
      </w:tc>
      <w:tc>
        <w:tcPr>
          <w:tcW w:w="1134" w:type="dxa"/>
        </w:tcPr>
        <w:p w14:paraId="549D4BE7" w14:textId="77777777" w:rsidR="009E7B55" w:rsidRDefault="009E7B55" w:rsidP="0094502D">
          <w:pPr>
            <w:pStyle w:val="Sidhuvud"/>
          </w:pPr>
        </w:p>
        <w:p w14:paraId="549D4BE8" w14:textId="77777777" w:rsidR="009E7B55" w:rsidRPr="0094502D" w:rsidRDefault="009E7B55" w:rsidP="00EC71A6">
          <w:pPr>
            <w:pStyle w:val="Sidhuvud"/>
          </w:pPr>
        </w:p>
      </w:tc>
    </w:tr>
    <w:tr w:rsidR="009E7B55" w14:paraId="549D4BF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864632897"/>
            <w:placeholder>
              <w:docPart w:val="ED1FEB07004D493D80A27EF08FED2B4C"/>
            </w:placeholder>
          </w:sdtPr>
          <w:sdtEndPr>
            <w:rPr>
              <w:b w:val="0"/>
            </w:rPr>
          </w:sdtEndPr>
          <w:sdtContent>
            <w:p w14:paraId="549D4BEA" w14:textId="77777777" w:rsidR="000D3EB5" w:rsidRDefault="000D3EB5" w:rsidP="000D3EB5">
              <w:pPr>
                <w:pStyle w:val="Sidhuvud"/>
                <w:rPr>
                  <w:b/>
                </w:rPr>
              </w:pPr>
              <w:r w:rsidRPr="007205A3">
                <w:rPr>
                  <w:b/>
                </w:rPr>
                <w:t>Justitiedepartementet</w:t>
              </w:r>
            </w:p>
            <w:p w14:paraId="1EC50210" w14:textId="77777777" w:rsidR="00C815AA" w:rsidRDefault="00C815AA" w:rsidP="000D3EB5">
              <w:pPr>
                <w:pStyle w:val="Sidhuvud"/>
              </w:pPr>
            </w:p>
            <w:p w14:paraId="549D4BEB" w14:textId="77777777" w:rsidR="000D3EB5" w:rsidRPr="007205A3" w:rsidRDefault="000D3EB5" w:rsidP="000D3EB5">
              <w:pPr>
                <w:pStyle w:val="Sidhuvud"/>
              </w:pPr>
              <w:r>
                <w:t>Justitie- och migrationsministern</w:t>
              </w:r>
            </w:p>
            <w:p w14:paraId="549D4BEC" w14:textId="77777777" w:rsidR="000D3EB5" w:rsidRPr="007205A3" w:rsidRDefault="000D3EB5" w:rsidP="000D3EB5">
              <w:pPr>
                <w:pStyle w:val="Sidhuvud"/>
              </w:pPr>
            </w:p>
            <w:p w14:paraId="549D4BF6" w14:textId="77777777" w:rsidR="000D3EB5" w:rsidRDefault="006E243E" w:rsidP="000D3EB5">
              <w:pPr>
                <w:pStyle w:val="Sidhuvud"/>
                <w:rPr>
                  <w:rFonts w:asciiTheme="minorHAnsi" w:hAnsiTheme="minorHAnsi"/>
                  <w:sz w:val="25"/>
                </w:rPr>
              </w:pPr>
            </w:p>
          </w:sdtContent>
        </w:sdt>
        <w:p w14:paraId="549D4BF7" w14:textId="77777777" w:rsidR="009E7B55" w:rsidRPr="00340DE0" w:rsidRDefault="009E7B55" w:rsidP="000D3EB5">
          <w:pPr>
            <w:pStyle w:val="Sidhuvud"/>
          </w:pPr>
        </w:p>
      </w:tc>
      <w:sdt>
        <w:sdtPr>
          <w:alias w:val="Recipient"/>
          <w:tag w:val="ccRKShow_Recipient"/>
          <w:id w:val="-934290281"/>
          <w:placeholder>
            <w:docPart w:val="3D12C39C936D46D1AD529C00B35816E3"/>
          </w:placeholder>
          <w:dataBinding w:prefixMappings="xmlns:ns0='http://lp/documentinfo/RK' " w:xpath="/ns0:DocumentInfo[1]/ns0:BaseInfo[1]/ns0:Recipient[1]" w:storeItemID="{77D16173-FD50-4515-B06A-F38F77F36BFF}"/>
          <w:text w:multiLine="1"/>
        </w:sdtPr>
        <w:sdtEndPr/>
        <w:sdtContent>
          <w:tc>
            <w:tcPr>
              <w:tcW w:w="3170" w:type="dxa"/>
            </w:tcPr>
            <w:p w14:paraId="549D4BF8" w14:textId="187BC770" w:rsidR="009E7B55" w:rsidRDefault="00ED638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9D4BF9" w14:textId="77777777" w:rsidR="009E7B55" w:rsidRDefault="009E7B55" w:rsidP="003E6020">
          <w:pPr>
            <w:pStyle w:val="Sidhuvud"/>
          </w:pPr>
        </w:p>
      </w:tc>
    </w:tr>
  </w:tbl>
  <w:p w14:paraId="549D4B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BC0F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F273A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A96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2768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7570"/>
    <w:rsid w:val="00053CAA"/>
    <w:rsid w:val="000542D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D3EB5"/>
    <w:rsid w:val="000E12D9"/>
    <w:rsid w:val="000E36A8"/>
    <w:rsid w:val="000E638A"/>
    <w:rsid w:val="000F00B8"/>
    <w:rsid w:val="000F2084"/>
    <w:rsid w:val="000F6462"/>
    <w:rsid w:val="00113C96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A558C"/>
    <w:rsid w:val="001A6D54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FD2"/>
    <w:rsid w:val="003C7BE0"/>
    <w:rsid w:val="003D0DD3"/>
    <w:rsid w:val="003D17EF"/>
    <w:rsid w:val="003D2484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47FFE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36E4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39E4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E243E"/>
    <w:rsid w:val="006F2588"/>
    <w:rsid w:val="00704ABE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19B7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0E9F"/>
    <w:rsid w:val="00863BB7"/>
    <w:rsid w:val="00871DA2"/>
    <w:rsid w:val="008742F8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79E4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1F35"/>
    <w:rsid w:val="009B69FC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7B55"/>
    <w:rsid w:val="00A00AE4"/>
    <w:rsid w:val="00A00D24"/>
    <w:rsid w:val="00A01F5C"/>
    <w:rsid w:val="00A2019A"/>
    <w:rsid w:val="00A2416A"/>
    <w:rsid w:val="00A263B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6E2"/>
    <w:rsid w:val="00A7382D"/>
    <w:rsid w:val="00A743AC"/>
    <w:rsid w:val="00A75A90"/>
    <w:rsid w:val="00A8014D"/>
    <w:rsid w:val="00A8483F"/>
    <w:rsid w:val="00A870B0"/>
    <w:rsid w:val="00A87A54"/>
    <w:rsid w:val="00AA1809"/>
    <w:rsid w:val="00AA5AD7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A7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4285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18D1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15AA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CF76B7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83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18F"/>
    <w:rsid w:val="00E973A0"/>
    <w:rsid w:val="00EA1688"/>
    <w:rsid w:val="00EA4C83"/>
    <w:rsid w:val="00EC1DA0"/>
    <w:rsid w:val="00EC329B"/>
    <w:rsid w:val="00EC71A6"/>
    <w:rsid w:val="00EC73EB"/>
    <w:rsid w:val="00ED592E"/>
    <w:rsid w:val="00ED6381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063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9D4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E7B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E7B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E7B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E7B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7B5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E7B5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E7B5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E7B55"/>
  </w:style>
  <w:style w:type="paragraph" w:styleId="Avslutandetext">
    <w:name w:val="Closing"/>
    <w:basedOn w:val="Normal"/>
    <w:link w:val="AvslutandetextChar"/>
    <w:uiPriority w:val="99"/>
    <w:semiHidden/>
    <w:unhideWhenUsed/>
    <w:rsid w:val="009E7B5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E7B55"/>
  </w:style>
  <w:style w:type="paragraph" w:styleId="Avsndaradress-brev">
    <w:name w:val="envelope return"/>
    <w:basedOn w:val="Normal"/>
    <w:uiPriority w:val="99"/>
    <w:semiHidden/>
    <w:unhideWhenUsed/>
    <w:rsid w:val="009E7B5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E7B5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E7B55"/>
  </w:style>
  <w:style w:type="paragraph" w:styleId="Brdtext3">
    <w:name w:val="Body Text 3"/>
    <w:basedOn w:val="Normal"/>
    <w:link w:val="Brdtext3Char"/>
    <w:uiPriority w:val="99"/>
    <w:semiHidden/>
    <w:unhideWhenUsed/>
    <w:rsid w:val="009E7B5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E7B5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E7B5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E7B5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E7B5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E7B5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E7B5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E7B5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E7B5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E7B5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E7B5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7B5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E7B5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E7B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E7B55"/>
  </w:style>
  <w:style w:type="character" w:customStyle="1" w:styleId="DatumChar">
    <w:name w:val="Datum Char"/>
    <w:basedOn w:val="Standardstycketeckensnitt"/>
    <w:link w:val="Datum"/>
    <w:uiPriority w:val="99"/>
    <w:semiHidden/>
    <w:rsid w:val="009E7B5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7B5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E7B5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E7B55"/>
  </w:style>
  <w:style w:type="paragraph" w:styleId="Figurfrteckning">
    <w:name w:val="table of figures"/>
    <w:basedOn w:val="Normal"/>
    <w:next w:val="Normal"/>
    <w:uiPriority w:val="99"/>
    <w:semiHidden/>
    <w:unhideWhenUsed/>
    <w:rsid w:val="009E7B5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E7B5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E7B5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E7B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E7B5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E7B5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E7B5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E7B5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E7B5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E7B55"/>
  </w:style>
  <w:style w:type="paragraph" w:styleId="Innehll4">
    <w:name w:val="toc 4"/>
    <w:basedOn w:val="Normal"/>
    <w:next w:val="Normal"/>
    <w:autoRedefine/>
    <w:uiPriority w:val="39"/>
    <w:semiHidden/>
    <w:unhideWhenUsed/>
    <w:rsid w:val="009E7B5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E7B5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E7B5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E7B5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E7B5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E7B5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E7B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7B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7B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7B5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E7B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E7B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E7B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E7B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E7B5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E7B5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E7B5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E7B5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E7B5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E7B5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E7B5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E7B55"/>
  </w:style>
  <w:style w:type="paragraph" w:styleId="Makrotext">
    <w:name w:val="macro"/>
    <w:link w:val="MakrotextChar"/>
    <w:uiPriority w:val="99"/>
    <w:semiHidden/>
    <w:unhideWhenUsed/>
    <w:rsid w:val="009E7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E7B5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E7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E7B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E7B5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E7B5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E7B5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E7B5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E7B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E7B5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E7B5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E7B5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7B5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7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7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7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E7B5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E7B55"/>
  </w:style>
  <w:style w:type="paragraph" w:styleId="Slutkommentar">
    <w:name w:val="endnote text"/>
    <w:basedOn w:val="Normal"/>
    <w:link w:val="SlutkommentarChar"/>
    <w:uiPriority w:val="99"/>
    <w:semiHidden/>
    <w:unhideWhenUsed/>
    <w:rsid w:val="009E7B5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E7B5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7B5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7B5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E7B5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E7B5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0D3EB5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E7B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E7B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E7B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E7B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7B5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E7B5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E7B5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E7B55"/>
  </w:style>
  <w:style w:type="paragraph" w:styleId="Avslutandetext">
    <w:name w:val="Closing"/>
    <w:basedOn w:val="Normal"/>
    <w:link w:val="AvslutandetextChar"/>
    <w:uiPriority w:val="99"/>
    <w:semiHidden/>
    <w:unhideWhenUsed/>
    <w:rsid w:val="009E7B5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E7B55"/>
  </w:style>
  <w:style w:type="paragraph" w:styleId="Avsndaradress-brev">
    <w:name w:val="envelope return"/>
    <w:basedOn w:val="Normal"/>
    <w:uiPriority w:val="99"/>
    <w:semiHidden/>
    <w:unhideWhenUsed/>
    <w:rsid w:val="009E7B5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E7B5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E7B55"/>
  </w:style>
  <w:style w:type="paragraph" w:styleId="Brdtext3">
    <w:name w:val="Body Text 3"/>
    <w:basedOn w:val="Normal"/>
    <w:link w:val="Brdtext3Char"/>
    <w:uiPriority w:val="99"/>
    <w:semiHidden/>
    <w:unhideWhenUsed/>
    <w:rsid w:val="009E7B5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E7B5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E7B5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E7B5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E7B5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E7B5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E7B5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E7B5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E7B5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E7B5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E7B5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7B5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E7B5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E7B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E7B55"/>
  </w:style>
  <w:style w:type="character" w:customStyle="1" w:styleId="DatumChar">
    <w:name w:val="Datum Char"/>
    <w:basedOn w:val="Standardstycketeckensnitt"/>
    <w:link w:val="Datum"/>
    <w:uiPriority w:val="99"/>
    <w:semiHidden/>
    <w:rsid w:val="009E7B5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7B5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E7B5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E7B55"/>
  </w:style>
  <w:style w:type="paragraph" w:styleId="Figurfrteckning">
    <w:name w:val="table of figures"/>
    <w:basedOn w:val="Normal"/>
    <w:next w:val="Normal"/>
    <w:uiPriority w:val="99"/>
    <w:semiHidden/>
    <w:unhideWhenUsed/>
    <w:rsid w:val="009E7B5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E7B5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E7B5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E7B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E7B5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B5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E7B5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E7B5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E7B5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E7B5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E7B55"/>
  </w:style>
  <w:style w:type="paragraph" w:styleId="Innehll4">
    <w:name w:val="toc 4"/>
    <w:basedOn w:val="Normal"/>
    <w:next w:val="Normal"/>
    <w:autoRedefine/>
    <w:uiPriority w:val="39"/>
    <w:semiHidden/>
    <w:unhideWhenUsed/>
    <w:rsid w:val="009E7B5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E7B5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E7B5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E7B5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E7B5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E7B5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E7B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7B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7B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7B5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E7B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E7B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E7B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E7B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E7B5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E7B5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E7B5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E7B5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E7B5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E7B5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E7B5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E7B55"/>
  </w:style>
  <w:style w:type="paragraph" w:styleId="Makrotext">
    <w:name w:val="macro"/>
    <w:link w:val="MakrotextChar"/>
    <w:uiPriority w:val="99"/>
    <w:semiHidden/>
    <w:unhideWhenUsed/>
    <w:rsid w:val="009E7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E7B5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E7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E7B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E7B5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E7B5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E7B5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E7B5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E7B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E7B5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E7B5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E7B5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7B5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7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7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7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E7B5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E7B55"/>
  </w:style>
  <w:style w:type="paragraph" w:styleId="Slutkommentar">
    <w:name w:val="endnote text"/>
    <w:basedOn w:val="Normal"/>
    <w:link w:val="SlutkommentarChar"/>
    <w:uiPriority w:val="99"/>
    <w:semiHidden/>
    <w:unhideWhenUsed/>
    <w:rsid w:val="009E7B5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E7B5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7B5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7B5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E7B5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E7B5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0D3EB5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5F147899244E89C062D494FA10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62AAD-B7A3-46F2-B51A-01C9AE12B702}"/>
      </w:docPartPr>
      <w:docPartBody>
        <w:p w14:paraId="3CCFC389" w14:textId="77777777" w:rsidR="00B01C6A" w:rsidRDefault="00AB620F" w:rsidP="00AB620F">
          <w:pPr>
            <w:pStyle w:val="1675F147899244E89C062D494FA106D9"/>
          </w:pPr>
          <w:r>
            <w:t xml:space="preserve"> </w:t>
          </w:r>
        </w:p>
      </w:docPartBody>
    </w:docPart>
    <w:docPart>
      <w:docPartPr>
        <w:name w:val="BD6BC4DE444948898D42E76DBAB3D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FBFBF-F701-43EF-A5E6-7B43F64168BF}"/>
      </w:docPartPr>
      <w:docPartBody>
        <w:p w14:paraId="3CCFC38B" w14:textId="77777777" w:rsidR="00B01C6A" w:rsidRDefault="00AB620F" w:rsidP="00AB620F">
          <w:pPr>
            <w:pStyle w:val="BD6BC4DE444948898D42E76DBAB3D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4E5C78C00143CD8F8357C2E7BE3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22DC8-A283-4D70-88FA-87607F35D315}"/>
      </w:docPartPr>
      <w:docPartBody>
        <w:p w14:paraId="3CCFC38C" w14:textId="77777777" w:rsidR="00B01C6A" w:rsidRDefault="00AB620F" w:rsidP="00AB620F">
          <w:pPr>
            <w:pStyle w:val="754E5C78C00143CD8F8357C2E7BE39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12C39C936D46D1AD529C00B3581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5E8CC-732B-4F9F-B7AA-F013723C60A0}"/>
      </w:docPartPr>
      <w:docPartBody>
        <w:p w14:paraId="3CCFC38D" w14:textId="77777777" w:rsidR="00B01C6A" w:rsidRDefault="00AB620F" w:rsidP="00AB620F">
          <w:pPr>
            <w:pStyle w:val="3D12C39C936D46D1AD529C00B35816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FEB07004D493D80A27EF08FED2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1156A-610D-4D28-9D51-7DA0C7762C8E}"/>
      </w:docPartPr>
      <w:docPartBody>
        <w:p w14:paraId="3CCFC38E" w14:textId="77777777" w:rsidR="00B01C6A" w:rsidRDefault="00AB620F" w:rsidP="00AB620F">
          <w:pPr>
            <w:pStyle w:val="ED1FEB07004D493D80A27EF08FED2B4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F"/>
    <w:rsid w:val="00AB620F"/>
    <w:rsid w:val="00B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FC38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75F147899244E89C062D494FA106D9">
    <w:name w:val="1675F147899244E89C062D494FA106D9"/>
    <w:rsid w:val="00AB620F"/>
  </w:style>
  <w:style w:type="character" w:styleId="Platshllartext">
    <w:name w:val="Placeholder Text"/>
    <w:basedOn w:val="Standardstycketeckensnitt"/>
    <w:uiPriority w:val="99"/>
    <w:semiHidden/>
    <w:rsid w:val="00AB620F"/>
    <w:rPr>
      <w:color w:val="808080"/>
    </w:rPr>
  </w:style>
  <w:style w:type="paragraph" w:customStyle="1" w:styleId="F107085042C74DD38A9B7DBE19D5A22D">
    <w:name w:val="F107085042C74DD38A9B7DBE19D5A22D"/>
    <w:rsid w:val="00AB620F"/>
  </w:style>
  <w:style w:type="paragraph" w:customStyle="1" w:styleId="C635FC6DA09F4E39B145AB880DD7F40A">
    <w:name w:val="C635FC6DA09F4E39B145AB880DD7F40A"/>
    <w:rsid w:val="00AB620F"/>
  </w:style>
  <w:style w:type="paragraph" w:customStyle="1" w:styleId="5E78ECD3D8194CFBBF512F8299BD9182">
    <w:name w:val="5E78ECD3D8194CFBBF512F8299BD9182"/>
    <w:rsid w:val="00AB620F"/>
  </w:style>
  <w:style w:type="paragraph" w:customStyle="1" w:styleId="1589F2DC71D943BB8EF85B75F897BA9D">
    <w:name w:val="1589F2DC71D943BB8EF85B75F897BA9D"/>
    <w:rsid w:val="00AB620F"/>
  </w:style>
  <w:style w:type="paragraph" w:customStyle="1" w:styleId="BD6BC4DE444948898D42E76DBAB3D791">
    <w:name w:val="BD6BC4DE444948898D42E76DBAB3D791"/>
    <w:rsid w:val="00AB620F"/>
  </w:style>
  <w:style w:type="paragraph" w:customStyle="1" w:styleId="754E5C78C00143CD8F8357C2E7BE39CE">
    <w:name w:val="754E5C78C00143CD8F8357C2E7BE39CE"/>
    <w:rsid w:val="00AB620F"/>
  </w:style>
  <w:style w:type="paragraph" w:customStyle="1" w:styleId="20D64013AF5543C4A965080937DF55F0">
    <w:name w:val="20D64013AF5543C4A965080937DF55F0"/>
    <w:rsid w:val="00AB620F"/>
  </w:style>
  <w:style w:type="paragraph" w:customStyle="1" w:styleId="DAA6AF3E50524400894A4E600AD9971D">
    <w:name w:val="DAA6AF3E50524400894A4E600AD9971D"/>
    <w:rsid w:val="00AB620F"/>
  </w:style>
  <w:style w:type="paragraph" w:customStyle="1" w:styleId="ED1CF887A04F454B8580748229998845">
    <w:name w:val="ED1CF887A04F454B8580748229998845"/>
    <w:rsid w:val="00AB620F"/>
  </w:style>
  <w:style w:type="paragraph" w:customStyle="1" w:styleId="DF33EDBAEEDF43D1A03C62CA0F3C236F">
    <w:name w:val="DF33EDBAEEDF43D1A03C62CA0F3C236F"/>
    <w:rsid w:val="00AB620F"/>
  </w:style>
  <w:style w:type="paragraph" w:customStyle="1" w:styleId="3D12C39C936D46D1AD529C00B35816E3">
    <w:name w:val="3D12C39C936D46D1AD529C00B35816E3"/>
    <w:rsid w:val="00AB620F"/>
  </w:style>
  <w:style w:type="paragraph" w:customStyle="1" w:styleId="3DC23F80E541423598ECBE512A4BAD9F">
    <w:name w:val="3DC23F80E541423598ECBE512A4BAD9F"/>
    <w:rsid w:val="00AB620F"/>
  </w:style>
  <w:style w:type="paragraph" w:customStyle="1" w:styleId="61A624AD886340FD8F2611FFC6A69FFF">
    <w:name w:val="61A624AD886340FD8F2611FFC6A69FFF"/>
    <w:rsid w:val="00AB620F"/>
  </w:style>
  <w:style w:type="paragraph" w:customStyle="1" w:styleId="1844268C739B406E986714FD620515E3">
    <w:name w:val="1844268C739B406E986714FD620515E3"/>
    <w:rsid w:val="00AB620F"/>
  </w:style>
  <w:style w:type="paragraph" w:customStyle="1" w:styleId="F7C280A57175461699F945B587390DE2">
    <w:name w:val="F7C280A57175461699F945B587390DE2"/>
    <w:rsid w:val="00AB620F"/>
  </w:style>
  <w:style w:type="paragraph" w:customStyle="1" w:styleId="60890112D1ED4765875369B121D71790">
    <w:name w:val="60890112D1ED4765875369B121D71790"/>
    <w:rsid w:val="00AB620F"/>
  </w:style>
  <w:style w:type="paragraph" w:customStyle="1" w:styleId="ED1FEB07004D493D80A27EF08FED2B4C">
    <w:name w:val="ED1FEB07004D493D80A27EF08FED2B4C"/>
    <w:rsid w:val="00AB62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75F147899244E89C062D494FA106D9">
    <w:name w:val="1675F147899244E89C062D494FA106D9"/>
    <w:rsid w:val="00AB620F"/>
  </w:style>
  <w:style w:type="character" w:styleId="Platshllartext">
    <w:name w:val="Placeholder Text"/>
    <w:basedOn w:val="Standardstycketeckensnitt"/>
    <w:uiPriority w:val="99"/>
    <w:semiHidden/>
    <w:rsid w:val="00AB620F"/>
    <w:rPr>
      <w:color w:val="808080"/>
    </w:rPr>
  </w:style>
  <w:style w:type="paragraph" w:customStyle="1" w:styleId="F107085042C74DD38A9B7DBE19D5A22D">
    <w:name w:val="F107085042C74DD38A9B7DBE19D5A22D"/>
    <w:rsid w:val="00AB620F"/>
  </w:style>
  <w:style w:type="paragraph" w:customStyle="1" w:styleId="C635FC6DA09F4E39B145AB880DD7F40A">
    <w:name w:val="C635FC6DA09F4E39B145AB880DD7F40A"/>
    <w:rsid w:val="00AB620F"/>
  </w:style>
  <w:style w:type="paragraph" w:customStyle="1" w:styleId="5E78ECD3D8194CFBBF512F8299BD9182">
    <w:name w:val="5E78ECD3D8194CFBBF512F8299BD9182"/>
    <w:rsid w:val="00AB620F"/>
  </w:style>
  <w:style w:type="paragraph" w:customStyle="1" w:styleId="1589F2DC71D943BB8EF85B75F897BA9D">
    <w:name w:val="1589F2DC71D943BB8EF85B75F897BA9D"/>
    <w:rsid w:val="00AB620F"/>
  </w:style>
  <w:style w:type="paragraph" w:customStyle="1" w:styleId="BD6BC4DE444948898D42E76DBAB3D791">
    <w:name w:val="BD6BC4DE444948898D42E76DBAB3D791"/>
    <w:rsid w:val="00AB620F"/>
  </w:style>
  <w:style w:type="paragraph" w:customStyle="1" w:styleId="754E5C78C00143CD8F8357C2E7BE39CE">
    <w:name w:val="754E5C78C00143CD8F8357C2E7BE39CE"/>
    <w:rsid w:val="00AB620F"/>
  </w:style>
  <w:style w:type="paragraph" w:customStyle="1" w:styleId="20D64013AF5543C4A965080937DF55F0">
    <w:name w:val="20D64013AF5543C4A965080937DF55F0"/>
    <w:rsid w:val="00AB620F"/>
  </w:style>
  <w:style w:type="paragraph" w:customStyle="1" w:styleId="DAA6AF3E50524400894A4E600AD9971D">
    <w:name w:val="DAA6AF3E50524400894A4E600AD9971D"/>
    <w:rsid w:val="00AB620F"/>
  </w:style>
  <w:style w:type="paragraph" w:customStyle="1" w:styleId="ED1CF887A04F454B8580748229998845">
    <w:name w:val="ED1CF887A04F454B8580748229998845"/>
    <w:rsid w:val="00AB620F"/>
  </w:style>
  <w:style w:type="paragraph" w:customStyle="1" w:styleId="DF33EDBAEEDF43D1A03C62CA0F3C236F">
    <w:name w:val="DF33EDBAEEDF43D1A03C62CA0F3C236F"/>
    <w:rsid w:val="00AB620F"/>
  </w:style>
  <w:style w:type="paragraph" w:customStyle="1" w:styleId="3D12C39C936D46D1AD529C00B35816E3">
    <w:name w:val="3D12C39C936D46D1AD529C00B35816E3"/>
    <w:rsid w:val="00AB620F"/>
  </w:style>
  <w:style w:type="paragraph" w:customStyle="1" w:styleId="3DC23F80E541423598ECBE512A4BAD9F">
    <w:name w:val="3DC23F80E541423598ECBE512A4BAD9F"/>
    <w:rsid w:val="00AB620F"/>
  </w:style>
  <w:style w:type="paragraph" w:customStyle="1" w:styleId="61A624AD886340FD8F2611FFC6A69FFF">
    <w:name w:val="61A624AD886340FD8F2611FFC6A69FFF"/>
    <w:rsid w:val="00AB620F"/>
  </w:style>
  <w:style w:type="paragraph" w:customStyle="1" w:styleId="1844268C739B406E986714FD620515E3">
    <w:name w:val="1844268C739B406E986714FD620515E3"/>
    <w:rsid w:val="00AB620F"/>
  </w:style>
  <w:style w:type="paragraph" w:customStyle="1" w:styleId="F7C280A57175461699F945B587390DE2">
    <w:name w:val="F7C280A57175461699F945B587390DE2"/>
    <w:rsid w:val="00AB620F"/>
  </w:style>
  <w:style w:type="paragraph" w:customStyle="1" w:styleId="60890112D1ED4765875369B121D71790">
    <w:name w:val="60890112D1ED4765875369B121D71790"/>
    <w:rsid w:val="00AB620F"/>
  </w:style>
  <w:style w:type="paragraph" w:customStyle="1" w:styleId="ED1FEB07004D493D80A27EF08FED2B4C">
    <w:name w:val="ED1FEB07004D493D80A27EF08FED2B4C"/>
    <w:rsid w:val="00AB6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63746882-1bb3-4226-9932-c0131d40ae7a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David Brandell</SenderName>
      <SenderTitle>Rättssakkunnig</SenderTitle>
      <SenderMail>David.Brandell@regeringskansliet.se</SenderMail>
      <SenderPhone>08-405 27 73
073-085 59 40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>2017-05-23</HeaderDate>
    <Office/>
    <Dnr>Ju2017/04405/POL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8AA5-B0AC-420C-974C-B2807209249B}"/>
</file>

<file path=customXml/itemProps2.xml><?xml version="1.0" encoding="utf-8"?>
<ds:datastoreItem xmlns:ds="http://schemas.openxmlformats.org/officeDocument/2006/customXml" ds:itemID="{5A86893D-EFE6-4170-8C2F-C16C7E70F64C}"/>
</file>

<file path=customXml/itemProps3.xml><?xml version="1.0" encoding="utf-8"?>
<ds:datastoreItem xmlns:ds="http://schemas.openxmlformats.org/officeDocument/2006/customXml" ds:itemID="{77D16173-FD50-4515-B06A-F38F77F36BFF}"/>
</file>

<file path=customXml/itemProps4.xml><?xml version="1.0" encoding="utf-8"?>
<ds:datastoreItem xmlns:ds="http://schemas.openxmlformats.org/officeDocument/2006/customXml" ds:itemID="{EFFC0D28-47BA-4324-867C-187DFE5A0BD7}"/>
</file>

<file path=customXml/itemProps5.xml><?xml version="1.0" encoding="utf-8"?>
<ds:datastoreItem xmlns:ds="http://schemas.openxmlformats.org/officeDocument/2006/customXml" ds:itemID="{FB0F848E-213B-4844-A0B1-64E34F92DA3B}"/>
</file>

<file path=customXml/itemProps6.xml><?xml version="1.0" encoding="utf-8"?>
<ds:datastoreItem xmlns:ds="http://schemas.openxmlformats.org/officeDocument/2006/customXml" ds:itemID="{BB512549-5193-4A5A-9B75-DA46AE166BDA}"/>
</file>

<file path=customXml/itemProps7.xml><?xml version="1.0" encoding="utf-8"?>
<ds:datastoreItem xmlns:ds="http://schemas.openxmlformats.org/officeDocument/2006/customXml" ds:itemID="{3EC72F41-A59C-4E19-A65D-C71422EA230F}"/>
</file>

<file path=customXml/itemProps8.xml><?xml version="1.0" encoding="utf-8"?>
<ds:datastoreItem xmlns:ds="http://schemas.openxmlformats.org/officeDocument/2006/customXml" ds:itemID="{DE628BE8-B1EC-42E5-BCF1-DD56180F3A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Brandell</dc:creator>
  <cp:lastModifiedBy>Gunilla Hansson-Böe</cp:lastModifiedBy>
  <cp:revision>4</cp:revision>
  <cp:lastPrinted>2017-05-23T11:07:00Z</cp:lastPrinted>
  <dcterms:created xsi:type="dcterms:W3CDTF">2017-05-23T11:06:00Z</dcterms:created>
  <dcterms:modified xsi:type="dcterms:W3CDTF">2017-05-23T11:07:00Z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fc8b694a-fd24-4569-98a7-024096c93923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