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BA43" w14:textId="4D993438" w:rsidR="00014165" w:rsidRDefault="00014165" w:rsidP="00DA0661">
      <w:pPr>
        <w:pStyle w:val="Rubrik"/>
      </w:pPr>
      <w:bookmarkStart w:id="0" w:name="Start"/>
      <w:bookmarkStart w:id="1" w:name="_GoBack"/>
      <w:bookmarkEnd w:id="0"/>
      <w:bookmarkEnd w:id="1"/>
      <w:r>
        <w:t>Svar på fråga 2018/19:121 av Jessica Rosencrantz (M)</w:t>
      </w:r>
      <w:r>
        <w:br/>
        <w:t>Kilometerskatt</w:t>
      </w:r>
    </w:p>
    <w:p w14:paraId="188758A9" w14:textId="674678BE" w:rsidR="00014165" w:rsidRDefault="00014165" w:rsidP="002749F7">
      <w:pPr>
        <w:pStyle w:val="Brdtext"/>
      </w:pPr>
      <w:r>
        <w:t xml:space="preserve">Jessica Rosencrantz har frågat mig om min inställning till forskarnas bedömning om att i framtiden införa en </w:t>
      </w:r>
      <w:r w:rsidR="00F20CE6">
        <w:t>kilometerskatt för privatfordon.</w:t>
      </w:r>
      <w:r w:rsidR="00403393" w:rsidRPr="00403393">
        <w:t xml:space="preserve"> </w:t>
      </w:r>
      <w:r w:rsidR="00403393">
        <w:t>Bakgrunden till frågan är att bränsleskatteintäkterna förväntas minska i takt med ökad elektrifiering av fordonsflottan.</w:t>
      </w:r>
    </w:p>
    <w:p w14:paraId="5F448BC9" w14:textId="4B2257C9" w:rsidR="001B51E8" w:rsidRDefault="001B51E8" w:rsidP="001B51E8">
      <w:pPr>
        <w:pStyle w:val="Brdtext"/>
      </w:pPr>
      <w:r>
        <w:t>Riksdagen har antagit ett klimatpolitiskt ramverk för Sverige som bl.a. innehåller nya klimatmål. Senast år 2045 ska Sverige inte ha några nettoutsläpp av växthusgaser till atmosfären, för att därefter uppnå negativa utsläpp. Utsläppen från inrikes transporter, utom inrikes flyg, ska minska med minst 70 procent senast år 2030 jämfört med 2010.</w:t>
      </w:r>
    </w:p>
    <w:p w14:paraId="63B380C6" w14:textId="1D82849F" w:rsidR="001B51E8" w:rsidRDefault="00BE7B33" w:rsidP="00BE7B33">
      <w:pPr>
        <w:pStyle w:val="Brdtext"/>
      </w:pPr>
      <w:r>
        <w:t xml:space="preserve">Att </w:t>
      </w:r>
      <w:r w:rsidR="00AF145A">
        <w:t>nyregistreringen av</w:t>
      </w:r>
      <w:r w:rsidR="00B411C4">
        <w:t xml:space="preserve"> </w:t>
      </w:r>
      <w:r>
        <w:t xml:space="preserve">elbilar och </w:t>
      </w:r>
      <w:proofErr w:type="spellStart"/>
      <w:r>
        <w:t>laddhybrider</w:t>
      </w:r>
      <w:proofErr w:type="spellEnd"/>
      <w:r>
        <w:t xml:space="preserve"> väntas </w:t>
      </w:r>
      <w:r w:rsidR="00A31635">
        <w:t>öka</w:t>
      </w:r>
      <w:r w:rsidR="001B51E8">
        <w:t xml:space="preserve"> är därmed positivt och jag</w:t>
      </w:r>
      <w:r>
        <w:t xml:space="preserve"> </w:t>
      </w:r>
      <w:r w:rsidR="001B51E8">
        <w:t>delar bedömningen att utvecklingen är såväl spännande som nödvändig.</w:t>
      </w:r>
    </w:p>
    <w:p w14:paraId="49AADBE2" w14:textId="3CA03A46" w:rsidR="001C4F35" w:rsidRDefault="001B51E8" w:rsidP="002749F7">
      <w:pPr>
        <w:pStyle w:val="Brdtext"/>
      </w:pPr>
      <w:r>
        <w:t xml:space="preserve">En följd av </w:t>
      </w:r>
      <w:r w:rsidR="00BE7B33">
        <w:t xml:space="preserve">ökad elektrifiering är </w:t>
      </w:r>
      <w:r>
        <w:t>minska</w:t>
      </w:r>
      <w:r w:rsidR="00943552">
        <w:t>d</w:t>
      </w:r>
      <w:r>
        <w:t xml:space="preserve"> användning av bensin och diesel</w:t>
      </w:r>
      <w:r w:rsidR="00943552">
        <w:t xml:space="preserve"> vilket påverkar statens</w:t>
      </w:r>
      <w:r>
        <w:t xml:space="preserve"> intäkter från </w:t>
      </w:r>
      <w:r w:rsidR="00943552">
        <w:t xml:space="preserve">energi- </w:t>
      </w:r>
      <w:r>
        <w:t xml:space="preserve">och koldioxidskatt på dessa bränslen. </w:t>
      </w:r>
      <w:r w:rsidR="003766DD">
        <w:t>Detta kommer att löpande hanteras av denna och kommande regeringar</w:t>
      </w:r>
      <w:r>
        <w:t>.</w:t>
      </w:r>
    </w:p>
    <w:p w14:paraId="1B610757" w14:textId="5302198E" w:rsidR="00014165" w:rsidRDefault="00014165" w:rsidP="006A12F1">
      <w:pPr>
        <w:pStyle w:val="Brdtext"/>
      </w:pPr>
      <w:r>
        <w:t xml:space="preserve">Stockholm den </w:t>
      </w:r>
      <w:sdt>
        <w:sdtPr>
          <w:id w:val="-1225218591"/>
          <w:placeholder>
            <w:docPart w:val="0CA9E682FEE44BFAAE5F7C7D54C7303A"/>
          </w:placeholder>
          <w:dataBinding w:prefixMappings="xmlns:ns0='http://lp/documentinfo/RK' " w:xpath="/ns0:DocumentInfo[1]/ns0:BaseInfo[1]/ns0:HeaderDate[1]" w:storeItemID="{119BCDF9-253F-4E2C-A284-C21C72A35A00}"/>
          <w:date w:fullDate="2019-02-13T00:00:00Z">
            <w:dateFormat w:val="d MMMM yyyy"/>
            <w:lid w:val="sv-SE"/>
            <w:storeMappedDataAs w:val="dateTime"/>
            <w:calendar w:val="gregorian"/>
          </w:date>
        </w:sdtPr>
        <w:sdtEndPr/>
        <w:sdtContent>
          <w:r w:rsidR="000E5EFC">
            <w:t>13 februari 2019</w:t>
          </w:r>
        </w:sdtContent>
      </w:sdt>
    </w:p>
    <w:p w14:paraId="74635411" w14:textId="77777777" w:rsidR="00014165" w:rsidRDefault="00014165" w:rsidP="004E7A8F">
      <w:pPr>
        <w:pStyle w:val="Brdtextutanavstnd"/>
      </w:pPr>
    </w:p>
    <w:p w14:paraId="219D0A9C" w14:textId="77777777" w:rsidR="00014165" w:rsidRDefault="00014165" w:rsidP="004E7A8F">
      <w:pPr>
        <w:pStyle w:val="Brdtextutanavstnd"/>
      </w:pPr>
    </w:p>
    <w:p w14:paraId="20ACD505" w14:textId="77777777" w:rsidR="00014165" w:rsidRDefault="00014165" w:rsidP="004E7A8F">
      <w:pPr>
        <w:pStyle w:val="Brdtextutanavstnd"/>
      </w:pPr>
    </w:p>
    <w:p w14:paraId="1FFD8DE2" w14:textId="140212BB" w:rsidR="00014165" w:rsidRDefault="00014165" w:rsidP="00E96532">
      <w:pPr>
        <w:pStyle w:val="Brdtext"/>
      </w:pPr>
      <w:r>
        <w:t>Magdalena Andersson</w:t>
      </w:r>
    </w:p>
    <w:sectPr w:rsidR="00014165" w:rsidSect="00014165">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53E2" w14:textId="77777777" w:rsidR="00014165" w:rsidRDefault="00014165" w:rsidP="00A87A54">
      <w:pPr>
        <w:spacing w:after="0" w:line="240" w:lineRule="auto"/>
      </w:pPr>
      <w:r>
        <w:separator/>
      </w:r>
    </w:p>
  </w:endnote>
  <w:endnote w:type="continuationSeparator" w:id="0">
    <w:p w14:paraId="5F4B414E" w14:textId="77777777" w:rsidR="00014165" w:rsidRDefault="00014165" w:rsidP="00A87A54">
      <w:pPr>
        <w:spacing w:after="0" w:line="240" w:lineRule="auto"/>
      </w:pPr>
      <w:r>
        <w:continuationSeparator/>
      </w:r>
    </w:p>
  </w:endnote>
  <w:endnote w:type="continuationNotice" w:id="1">
    <w:p w14:paraId="66BDF55B" w14:textId="77777777" w:rsidR="00BE7AF6" w:rsidRDefault="00BE7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14165" w:rsidRPr="00347E11" w14:paraId="14FF25DF" w14:textId="77777777" w:rsidTr="002A5F86">
      <w:trPr>
        <w:trHeight w:val="227"/>
        <w:jc w:val="right"/>
      </w:trPr>
      <w:tc>
        <w:tcPr>
          <w:tcW w:w="708" w:type="dxa"/>
          <w:vAlign w:val="bottom"/>
        </w:tcPr>
        <w:p w14:paraId="436BAE01" w14:textId="0E400164" w:rsidR="00014165" w:rsidRPr="00B62610" w:rsidRDefault="00014165" w:rsidP="0001416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766D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766DD">
            <w:rPr>
              <w:rStyle w:val="Sidnummer"/>
              <w:noProof/>
            </w:rPr>
            <w:t>1</w:t>
          </w:r>
          <w:r>
            <w:rPr>
              <w:rStyle w:val="Sidnummer"/>
            </w:rPr>
            <w:fldChar w:fldCharType="end"/>
          </w:r>
          <w:r>
            <w:rPr>
              <w:rStyle w:val="Sidnummer"/>
            </w:rPr>
            <w:t>)</w:t>
          </w:r>
        </w:p>
      </w:tc>
    </w:tr>
    <w:tr w:rsidR="00014165" w:rsidRPr="00347E11" w14:paraId="4A105389" w14:textId="77777777" w:rsidTr="002A5F86">
      <w:trPr>
        <w:trHeight w:val="850"/>
        <w:jc w:val="right"/>
      </w:trPr>
      <w:tc>
        <w:tcPr>
          <w:tcW w:w="708" w:type="dxa"/>
          <w:vAlign w:val="bottom"/>
        </w:tcPr>
        <w:p w14:paraId="1B5C96C2" w14:textId="77777777" w:rsidR="00014165" w:rsidRPr="00347E11" w:rsidRDefault="00014165" w:rsidP="00014165">
          <w:pPr>
            <w:pStyle w:val="Sidfot"/>
            <w:spacing w:line="276" w:lineRule="auto"/>
            <w:jc w:val="right"/>
          </w:pPr>
        </w:p>
      </w:tc>
    </w:tr>
  </w:tbl>
  <w:p w14:paraId="6F619E69" w14:textId="77777777" w:rsidR="00014165" w:rsidRPr="005606BC" w:rsidRDefault="00014165" w:rsidP="0001416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AA63C7" w14:textId="77777777" w:rsidTr="001F4302">
      <w:trPr>
        <w:trHeight w:val="510"/>
      </w:trPr>
      <w:tc>
        <w:tcPr>
          <w:tcW w:w="8525" w:type="dxa"/>
          <w:gridSpan w:val="2"/>
          <w:vAlign w:val="bottom"/>
        </w:tcPr>
        <w:p w14:paraId="6FEFF582" w14:textId="77777777" w:rsidR="00347E11" w:rsidRPr="00347E11" w:rsidRDefault="00347E11" w:rsidP="00347E11">
          <w:pPr>
            <w:pStyle w:val="Sidfot"/>
            <w:rPr>
              <w:sz w:val="8"/>
            </w:rPr>
          </w:pPr>
        </w:p>
      </w:tc>
    </w:tr>
    <w:tr w:rsidR="00093408" w:rsidRPr="00EE3C0F" w14:paraId="4FDB5AD2" w14:textId="77777777" w:rsidTr="00C26068">
      <w:trPr>
        <w:trHeight w:val="227"/>
      </w:trPr>
      <w:tc>
        <w:tcPr>
          <w:tcW w:w="4074" w:type="dxa"/>
        </w:tcPr>
        <w:p w14:paraId="1AC2A455" w14:textId="77777777" w:rsidR="00347E11" w:rsidRPr="00F53AEA" w:rsidRDefault="00347E11" w:rsidP="00C26068">
          <w:pPr>
            <w:pStyle w:val="Sidfot"/>
            <w:spacing w:line="276" w:lineRule="auto"/>
          </w:pPr>
        </w:p>
      </w:tc>
      <w:tc>
        <w:tcPr>
          <w:tcW w:w="4451" w:type="dxa"/>
        </w:tcPr>
        <w:p w14:paraId="38271EF4" w14:textId="77777777" w:rsidR="00093408" w:rsidRPr="00F53AEA" w:rsidRDefault="00093408" w:rsidP="00F53AEA">
          <w:pPr>
            <w:pStyle w:val="Sidfot"/>
            <w:spacing w:line="276" w:lineRule="auto"/>
          </w:pPr>
        </w:p>
      </w:tc>
    </w:tr>
  </w:tbl>
  <w:p w14:paraId="2D37FE8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7ECB5" w14:textId="77777777" w:rsidR="00014165" w:rsidRDefault="00014165" w:rsidP="00A87A54">
      <w:pPr>
        <w:spacing w:after="0" w:line="240" w:lineRule="auto"/>
      </w:pPr>
      <w:r>
        <w:separator/>
      </w:r>
    </w:p>
  </w:footnote>
  <w:footnote w:type="continuationSeparator" w:id="0">
    <w:p w14:paraId="729C2943" w14:textId="77777777" w:rsidR="00014165" w:rsidRDefault="00014165" w:rsidP="00A87A54">
      <w:pPr>
        <w:spacing w:after="0" w:line="240" w:lineRule="auto"/>
      </w:pPr>
      <w:r>
        <w:continuationSeparator/>
      </w:r>
    </w:p>
  </w:footnote>
  <w:footnote w:type="continuationNotice" w:id="1">
    <w:p w14:paraId="613D04BA" w14:textId="77777777" w:rsidR="00BE7AF6" w:rsidRDefault="00BE7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14165" w14:paraId="608C5B67" w14:textId="77777777" w:rsidTr="00C93EBA">
      <w:trPr>
        <w:trHeight w:val="227"/>
      </w:trPr>
      <w:tc>
        <w:tcPr>
          <w:tcW w:w="5534" w:type="dxa"/>
        </w:tcPr>
        <w:p w14:paraId="1DB2599E" w14:textId="77777777" w:rsidR="00014165" w:rsidRPr="007D73AB" w:rsidRDefault="00014165">
          <w:pPr>
            <w:pStyle w:val="Sidhuvud"/>
          </w:pPr>
        </w:p>
      </w:tc>
      <w:tc>
        <w:tcPr>
          <w:tcW w:w="3170" w:type="dxa"/>
          <w:vAlign w:val="bottom"/>
        </w:tcPr>
        <w:p w14:paraId="5E24D185" w14:textId="77777777" w:rsidR="00014165" w:rsidRPr="007D73AB" w:rsidRDefault="00014165" w:rsidP="00340DE0">
          <w:pPr>
            <w:pStyle w:val="Sidhuvud"/>
          </w:pPr>
        </w:p>
      </w:tc>
      <w:tc>
        <w:tcPr>
          <w:tcW w:w="1134" w:type="dxa"/>
        </w:tcPr>
        <w:p w14:paraId="4586D453" w14:textId="77777777" w:rsidR="00014165" w:rsidRDefault="00014165" w:rsidP="005A703A">
          <w:pPr>
            <w:pStyle w:val="Sidhuvud"/>
          </w:pPr>
        </w:p>
      </w:tc>
    </w:tr>
    <w:tr w:rsidR="00014165" w14:paraId="414A1B84" w14:textId="77777777" w:rsidTr="00C93EBA">
      <w:trPr>
        <w:trHeight w:val="1928"/>
      </w:trPr>
      <w:tc>
        <w:tcPr>
          <w:tcW w:w="5534" w:type="dxa"/>
        </w:tcPr>
        <w:p w14:paraId="039B63CD" w14:textId="77777777" w:rsidR="00014165" w:rsidRPr="00340DE0" w:rsidRDefault="00014165" w:rsidP="00340DE0">
          <w:pPr>
            <w:pStyle w:val="Sidhuvud"/>
          </w:pPr>
          <w:r>
            <w:rPr>
              <w:noProof/>
            </w:rPr>
            <w:drawing>
              <wp:inline distT="0" distB="0" distL="0" distR="0" wp14:anchorId="0D648638" wp14:editId="647DD25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B5059BB" w14:textId="77777777" w:rsidR="00014165" w:rsidRPr="00710A6C" w:rsidRDefault="00014165" w:rsidP="00EE3C0F">
          <w:pPr>
            <w:pStyle w:val="Sidhuvud"/>
            <w:rPr>
              <w:b/>
            </w:rPr>
          </w:pPr>
        </w:p>
        <w:p w14:paraId="548F45DB" w14:textId="77777777" w:rsidR="00014165" w:rsidRDefault="00014165" w:rsidP="00EE3C0F">
          <w:pPr>
            <w:pStyle w:val="Sidhuvud"/>
          </w:pPr>
        </w:p>
        <w:p w14:paraId="1777C431" w14:textId="77777777" w:rsidR="00014165" w:rsidRDefault="00014165" w:rsidP="00EE3C0F">
          <w:pPr>
            <w:pStyle w:val="Sidhuvud"/>
          </w:pPr>
        </w:p>
        <w:p w14:paraId="68AE5946" w14:textId="77777777" w:rsidR="00014165" w:rsidRDefault="00014165" w:rsidP="00EE3C0F">
          <w:pPr>
            <w:pStyle w:val="Sidhuvud"/>
          </w:pPr>
        </w:p>
        <w:sdt>
          <w:sdtPr>
            <w:alias w:val="Dnr"/>
            <w:tag w:val="ccRKShow_Dnr"/>
            <w:id w:val="-829283628"/>
            <w:placeholder>
              <w:docPart w:val="B8D309868A0544C39109F8F9A2680DF0"/>
            </w:placeholder>
            <w:dataBinding w:prefixMappings="xmlns:ns0='http://lp/documentinfo/RK' " w:xpath="/ns0:DocumentInfo[1]/ns0:BaseInfo[1]/ns0:Dnr[1]" w:storeItemID="{119BCDF9-253F-4E2C-A284-C21C72A35A00}"/>
            <w:text/>
          </w:sdtPr>
          <w:sdtEndPr/>
          <w:sdtContent>
            <w:p w14:paraId="03A3CB98" w14:textId="06823BD0" w:rsidR="00014165" w:rsidRDefault="00AA5605" w:rsidP="00EE3C0F">
              <w:pPr>
                <w:pStyle w:val="Sidhuvud"/>
              </w:pPr>
              <w:r>
                <w:t>Fi2019/00361/S2</w:t>
              </w:r>
            </w:p>
          </w:sdtContent>
        </w:sdt>
        <w:sdt>
          <w:sdtPr>
            <w:alias w:val="DocNumber"/>
            <w:tag w:val="DocNumber"/>
            <w:id w:val="1726028884"/>
            <w:placeholder>
              <w:docPart w:val="0CAE2BF2FC2C4FD7A59FA6B35453242F"/>
            </w:placeholder>
            <w:showingPlcHdr/>
            <w:dataBinding w:prefixMappings="xmlns:ns0='http://lp/documentinfo/RK' " w:xpath="/ns0:DocumentInfo[1]/ns0:BaseInfo[1]/ns0:DocNumber[1]" w:storeItemID="{119BCDF9-253F-4E2C-A284-C21C72A35A00}"/>
            <w:text/>
          </w:sdtPr>
          <w:sdtEndPr/>
          <w:sdtContent>
            <w:p w14:paraId="3DC62EAE" w14:textId="77777777" w:rsidR="00014165" w:rsidRDefault="00014165" w:rsidP="00EE3C0F">
              <w:pPr>
                <w:pStyle w:val="Sidhuvud"/>
              </w:pPr>
              <w:r>
                <w:rPr>
                  <w:rStyle w:val="Platshllartext"/>
                </w:rPr>
                <w:t xml:space="preserve"> </w:t>
              </w:r>
            </w:p>
          </w:sdtContent>
        </w:sdt>
        <w:p w14:paraId="76F9A658" w14:textId="77777777" w:rsidR="00014165" w:rsidRDefault="00014165" w:rsidP="00EE3C0F">
          <w:pPr>
            <w:pStyle w:val="Sidhuvud"/>
          </w:pPr>
        </w:p>
      </w:tc>
      <w:tc>
        <w:tcPr>
          <w:tcW w:w="1134" w:type="dxa"/>
        </w:tcPr>
        <w:p w14:paraId="626F75B4" w14:textId="77777777" w:rsidR="00014165" w:rsidRDefault="00014165" w:rsidP="0094502D">
          <w:pPr>
            <w:pStyle w:val="Sidhuvud"/>
          </w:pPr>
        </w:p>
        <w:p w14:paraId="69035E6B" w14:textId="77777777" w:rsidR="00014165" w:rsidRPr="0094502D" w:rsidRDefault="00014165" w:rsidP="00EC71A6">
          <w:pPr>
            <w:pStyle w:val="Sidhuvud"/>
          </w:pPr>
        </w:p>
      </w:tc>
    </w:tr>
    <w:tr w:rsidR="00014165" w14:paraId="4B4626E2" w14:textId="77777777" w:rsidTr="00C93EBA">
      <w:trPr>
        <w:trHeight w:val="2268"/>
      </w:trPr>
      <w:sdt>
        <w:sdtPr>
          <w:rPr>
            <w:b/>
          </w:rPr>
          <w:alias w:val="SenderText"/>
          <w:tag w:val="ccRKShow_SenderText"/>
          <w:id w:val="1374046025"/>
          <w:placeholder>
            <w:docPart w:val="71B1D112B9C0414BBADFD243361B6984"/>
          </w:placeholder>
        </w:sdtPr>
        <w:sdtEndPr>
          <w:rPr>
            <w:b w:val="0"/>
          </w:rPr>
        </w:sdtEndPr>
        <w:sdtContent>
          <w:tc>
            <w:tcPr>
              <w:tcW w:w="5534" w:type="dxa"/>
              <w:tcMar>
                <w:right w:w="1134" w:type="dxa"/>
              </w:tcMar>
            </w:tcPr>
            <w:p w14:paraId="08166C2A" w14:textId="77777777" w:rsidR="00D47697" w:rsidRPr="00D47697" w:rsidRDefault="00D47697" w:rsidP="00340DE0">
              <w:pPr>
                <w:pStyle w:val="Sidhuvud"/>
                <w:rPr>
                  <w:b/>
                </w:rPr>
              </w:pPr>
              <w:r w:rsidRPr="00D47697">
                <w:rPr>
                  <w:b/>
                </w:rPr>
                <w:t>Finansdepartementet</w:t>
              </w:r>
            </w:p>
            <w:p w14:paraId="13DF551A" w14:textId="77777777" w:rsidR="00E90DF6" w:rsidRDefault="00D47697" w:rsidP="00340DE0">
              <w:pPr>
                <w:pStyle w:val="Sidhuvud"/>
              </w:pPr>
              <w:r w:rsidRPr="00D47697">
                <w:t>Finansministern</w:t>
              </w:r>
            </w:p>
            <w:p w14:paraId="4D74E952" w14:textId="77777777" w:rsidR="00E90DF6" w:rsidRDefault="00E90DF6" w:rsidP="00340DE0">
              <w:pPr>
                <w:pStyle w:val="Sidhuvud"/>
              </w:pPr>
            </w:p>
            <w:p w14:paraId="6E379454" w14:textId="2DE1D747" w:rsidR="00014165" w:rsidRPr="00340DE0" w:rsidRDefault="00014165" w:rsidP="00340DE0">
              <w:pPr>
                <w:pStyle w:val="Sidhuvud"/>
              </w:pPr>
            </w:p>
          </w:tc>
        </w:sdtContent>
      </w:sdt>
      <w:sdt>
        <w:sdtPr>
          <w:alias w:val="Recipient"/>
          <w:tag w:val="ccRKShow_Recipient"/>
          <w:id w:val="-28344517"/>
          <w:placeholder>
            <w:docPart w:val="30D18015829341DFB51A89F482E9B093"/>
          </w:placeholder>
          <w:dataBinding w:prefixMappings="xmlns:ns0='http://lp/documentinfo/RK' " w:xpath="/ns0:DocumentInfo[1]/ns0:BaseInfo[1]/ns0:Recipient[1]" w:storeItemID="{119BCDF9-253F-4E2C-A284-C21C72A35A00}"/>
          <w:text w:multiLine="1"/>
        </w:sdtPr>
        <w:sdtEndPr/>
        <w:sdtContent>
          <w:tc>
            <w:tcPr>
              <w:tcW w:w="3170" w:type="dxa"/>
            </w:tcPr>
            <w:p w14:paraId="65423A0C" w14:textId="2D510816" w:rsidR="00014165" w:rsidRDefault="00D47697" w:rsidP="00547B89">
              <w:pPr>
                <w:pStyle w:val="Sidhuvud"/>
              </w:pPr>
              <w:r>
                <w:t>Till riksdagen</w:t>
              </w:r>
            </w:p>
          </w:tc>
        </w:sdtContent>
      </w:sdt>
      <w:tc>
        <w:tcPr>
          <w:tcW w:w="1134" w:type="dxa"/>
        </w:tcPr>
        <w:p w14:paraId="38B9CEFA" w14:textId="77777777" w:rsidR="00014165" w:rsidRDefault="00014165" w:rsidP="003E6020">
          <w:pPr>
            <w:pStyle w:val="Sidhuvud"/>
          </w:pPr>
        </w:p>
      </w:tc>
    </w:tr>
  </w:tbl>
  <w:p w14:paraId="5D4E92A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removePersonalInformation/>
  <w:removeDateAndTime/>
  <w:proofState w:spelling="clean" w:grammar="clean"/>
  <w:trackRevisions/>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65"/>
    <w:rsid w:val="00000290"/>
    <w:rsid w:val="00004D5C"/>
    <w:rsid w:val="00005A02"/>
    <w:rsid w:val="00005F68"/>
    <w:rsid w:val="00006CA7"/>
    <w:rsid w:val="00012B00"/>
    <w:rsid w:val="00014165"/>
    <w:rsid w:val="00014EF6"/>
    <w:rsid w:val="00017197"/>
    <w:rsid w:val="0001725B"/>
    <w:rsid w:val="000203B0"/>
    <w:rsid w:val="00025992"/>
    <w:rsid w:val="00026711"/>
    <w:rsid w:val="0003679E"/>
    <w:rsid w:val="00041EDC"/>
    <w:rsid w:val="0004352E"/>
    <w:rsid w:val="00053CAA"/>
    <w:rsid w:val="00057904"/>
    <w:rsid w:val="00057FE0"/>
    <w:rsid w:val="000620FD"/>
    <w:rsid w:val="00063DCB"/>
    <w:rsid w:val="00066BC9"/>
    <w:rsid w:val="0007033C"/>
    <w:rsid w:val="00072FFC"/>
    <w:rsid w:val="00073B75"/>
    <w:rsid w:val="000757FC"/>
    <w:rsid w:val="00080F2E"/>
    <w:rsid w:val="000862E0"/>
    <w:rsid w:val="000873C3"/>
    <w:rsid w:val="00093408"/>
    <w:rsid w:val="00093BBF"/>
    <w:rsid w:val="0009435C"/>
    <w:rsid w:val="000A13CA"/>
    <w:rsid w:val="000A456A"/>
    <w:rsid w:val="000A5E43"/>
    <w:rsid w:val="000C61D1"/>
    <w:rsid w:val="000D31A9"/>
    <w:rsid w:val="000E12D9"/>
    <w:rsid w:val="000E59A9"/>
    <w:rsid w:val="000E5EFC"/>
    <w:rsid w:val="000E638A"/>
    <w:rsid w:val="000F00B8"/>
    <w:rsid w:val="000F1EA7"/>
    <w:rsid w:val="000F2084"/>
    <w:rsid w:val="000F2539"/>
    <w:rsid w:val="000F6462"/>
    <w:rsid w:val="00104835"/>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51E8"/>
    <w:rsid w:val="001C4980"/>
    <w:rsid w:val="001C4F35"/>
    <w:rsid w:val="001C5DC9"/>
    <w:rsid w:val="001C71A9"/>
    <w:rsid w:val="001E1A13"/>
    <w:rsid w:val="001E20CC"/>
    <w:rsid w:val="001E3D83"/>
    <w:rsid w:val="001E3E02"/>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66DD"/>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619E"/>
    <w:rsid w:val="003F1F1F"/>
    <w:rsid w:val="003F299F"/>
    <w:rsid w:val="003F6B92"/>
    <w:rsid w:val="00403393"/>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34D"/>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5B5A"/>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079B"/>
    <w:rsid w:val="009279B2"/>
    <w:rsid w:val="00935814"/>
    <w:rsid w:val="00943552"/>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1635"/>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5605"/>
    <w:rsid w:val="00AB5033"/>
    <w:rsid w:val="00AB5519"/>
    <w:rsid w:val="00AB6313"/>
    <w:rsid w:val="00AB71DD"/>
    <w:rsid w:val="00AC15C5"/>
    <w:rsid w:val="00AD0E75"/>
    <w:rsid w:val="00AE7BD8"/>
    <w:rsid w:val="00AE7D02"/>
    <w:rsid w:val="00AF0BB7"/>
    <w:rsid w:val="00AF0BDE"/>
    <w:rsid w:val="00AF0EDE"/>
    <w:rsid w:val="00AF145A"/>
    <w:rsid w:val="00AF4853"/>
    <w:rsid w:val="00B0234E"/>
    <w:rsid w:val="00B06751"/>
    <w:rsid w:val="00B149E2"/>
    <w:rsid w:val="00B2169D"/>
    <w:rsid w:val="00B21CBB"/>
    <w:rsid w:val="00B263C0"/>
    <w:rsid w:val="00B316CA"/>
    <w:rsid w:val="00B31BFB"/>
    <w:rsid w:val="00B3528F"/>
    <w:rsid w:val="00B357AB"/>
    <w:rsid w:val="00B411C4"/>
    <w:rsid w:val="00B41F72"/>
    <w:rsid w:val="00B44E90"/>
    <w:rsid w:val="00B45324"/>
    <w:rsid w:val="00B47956"/>
    <w:rsid w:val="00B517E1"/>
    <w:rsid w:val="00B55E70"/>
    <w:rsid w:val="00B60074"/>
    <w:rsid w:val="00B60238"/>
    <w:rsid w:val="00B64962"/>
    <w:rsid w:val="00B66AC0"/>
    <w:rsid w:val="00B71634"/>
    <w:rsid w:val="00B73091"/>
    <w:rsid w:val="00B80840"/>
    <w:rsid w:val="00B815FC"/>
    <w:rsid w:val="00B82654"/>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E7AF6"/>
    <w:rsid w:val="00BE7B33"/>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47697"/>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83BFD"/>
    <w:rsid w:val="00E90DF6"/>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0CE6"/>
    <w:rsid w:val="00F24297"/>
    <w:rsid w:val="00F25761"/>
    <w:rsid w:val="00F259D7"/>
    <w:rsid w:val="00F32D05"/>
    <w:rsid w:val="00F35263"/>
    <w:rsid w:val="00F403BF"/>
    <w:rsid w:val="00F4342F"/>
    <w:rsid w:val="00F45227"/>
    <w:rsid w:val="00F5045C"/>
    <w:rsid w:val="00F53AEA"/>
    <w:rsid w:val="00F55FC9"/>
    <w:rsid w:val="00F5663B"/>
    <w:rsid w:val="00F5674D"/>
    <w:rsid w:val="00F60C11"/>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B4CCF"/>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FA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014165"/>
  </w:style>
  <w:style w:type="paragraph" w:styleId="Rubrik1">
    <w:name w:val="heading 1"/>
    <w:basedOn w:val="Brdtext"/>
    <w:next w:val="Brdtext"/>
    <w:link w:val="Rubrik1Char"/>
    <w:uiPriority w:val="1"/>
    <w:qFormat/>
    <w:rsid w:val="0001416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01416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01416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01416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01416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1416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1416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1416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1416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14165"/>
    <w:pPr>
      <w:tabs>
        <w:tab w:val="left" w:pos="1701"/>
        <w:tab w:val="left" w:pos="3600"/>
        <w:tab w:val="left" w:pos="5387"/>
      </w:tabs>
    </w:pPr>
  </w:style>
  <w:style w:type="character" w:customStyle="1" w:styleId="BrdtextChar">
    <w:name w:val="Brödtext Char"/>
    <w:basedOn w:val="Standardstycketeckensnitt"/>
    <w:link w:val="Brdtext"/>
    <w:rsid w:val="00014165"/>
  </w:style>
  <w:style w:type="paragraph" w:styleId="Brdtextmedindrag">
    <w:name w:val="Body Text Indent"/>
    <w:basedOn w:val="Normal"/>
    <w:link w:val="BrdtextmedindragChar"/>
    <w:qFormat/>
    <w:rsid w:val="0001416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014165"/>
  </w:style>
  <w:style w:type="character" w:customStyle="1" w:styleId="Rubrik1Char">
    <w:name w:val="Rubrik 1 Char"/>
    <w:basedOn w:val="Standardstycketeckensnitt"/>
    <w:link w:val="Rubrik1"/>
    <w:uiPriority w:val="1"/>
    <w:rsid w:val="0001416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014165"/>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01416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01416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01416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014165"/>
    <w:pPr>
      <w:numPr>
        <w:numId w:val="0"/>
      </w:numPr>
    </w:pPr>
  </w:style>
  <w:style w:type="paragraph" w:customStyle="1" w:styleId="Rubrik2utannumrering">
    <w:name w:val="Rubrik 2 utan numrering"/>
    <w:basedOn w:val="Rubrik2"/>
    <w:next w:val="Brdtext"/>
    <w:uiPriority w:val="1"/>
    <w:qFormat/>
    <w:rsid w:val="00014165"/>
    <w:pPr>
      <w:numPr>
        <w:ilvl w:val="0"/>
        <w:numId w:val="0"/>
      </w:numPr>
    </w:pPr>
  </w:style>
  <w:style w:type="paragraph" w:customStyle="1" w:styleId="Rubrik3utannumrering">
    <w:name w:val="Rubrik 3 utan numrering"/>
    <w:basedOn w:val="Rubrik3"/>
    <w:next w:val="Brdtext"/>
    <w:uiPriority w:val="1"/>
    <w:qFormat/>
    <w:rsid w:val="00014165"/>
    <w:pPr>
      <w:numPr>
        <w:ilvl w:val="0"/>
        <w:numId w:val="0"/>
      </w:numPr>
    </w:pPr>
  </w:style>
  <w:style w:type="character" w:customStyle="1" w:styleId="Rubrik4Char">
    <w:name w:val="Rubrik 4 Char"/>
    <w:basedOn w:val="Standardstycketeckensnitt"/>
    <w:link w:val="Rubrik4"/>
    <w:uiPriority w:val="1"/>
    <w:rsid w:val="00014165"/>
    <w:rPr>
      <w:rFonts w:asciiTheme="majorHAnsi" w:eastAsiaTheme="majorEastAsia" w:hAnsiTheme="majorHAnsi" w:cstheme="majorBidi"/>
      <w:b/>
      <w:iCs/>
      <w:sz w:val="20"/>
    </w:rPr>
  </w:style>
  <w:style w:type="paragraph" w:customStyle="1" w:styleId="Brdtextutanavstnd">
    <w:name w:val="Brödtext utan avstånd"/>
    <w:basedOn w:val="Normal"/>
    <w:qFormat/>
    <w:rsid w:val="00014165"/>
    <w:pPr>
      <w:tabs>
        <w:tab w:val="left" w:pos="1701"/>
        <w:tab w:val="left" w:pos="3600"/>
        <w:tab w:val="left" w:pos="5387"/>
      </w:tabs>
      <w:spacing w:after="0"/>
    </w:pPr>
  </w:style>
  <w:style w:type="paragraph" w:customStyle="1" w:styleId="Bildtext">
    <w:name w:val="Bildtext"/>
    <w:basedOn w:val="Brdtext"/>
    <w:next w:val="Brdtext"/>
    <w:uiPriority w:val="2"/>
    <w:qFormat/>
    <w:rsid w:val="0001416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014165"/>
    <w:pPr>
      <w:numPr>
        <w:ilvl w:val="0"/>
        <w:numId w:val="0"/>
      </w:numPr>
    </w:pPr>
  </w:style>
  <w:style w:type="paragraph" w:customStyle="1" w:styleId="Rubrik5utannumrering">
    <w:name w:val="Rubrik 5 utan numrering"/>
    <w:basedOn w:val="Rubrik5"/>
    <w:next w:val="Brdtext"/>
    <w:uiPriority w:val="1"/>
    <w:qFormat/>
    <w:rsid w:val="00014165"/>
  </w:style>
  <w:style w:type="paragraph" w:styleId="Beskrivning">
    <w:name w:val="caption"/>
    <w:basedOn w:val="Bildtext"/>
    <w:next w:val="Normal"/>
    <w:uiPriority w:val="35"/>
    <w:semiHidden/>
    <w:qFormat/>
    <w:rsid w:val="00014165"/>
    <w:rPr>
      <w:iCs/>
      <w:szCs w:val="18"/>
    </w:rPr>
  </w:style>
  <w:style w:type="character" w:customStyle="1" w:styleId="Rubrik5Char">
    <w:name w:val="Rubrik 5 Char"/>
    <w:basedOn w:val="Standardstycketeckensnitt"/>
    <w:link w:val="Rubrik5"/>
    <w:uiPriority w:val="1"/>
    <w:rsid w:val="00014165"/>
    <w:rPr>
      <w:rFonts w:asciiTheme="majorHAnsi" w:eastAsiaTheme="majorEastAsia" w:hAnsiTheme="majorHAnsi" w:cstheme="majorBidi"/>
      <w:sz w:val="20"/>
    </w:rPr>
  </w:style>
  <w:style w:type="numbering" w:customStyle="1" w:styleId="RKNumreraderubriker">
    <w:name w:val="RK Numrerade rubriker"/>
    <w:uiPriority w:val="99"/>
    <w:rsid w:val="00014165"/>
    <w:pPr>
      <w:numPr>
        <w:numId w:val="1"/>
      </w:numPr>
    </w:pPr>
  </w:style>
  <w:style w:type="paragraph" w:customStyle="1" w:styleId="Klla">
    <w:name w:val="Källa"/>
    <w:basedOn w:val="Bildtext"/>
    <w:next w:val="Brdtext"/>
    <w:uiPriority w:val="2"/>
    <w:qFormat/>
    <w:rsid w:val="00014165"/>
  </w:style>
  <w:style w:type="paragraph" w:styleId="Sidhuvud">
    <w:name w:val="header"/>
    <w:basedOn w:val="Normal"/>
    <w:link w:val="SidhuvudChar"/>
    <w:uiPriority w:val="99"/>
    <w:rsid w:val="0001416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014165"/>
    <w:rPr>
      <w:rFonts w:asciiTheme="majorHAnsi" w:hAnsiTheme="majorHAnsi"/>
      <w:sz w:val="19"/>
    </w:rPr>
  </w:style>
  <w:style w:type="paragraph" w:styleId="Sidfot">
    <w:name w:val="footer"/>
    <w:basedOn w:val="Normal"/>
    <w:link w:val="SidfotChar"/>
    <w:uiPriority w:val="99"/>
    <w:semiHidden/>
    <w:rsid w:val="0001416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014165"/>
    <w:rPr>
      <w:rFonts w:asciiTheme="majorHAnsi" w:hAnsiTheme="majorHAnsi"/>
      <w:sz w:val="16"/>
    </w:rPr>
  </w:style>
  <w:style w:type="paragraph" w:styleId="Innehll2">
    <w:name w:val="toc 2"/>
    <w:basedOn w:val="Normal"/>
    <w:next w:val="Brdtext"/>
    <w:uiPriority w:val="39"/>
    <w:semiHidden/>
    <w:rsid w:val="00014165"/>
    <w:pPr>
      <w:spacing w:after="0" w:line="240" w:lineRule="auto"/>
    </w:pPr>
  </w:style>
  <w:style w:type="character" w:styleId="Sidnummer">
    <w:name w:val="page number"/>
    <w:basedOn w:val="SidfotChar"/>
    <w:uiPriority w:val="99"/>
    <w:semiHidden/>
    <w:rsid w:val="00014165"/>
    <w:rPr>
      <w:rFonts w:asciiTheme="majorHAnsi" w:hAnsiTheme="majorHAnsi"/>
      <w:sz w:val="17"/>
    </w:rPr>
  </w:style>
  <w:style w:type="paragraph" w:styleId="Innehll1">
    <w:name w:val="toc 1"/>
    <w:basedOn w:val="Normal"/>
    <w:next w:val="Brdtext"/>
    <w:uiPriority w:val="39"/>
    <w:semiHidden/>
    <w:rsid w:val="00014165"/>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014165"/>
    <w:pPr>
      <w:spacing w:after="0" w:line="240" w:lineRule="auto"/>
      <w:ind w:left="284"/>
    </w:pPr>
  </w:style>
  <w:style w:type="character" w:styleId="Hyperlnk">
    <w:name w:val="Hyperlink"/>
    <w:basedOn w:val="Standardstycketeckensnitt"/>
    <w:uiPriority w:val="99"/>
    <w:semiHidden/>
    <w:rsid w:val="00014165"/>
    <w:rPr>
      <w:noProof w:val="0"/>
      <w:color w:val="0563C1" w:themeColor="hyperlink"/>
      <w:u w:val="single"/>
    </w:rPr>
  </w:style>
  <w:style w:type="paragraph" w:styleId="Innehllsfrteckningsrubrik">
    <w:name w:val="TOC Heading"/>
    <w:basedOn w:val="Rubrik1utannumrering"/>
    <w:next w:val="Normal"/>
    <w:uiPriority w:val="39"/>
    <w:semiHidden/>
    <w:qFormat/>
    <w:rsid w:val="00014165"/>
    <w:pPr>
      <w:outlineLvl w:val="9"/>
    </w:pPr>
  </w:style>
  <w:style w:type="table" w:styleId="Tabellrutnt">
    <w:name w:val="Table Grid"/>
    <w:aliases w:val="Ärendeförteckning"/>
    <w:basedOn w:val="Normaltabell"/>
    <w:uiPriority w:val="39"/>
    <w:rsid w:val="0001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014165"/>
    <w:pPr>
      <w:spacing w:after="0"/>
    </w:pPr>
    <w:rPr>
      <w:szCs w:val="20"/>
    </w:rPr>
  </w:style>
  <w:style w:type="character" w:customStyle="1" w:styleId="FotnotstextChar">
    <w:name w:val="Fotnotstext Char"/>
    <w:basedOn w:val="Standardstycketeckensnitt"/>
    <w:link w:val="Fotnotstext"/>
    <w:uiPriority w:val="99"/>
    <w:semiHidden/>
    <w:rsid w:val="0001416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014165"/>
    <w:rPr>
      <w:noProof w:val="0"/>
      <w:vertAlign w:val="superscript"/>
    </w:rPr>
  </w:style>
  <w:style w:type="paragraph" w:styleId="Numreradlista">
    <w:name w:val="List Number"/>
    <w:basedOn w:val="Normal"/>
    <w:uiPriority w:val="6"/>
    <w:rsid w:val="00014165"/>
    <w:pPr>
      <w:numPr>
        <w:numId w:val="36"/>
      </w:numPr>
      <w:spacing w:after="100"/>
    </w:pPr>
  </w:style>
  <w:style w:type="paragraph" w:styleId="Numreradlista2">
    <w:name w:val="List Number 2"/>
    <w:basedOn w:val="Normal"/>
    <w:uiPriority w:val="6"/>
    <w:rsid w:val="00014165"/>
    <w:pPr>
      <w:numPr>
        <w:ilvl w:val="1"/>
        <w:numId w:val="36"/>
      </w:numPr>
      <w:spacing w:after="100"/>
      <w:contextualSpacing/>
    </w:pPr>
  </w:style>
  <w:style w:type="paragraph" w:styleId="Punktlista">
    <w:name w:val="List Bullet"/>
    <w:basedOn w:val="Normal"/>
    <w:uiPriority w:val="6"/>
    <w:rsid w:val="00014165"/>
    <w:pPr>
      <w:numPr>
        <w:numId w:val="28"/>
      </w:numPr>
      <w:spacing w:after="100"/>
      <w:contextualSpacing/>
    </w:pPr>
  </w:style>
  <w:style w:type="paragraph" w:styleId="Punktlista2">
    <w:name w:val="List Bullet 2"/>
    <w:basedOn w:val="Normal"/>
    <w:uiPriority w:val="6"/>
    <w:rsid w:val="00014165"/>
    <w:pPr>
      <w:numPr>
        <w:ilvl w:val="1"/>
        <w:numId w:val="28"/>
      </w:numPr>
      <w:spacing w:after="100"/>
      <w:ind w:left="850" w:hanging="425"/>
      <w:contextualSpacing/>
    </w:pPr>
  </w:style>
  <w:style w:type="numbering" w:customStyle="1" w:styleId="RKNumreradlista">
    <w:name w:val="RK Numrerad lista"/>
    <w:uiPriority w:val="99"/>
    <w:rsid w:val="00014165"/>
    <w:pPr>
      <w:numPr>
        <w:numId w:val="7"/>
      </w:numPr>
    </w:pPr>
  </w:style>
  <w:style w:type="paragraph" w:customStyle="1" w:styleId="Strecklista">
    <w:name w:val="Strecklista"/>
    <w:basedOn w:val="Punktlista"/>
    <w:uiPriority w:val="6"/>
    <w:qFormat/>
    <w:rsid w:val="00014165"/>
    <w:pPr>
      <w:numPr>
        <w:numId w:val="34"/>
      </w:numPr>
    </w:pPr>
  </w:style>
  <w:style w:type="numbering" w:customStyle="1" w:styleId="RKPunktlista">
    <w:name w:val="RK Punktlista"/>
    <w:uiPriority w:val="99"/>
    <w:rsid w:val="00014165"/>
    <w:pPr>
      <w:numPr>
        <w:numId w:val="14"/>
      </w:numPr>
    </w:pPr>
  </w:style>
  <w:style w:type="paragraph" w:customStyle="1" w:styleId="Strecklista2">
    <w:name w:val="Strecklista 2"/>
    <w:basedOn w:val="Strecklista"/>
    <w:uiPriority w:val="6"/>
    <w:semiHidden/>
    <w:qFormat/>
    <w:rsid w:val="00014165"/>
    <w:pPr>
      <w:numPr>
        <w:ilvl w:val="1"/>
      </w:numPr>
    </w:pPr>
  </w:style>
  <w:style w:type="numbering" w:customStyle="1" w:styleId="Strecklistan">
    <w:name w:val="Strecklistan"/>
    <w:uiPriority w:val="99"/>
    <w:rsid w:val="00014165"/>
    <w:pPr>
      <w:numPr>
        <w:numId w:val="18"/>
      </w:numPr>
    </w:pPr>
  </w:style>
  <w:style w:type="character" w:styleId="Platshllartext">
    <w:name w:val="Placeholder Text"/>
    <w:basedOn w:val="Standardstycketeckensnitt"/>
    <w:uiPriority w:val="99"/>
    <w:semiHidden/>
    <w:rsid w:val="00014165"/>
    <w:rPr>
      <w:noProof w:val="0"/>
      <w:color w:val="808080"/>
    </w:rPr>
  </w:style>
  <w:style w:type="paragraph" w:styleId="Numreradlista3">
    <w:name w:val="List Number 3"/>
    <w:basedOn w:val="Normal"/>
    <w:uiPriority w:val="6"/>
    <w:rsid w:val="00014165"/>
    <w:pPr>
      <w:numPr>
        <w:ilvl w:val="2"/>
        <w:numId w:val="36"/>
      </w:numPr>
      <w:spacing w:after="100"/>
      <w:contextualSpacing/>
    </w:pPr>
  </w:style>
  <w:style w:type="paragraph" w:customStyle="1" w:styleId="Strecklista3">
    <w:name w:val="Strecklista 3"/>
    <w:basedOn w:val="Brdtext"/>
    <w:uiPriority w:val="6"/>
    <w:semiHidden/>
    <w:qFormat/>
    <w:rsid w:val="00014165"/>
    <w:pPr>
      <w:numPr>
        <w:ilvl w:val="2"/>
        <w:numId w:val="34"/>
      </w:numPr>
      <w:spacing w:after="100"/>
    </w:pPr>
  </w:style>
  <w:style w:type="paragraph" w:styleId="Punktlista3">
    <w:name w:val="List Bullet 3"/>
    <w:basedOn w:val="Normal"/>
    <w:uiPriority w:val="6"/>
    <w:rsid w:val="00014165"/>
    <w:pPr>
      <w:numPr>
        <w:ilvl w:val="2"/>
        <w:numId w:val="28"/>
      </w:numPr>
      <w:spacing w:after="100"/>
      <w:contextualSpacing/>
    </w:pPr>
  </w:style>
  <w:style w:type="paragraph" w:customStyle="1" w:styleId="Brdtextmedram">
    <w:name w:val="Brödtext med ram"/>
    <w:basedOn w:val="Brdtext"/>
    <w:qFormat/>
    <w:rsid w:val="0001416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14165"/>
    <w:rPr>
      <w:rFonts w:ascii="Calibri" w:hAnsi="Calibri" w:cs="Calibri"/>
      <w:sz w:val="16"/>
    </w:rPr>
  </w:style>
  <w:style w:type="character" w:customStyle="1" w:styleId="DocNrChar">
    <w:name w:val="DocNr Char"/>
    <w:basedOn w:val="Standardstycketeckensnitt"/>
    <w:link w:val="DocNr"/>
    <w:semiHidden/>
    <w:rsid w:val="00014165"/>
    <w:rPr>
      <w:rFonts w:ascii="Calibri" w:hAnsi="Calibri" w:cs="Calibri"/>
      <w:sz w:val="16"/>
    </w:rPr>
  </w:style>
  <w:style w:type="paragraph" w:customStyle="1" w:styleId="RKnormal">
    <w:name w:val="RKnormal"/>
    <w:basedOn w:val="Normal"/>
    <w:semiHidden/>
    <w:rsid w:val="0001416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01416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14165"/>
    <w:pPr>
      <w:spacing w:after="0" w:line="240" w:lineRule="auto"/>
    </w:pPr>
  </w:style>
  <w:style w:type="character" w:customStyle="1" w:styleId="AnteckningsrubrikChar">
    <w:name w:val="Anteckningsrubrik Char"/>
    <w:basedOn w:val="Standardstycketeckensnitt"/>
    <w:link w:val="Anteckningsrubrik"/>
    <w:uiPriority w:val="99"/>
    <w:semiHidden/>
    <w:rsid w:val="00014165"/>
  </w:style>
  <w:style w:type="character" w:styleId="AnvndHyperlnk">
    <w:name w:val="FollowedHyperlink"/>
    <w:basedOn w:val="Standardstycketeckensnitt"/>
    <w:uiPriority w:val="99"/>
    <w:semiHidden/>
    <w:unhideWhenUsed/>
    <w:rsid w:val="00014165"/>
    <w:rPr>
      <w:noProof w:val="0"/>
      <w:color w:val="954F72" w:themeColor="followedHyperlink"/>
      <w:u w:val="single"/>
    </w:rPr>
  </w:style>
  <w:style w:type="paragraph" w:styleId="Avslutandetext">
    <w:name w:val="Closing"/>
    <w:basedOn w:val="Normal"/>
    <w:link w:val="AvslutandetextChar"/>
    <w:uiPriority w:val="99"/>
    <w:semiHidden/>
    <w:unhideWhenUsed/>
    <w:rsid w:val="00014165"/>
    <w:pPr>
      <w:spacing w:after="0" w:line="240" w:lineRule="auto"/>
      <w:ind w:left="4252"/>
    </w:pPr>
  </w:style>
  <w:style w:type="character" w:customStyle="1" w:styleId="AvslutandetextChar">
    <w:name w:val="Avslutande text Char"/>
    <w:basedOn w:val="Standardstycketeckensnitt"/>
    <w:link w:val="Avslutandetext"/>
    <w:uiPriority w:val="99"/>
    <w:semiHidden/>
    <w:rsid w:val="00014165"/>
  </w:style>
  <w:style w:type="paragraph" w:styleId="Avsndaradress-brev">
    <w:name w:val="envelope return"/>
    <w:basedOn w:val="Normal"/>
    <w:uiPriority w:val="99"/>
    <w:semiHidden/>
    <w:unhideWhenUsed/>
    <w:rsid w:val="0001416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0141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14165"/>
    <w:rPr>
      <w:rFonts w:ascii="Segoe UI" w:hAnsi="Segoe UI" w:cs="Segoe UI"/>
      <w:sz w:val="18"/>
      <w:szCs w:val="18"/>
    </w:rPr>
  </w:style>
  <w:style w:type="character" w:styleId="Betoning">
    <w:name w:val="Emphasis"/>
    <w:basedOn w:val="Standardstycketeckensnitt"/>
    <w:uiPriority w:val="20"/>
    <w:semiHidden/>
    <w:qFormat/>
    <w:rsid w:val="00014165"/>
    <w:rPr>
      <w:i/>
      <w:iCs/>
      <w:noProof w:val="0"/>
    </w:rPr>
  </w:style>
  <w:style w:type="character" w:styleId="Bokenstitel">
    <w:name w:val="Book Title"/>
    <w:basedOn w:val="Standardstycketeckensnitt"/>
    <w:uiPriority w:val="33"/>
    <w:semiHidden/>
    <w:qFormat/>
    <w:rsid w:val="00014165"/>
    <w:rPr>
      <w:b/>
      <w:bCs/>
      <w:i/>
      <w:iCs/>
      <w:noProof w:val="0"/>
      <w:spacing w:val="5"/>
    </w:rPr>
  </w:style>
  <w:style w:type="paragraph" w:styleId="Brdtext2">
    <w:name w:val="Body Text 2"/>
    <w:basedOn w:val="Normal"/>
    <w:link w:val="Brdtext2Char"/>
    <w:uiPriority w:val="99"/>
    <w:semiHidden/>
    <w:unhideWhenUsed/>
    <w:rsid w:val="00014165"/>
    <w:pPr>
      <w:spacing w:after="120" w:line="480" w:lineRule="auto"/>
    </w:pPr>
  </w:style>
  <w:style w:type="character" w:customStyle="1" w:styleId="Brdtext2Char">
    <w:name w:val="Brödtext 2 Char"/>
    <w:basedOn w:val="Standardstycketeckensnitt"/>
    <w:link w:val="Brdtext2"/>
    <w:uiPriority w:val="99"/>
    <w:semiHidden/>
    <w:rsid w:val="00014165"/>
  </w:style>
  <w:style w:type="paragraph" w:styleId="Brdtext3">
    <w:name w:val="Body Text 3"/>
    <w:basedOn w:val="Normal"/>
    <w:link w:val="Brdtext3Char"/>
    <w:uiPriority w:val="99"/>
    <w:semiHidden/>
    <w:unhideWhenUsed/>
    <w:rsid w:val="00014165"/>
    <w:pPr>
      <w:spacing w:after="120"/>
    </w:pPr>
    <w:rPr>
      <w:sz w:val="16"/>
      <w:szCs w:val="16"/>
    </w:rPr>
  </w:style>
  <w:style w:type="character" w:customStyle="1" w:styleId="Brdtext3Char">
    <w:name w:val="Brödtext 3 Char"/>
    <w:basedOn w:val="Standardstycketeckensnitt"/>
    <w:link w:val="Brdtext3"/>
    <w:uiPriority w:val="99"/>
    <w:semiHidden/>
    <w:rsid w:val="00014165"/>
    <w:rPr>
      <w:sz w:val="16"/>
      <w:szCs w:val="16"/>
    </w:rPr>
  </w:style>
  <w:style w:type="paragraph" w:styleId="Brdtextmedfrstaindrag">
    <w:name w:val="Body Text First Indent"/>
    <w:basedOn w:val="Brdtext"/>
    <w:link w:val="BrdtextmedfrstaindragChar"/>
    <w:uiPriority w:val="99"/>
    <w:semiHidden/>
    <w:unhideWhenUsed/>
    <w:rsid w:val="0001416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14165"/>
  </w:style>
  <w:style w:type="paragraph" w:styleId="Brdtextmedfrstaindrag2">
    <w:name w:val="Body Text First Indent 2"/>
    <w:basedOn w:val="Brdtextmedindrag"/>
    <w:link w:val="Brdtextmedfrstaindrag2Char"/>
    <w:uiPriority w:val="99"/>
    <w:semiHidden/>
    <w:unhideWhenUsed/>
    <w:rsid w:val="0001416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14165"/>
  </w:style>
  <w:style w:type="paragraph" w:styleId="Brdtextmedindrag2">
    <w:name w:val="Body Text Indent 2"/>
    <w:basedOn w:val="Normal"/>
    <w:link w:val="Brdtextmedindrag2Char"/>
    <w:uiPriority w:val="99"/>
    <w:semiHidden/>
    <w:unhideWhenUsed/>
    <w:rsid w:val="0001416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14165"/>
  </w:style>
  <w:style w:type="paragraph" w:styleId="Brdtextmedindrag3">
    <w:name w:val="Body Text Indent 3"/>
    <w:basedOn w:val="Normal"/>
    <w:link w:val="Brdtextmedindrag3Char"/>
    <w:uiPriority w:val="99"/>
    <w:semiHidden/>
    <w:unhideWhenUsed/>
    <w:rsid w:val="0001416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14165"/>
    <w:rPr>
      <w:sz w:val="16"/>
      <w:szCs w:val="16"/>
    </w:rPr>
  </w:style>
  <w:style w:type="paragraph" w:styleId="Citat">
    <w:name w:val="Quote"/>
    <w:basedOn w:val="Normal"/>
    <w:next w:val="Normal"/>
    <w:link w:val="CitatChar"/>
    <w:uiPriority w:val="29"/>
    <w:semiHidden/>
    <w:qFormat/>
    <w:rsid w:val="000141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14165"/>
    <w:rPr>
      <w:i/>
      <w:iCs/>
      <w:color w:val="404040" w:themeColor="text1" w:themeTint="BF"/>
    </w:rPr>
  </w:style>
  <w:style w:type="paragraph" w:styleId="Citatfrteckning">
    <w:name w:val="table of authorities"/>
    <w:basedOn w:val="Normal"/>
    <w:next w:val="Normal"/>
    <w:uiPriority w:val="99"/>
    <w:semiHidden/>
    <w:unhideWhenUsed/>
    <w:rsid w:val="00014165"/>
    <w:pPr>
      <w:spacing w:after="0"/>
      <w:ind w:left="250" w:hanging="250"/>
    </w:pPr>
  </w:style>
  <w:style w:type="paragraph" w:styleId="Citatfrteckningsrubrik">
    <w:name w:val="toa heading"/>
    <w:basedOn w:val="Normal"/>
    <w:next w:val="Normal"/>
    <w:uiPriority w:val="99"/>
    <w:semiHidden/>
    <w:unhideWhenUsed/>
    <w:rsid w:val="0001416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14165"/>
  </w:style>
  <w:style w:type="character" w:customStyle="1" w:styleId="DatumChar">
    <w:name w:val="Datum Char"/>
    <w:basedOn w:val="Standardstycketeckensnitt"/>
    <w:link w:val="Datum"/>
    <w:uiPriority w:val="99"/>
    <w:semiHidden/>
    <w:rsid w:val="00014165"/>
  </w:style>
  <w:style w:type="character" w:styleId="Diskretbetoning">
    <w:name w:val="Subtle Emphasis"/>
    <w:basedOn w:val="Standardstycketeckensnitt"/>
    <w:uiPriority w:val="19"/>
    <w:semiHidden/>
    <w:qFormat/>
    <w:rsid w:val="00014165"/>
    <w:rPr>
      <w:i/>
      <w:iCs/>
      <w:noProof w:val="0"/>
      <w:color w:val="404040" w:themeColor="text1" w:themeTint="BF"/>
    </w:rPr>
  </w:style>
  <w:style w:type="character" w:styleId="Diskretreferens">
    <w:name w:val="Subtle Reference"/>
    <w:basedOn w:val="Standardstycketeckensnitt"/>
    <w:uiPriority w:val="31"/>
    <w:semiHidden/>
    <w:qFormat/>
    <w:rsid w:val="00014165"/>
    <w:rPr>
      <w:smallCaps/>
      <w:noProof w:val="0"/>
      <w:color w:val="5A5A5A" w:themeColor="text1" w:themeTint="A5"/>
    </w:rPr>
  </w:style>
  <w:style w:type="table" w:styleId="Diskrettabell1">
    <w:name w:val="Table Subtle 1"/>
    <w:basedOn w:val="Normaltabell"/>
    <w:uiPriority w:val="99"/>
    <w:semiHidden/>
    <w:unhideWhenUsed/>
    <w:rsid w:val="0001416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1416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1416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14165"/>
    <w:rPr>
      <w:rFonts w:ascii="Segoe UI" w:hAnsi="Segoe UI" w:cs="Segoe UI"/>
      <w:sz w:val="16"/>
      <w:szCs w:val="16"/>
    </w:rPr>
  </w:style>
  <w:style w:type="table" w:styleId="Eleganttabell">
    <w:name w:val="Table Elegant"/>
    <w:basedOn w:val="Normaltabell"/>
    <w:uiPriority w:val="99"/>
    <w:semiHidden/>
    <w:unhideWhenUsed/>
    <w:rsid w:val="000141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1416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1416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1416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14165"/>
    <w:pPr>
      <w:spacing w:after="0" w:line="240" w:lineRule="auto"/>
    </w:pPr>
  </w:style>
  <w:style w:type="character" w:customStyle="1" w:styleId="E-postsignaturChar">
    <w:name w:val="E-postsignatur Char"/>
    <w:basedOn w:val="Standardstycketeckensnitt"/>
    <w:link w:val="E-postsignatur"/>
    <w:uiPriority w:val="99"/>
    <w:semiHidden/>
    <w:rsid w:val="00014165"/>
  </w:style>
  <w:style w:type="paragraph" w:styleId="Figurfrteckning">
    <w:name w:val="table of figures"/>
    <w:basedOn w:val="Normal"/>
    <w:next w:val="Normal"/>
    <w:uiPriority w:val="99"/>
    <w:semiHidden/>
    <w:unhideWhenUsed/>
    <w:rsid w:val="00014165"/>
    <w:pPr>
      <w:spacing w:after="0"/>
    </w:pPr>
  </w:style>
  <w:style w:type="table" w:styleId="Frgadlista">
    <w:name w:val="Colorful List"/>
    <w:basedOn w:val="Normaltabell"/>
    <w:uiPriority w:val="72"/>
    <w:semiHidden/>
    <w:unhideWhenUsed/>
    <w:rsid w:val="0001416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1416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1416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1416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1416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1416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1416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1416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1416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1416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1416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1416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1416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1416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1416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1416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1416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14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14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14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14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14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14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141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14165"/>
    <w:rPr>
      <w:noProof w:val="0"/>
      <w:color w:val="2B579A"/>
      <w:shd w:val="clear" w:color="auto" w:fill="E6E6E6"/>
    </w:rPr>
  </w:style>
  <w:style w:type="paragraph" w:styleId="HTML-adress">
    <w:name w:val="HTML Address"/>
    <w:basedOn w:val="Normal"/>
    <w:link w:val="HTML-adressChar"/>
    <w:uiPriority w:val="99"/>
    <w:semiHidden/>
    <w:unhideWhenUsed/>
    <w:rsid w:val="00014165"/>
    <w:pPr>
      <w:spacing w:after="0" w:line="240" w:lineRule="auto"/>
    </w:pPr>
    <w:rPr>
      <w:i/>
      <w:iCs/>
    </w:rPr>
  </w:style>
  <w:style w:type="character" w:customStyle="1" w:styleId="HTML-adressChar">
    <w:name w:val="HTML - adress Char"/>
    <w:basedOn w:val="Standardstycketeckensnitt"/>
    <w:link w:val="HTML-adress"/>
    <w:uiPriority w:val="99"/>
    <w:semiHidden/>
    <w:rsid w:val="00014165"/>
    <w:rPr>
      <w:i/>
      <w:iCs/>
    </w:rPr>
  </w:style>
  <w:style w:type="character" w:styleId="HTML-akronym">
    <w:name w:val="HTML Acronym"/>
    <w:basedOn w:val="Standardstycketeckensnitt"/>
    <w:uiPriority w:val="99"/>
    <w:semiHidden/>
    <w:unhideWhenUsed/>
    <w:rsid w:val="00014165"/>
    <w:rPr>
      <w:noProof w:val="0"/>
    </w:rPr>
  </w:style>
  <w:style w:type="character" w:styleId="HTML-citat">
    <w:name w:val="HTML Cite"/>
    <w:basedOn w:val="Standardstycketeckensnitt"/>
    <w:uiPriority w:val="99"/>
    <w:semiHidden/>
    <w:unhideWhenUsed/>
    <w:rsid w:val="00014165"/>
    <w:rPr>
      <w:i/>
      <w:iCs/>
      <w:noProof w:val="0"/>
    </w:rPr>
  </w:style>
  <w:style w:type="character" w:styleId="HTML-definition">
    <w:name w:val="HTML Definition"/>
    <w:basedOn w:val="Standardstycketeckensnitt"/>
    <w:uiPriority w:val="99"/>
    <w:semiHidden/>
    <w:unhideWhenUsed/>
    <w:rsid w:val="00014165"/>
    <w:rPr>
      <w:i/>
      <w:iCs/>
      <w:noProof w:val="0"/>
    </w:rPr>
  </w:style>
  <w:style w:type="character" w:styleId="HTML-exempel">
    <w:name w:val="HTML Sample"/>
    <w:basedOn w:val="Standardstycketeckensnitt"/>
    <w:uiPriority w:val="99"/>
    <w:semiHidden/>
    <w:unhideWhenUsed/>
    <w:rsid w:val="0001416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1416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14165"/>
    <w:rPr>
      <w:rFonts w:ascii="Consolas" w:hAnsi="Consolas"/>
      <w:sz w:val="20"/>
      <w:szCs w:val="20"/>
    </w:rPr>
  </w:style>
  <w:style w:type="character" w:styleId="HTML-kod">
    <w:name w:val="HTML Code"/>
    <w:basedOn w:val="Standardstycketeckensnitt"/>
    <w:uiPriority w:val="99"/>
    <w:semiHidden/>
    <w:unhideWhenUsed/>
    <w:rsid w:val="00014165"/>
    <w:rPr>
      <w:rFonts w:ascii="Consolas" w:hAnsi="Consolas"/>
      <w:noProof w:val="0"/>
      <w:sz w:val="20"/>
      <w:szCs w:val="20"/>
    </w:rPr>
  </w:style>
  <w:style w:type="character" w:styleId="HTML-skrivmaskin">
    <w:name w:val="HTML Typewriter"/>
    <w:basedOn w:val="Standardstycketeckensnitt"/>
    <w:uiPriority w:val="99"/>
    <w:semiHidden/>
    <w:unhideWhenUsed/>
    <w:rsid w:val="00014165"/>
    <w:rPr>
      <w:rFonts w:ascii="Consolas" w:hAnsi="Consolas"/>
      <w:noProof w:val="0"/>
      <w:sz w:val="20"/>
      <w:szCs w:val="20"/>
    </w:rPr>
  </w:style>
  <w:style w:type="character" w:styleId="HTML-tangentbord">
    <w:name w:val="HTML Keyboard"/>
    <w:basedOn w:val="Standardstycketeckensnitt"/>
    <w:uiPriority w:val="99"/>
    <w:semiHidden/>
    <w:unhideWhenUsed/>
    <w:rsid w:val="00014165"/>
    <w:rPr>
      <w:rFonts w:ascii="Consolas" w:hAnsi="Consolas"/>
      <w:noProof w:val="0"/>
      <w:sz w:val="20"/>
      <w:szCs w:val="20"/>
    </w:rPr>
  </w:style>
  <w:style w:type="character" w:styleId="HTML-variabel">
    <w:name w:val="HTML Variable"/>
    <w:basedOn w:val="Standardstycketeckensnitt"/>
    <w:uiPriority w:val="99"/>
    <w:semiHidden/>
    <w:unhideWhenUsed/>
    <w:rsid w:val="00014165"/>
    <w:rPr>
      <w:i/>
      <w:iCs/>
      <w:noProof w:val="0"/>
    </w:rPr>
  </w:style>
  <w:style w:type="paragraph" w:styleId="Index1">
    <w:name w:val="index 1"/>
    <w:basedOn w:val="Normal"/>
    <w:next w:val="Normal"/>
    <w:autoRedefine/>
    <w:uiPriority w:val="99"/>
    <w:semiHidden/>
    <w:unhideWhenUsed/>
    <w:rsid w:val="00014165"/>
    <w:pPr>
      <w:spacing w:after="0" w:line="240" w:lineRule="auto"/>
      <w:ind w:left="250" w:hanging="250"/>
    </w:pPr>
  </w:style>
  <w:style w:type="paragraph" w:styleId="Index2">
    <w:name w:val="index 2"/>
    <w:basedOn w:val="Normal"/>
    <w:next w:val="Normal"/>
    <w:autoRedefine/>
    <w:uiPriority w:val="99"/>
    <w:semiHidden/>
    <w:unhideWhenUsed/>
    <w:rsid w:val="00014165"/>
    <w:pPr>
      <w:spacing w:after="0" w:line="240" w:lineRule="auto"/>
      <w:ind w:left="500" w:hanging="250"/>
    </w:pPr>
  </w:style>
  <w:style w:type="paragraph" w:styleId="Index3">
    <w:name w:val="index 3"/>
    <w:basedOn w:val="Normal"/>
    <w:next w:val="Normal"/>
    <w:autoRedefine/>
    <w:uiPriority w:val="99"/>
    <w:semiHidden/>
    <w:unhideWhenUsed/>
    <w:rsid w:val="00014165"/>
    <w:pPr>
      <w:spacing w:after="0" w:line="240" w:lineRule="auto"/>
      <w:ind w:left="750" w:hanging="250"/>
    </w:pPr>
  </w:style>
  <w:style w:type="paragraph" w:styleId="Index4">
    <w:name w:val="index 4"/>
    <w:basedOn w:val="Normal"/>
    <w:next w:val="Normal"/>
    <w:autoRedefine/>
    <w:uiPriority w:val="99"/>
    <w:semiHidden/>
    <w:unhideWhenUsed/>
    <w:rsid w:val="00014165"/>
    <w:pPr>
      <w:spacing w:after="0" w:line="240" w:lineRule="auto"/>
      <w:ind w:left="1000" w:hanging="250"/>
    </w:pPr>
  </w:style>
  <w:style w:type="paragraph" w:styleId="Index5">
    <w:name w:val="index 5"/>
    <w:basedOn w:val="Normal"/>
    <w:next w:val="Normal"/>
    <w:autoRedefine/>
    <w:uiPriority w:val="99"/>
    <w:semiHidden/>
    <w:unhideWhenUsed/>
    <w:rsid w:val="00014165"/>
    <w:pPr>
      <w:spacing w:after="0" w:line="240" w:lineRule="auto"/>
      <w:ind w:left="1250" w:hanging="250"/>
    </w:pPr>
  </w:style>
  <w:style w:type="paragraph" w:styleId="Index6">
    <w:name w:val="index 6"/>
    <w:basedOn w:val="Normal"/>
    <w:next w:val="Normal"/>
    <w:autoRedefine/>
    <w:uiPriority w:val="99"/>
    <w:semiHidden/>
    <w:unhideWhenUsed/>
    <w:rsid w:val="00014165"/>
    <w:pPr>
      <w:spacing w:after="0" w:line="240" w:lineRule="auto"/>
      <w:ind w:left="1500" w:hanging="250"/>
    </w:pPr>
  </w:style>
  <w:style w:type="paragraph" w:styleId="Index7">
    <w:name w:val="index 7"/>
    <w:basedOn w:val="Normal"/>
    <w:next w:val="Normal"/>
    <w:autoRedefine/>
    <w:uiPriority w:val="99"/>
    <w:semiHidden/>
    <w:unhideWhenUsed/>
    <w:rsid w:val="00014165"/>
    <w:pPr>
      <w:spacing w:after="0" w:line="240" w:lineRule="auto"/>
      <w:ind w:left="1750" w:hanging="250"/>
    </w:pPr>
  </w:style>
  <w:style w:type="paragraph" w:styleId="Index8">
    <w:name w:val="index 8"/>
    <w:basedOn w:val="Normal"/>
    <w:next w:val="Normal"/>
    <w:autoRedefine/>
    <w:uiPriority w:val="99"/>
    <w:semiHidden/>
    <w:unhideWhenUsed/>
    <w:rsid w:val="00014165"/>
    <w:pPr>
      <w:spacing w:after="0" w:line="240" w:lineRule="auto"/>
      <w:ind w:left="2000" w:hanging="250"/>
    </w:pPr>
  </w:style>
  <w:style w:type="paragraph" w:styleId="Index9">
    <w:name w:val="index 9"/>
    <w:basedOn w:val="Normal"/>
    <w:next w:val="Normal"/>
    <w:autoRedefine/>
    <w:uiPriority w:val="99"/>
    <w:semiHidden/>
    <w:unhideWhenUsed/>
    <w:rsid w:val="00014165"/>
    <w:pPr>
      <w:spacing w:after="0" w:line="240" w:lineRule="auto"/>
      <w:ind w:left="2250" w:hanging="250"/>
    </w:pPr>
  </w:style>
  <w:style w:type="paragraph" w:styleId="Indexrubrik">
    <w:name w:val="index heading"/>
    <w:basedOn w:val="Normal"/>
    <w:next w:val="Index1"/>
    <w:uiPriority w:val="99"/>
    <w:semiHidden/>
    <w:unhideWhenUsed/>
    <w:rsid w:val="00014165"/>
    <w:rPr>
      <w:rFonts w:asciiTheme="majorHAnsi" w:eastAsiaTheme="majorEastAsia" w:hAnsiTheme="majorHAnsi" w:cstheme="majorBidi"/>
      <w:b/>
      <w:bCs/>
    </w:rPr>
  </w:style>
  <w:style w:type="paragraph" w:styleId="Indragetstycke">
    <w:name w:val="Block Text"/>
    <w:basedOn w:val="Normal"/>
    <w:uiPriority w:val="99"/>
    <w:semiHidden/>
    <w:unhideWhenUsed/>
    <w:rsid w:val="0001416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14165"/>
    <w:pPr>
      <w:spacing w:after="0" w:line="240" w:lineRule="auto"/>
    </w:pPr>
  </w:style>
  <w:style w:type="paragraph" w:styleId="Inledning">
    <w:name w:val="Salutation"/>
    <w:basedOn w:val="Normal"/>
    <w:next w:val="Normal"/>
    <w:link w:val="InledningChar"/>
    <w:uiPriority w:val="99"/>
    <w:semiHidden/>
    <w:unhideWhenUsed/>
    <w:rsid w:val="00014165"/>
  </w:style>
  <w:style w:type="character" w:customStyle="1" w:styleId="InledningChar">
    <w:name w:val="Inledning Char"/>
    <w:basedOn w:val="Standardstycketeckensnitt"/>
    <w:link w:val="Inledning"/>
    <w:uiPriority w:val="99"/>
    <w:semiHidden/>
    <w:rsid w:val="00014165"/>
  </w:style>
  <w:style w:type="paragraph" w:styleId="Innehll4">
    <w:name w:val="toc 4"/>
    <w:basedOn w:val="Normal"/>
    <w:next w:val="Normal"/>
    <w:autoRedefine/>
    <w:uiPriority w:val="39"/>
    <w:semiHidden/>
    <w:unhideWhenUsed/>
    <w:rsid w:val="00014165"/>
    <w:pPr>
      <w:spacing w:after="100"/>
      <w:ind w:left="750"/>
    </w:pPr>
  </w:style>
  <w:style w:type="paragraph" w:styleId="Innehll5">
    <w:name w:val="toc 5"/>
    <w:basedOn w:val="Normal"/>
    <w:next w:val="Normal"/>
    <w:autoRedefine/>
    <w:uiPriority w:val="39"/>
    <w:semiHidden/>
    <w:unhideWhenUsed/>
    <w:rsid w:val="00014165"/>
    <w:pPr>
      <w:spacing w:after="100"/>
      <w:ind w:left="1000"/>
    </w:pPr>
  </w:style>
  <w:style w:type="paragraph" w:styleId="Innehll6">
    <w:name w:val="toc 6"/>
    <w:basedOn w:val="Normal"/>
    <w:next w:val="Normal"/>
    <w:autoRedefine/>
    <w:uiPriority w:val="39"/>
    <w:semiHidden/>
    <w:unhideWhenUsed/>
    <w:rsid w:val="00014165"/>
    <w:pPr>
      <w:spacing w:after="100"/>
      <w:ind w:left="1250"/>
    </w:pPr>
  </w:style>
  <w:style w:type="paragraph" w:styleId="Innehll7">
    <w:name w:val="toc 7"/>
    <w:basedOn w:val="Normal"/>
    <w:next w:val="Normal"/>
    <w:autoRedefine/>
    <w:uiPriority w:val="39"/>
    <w:semiHidden/>
    <w:unhideWhenUsed/>
    <w:rsid w:val="00014165"/>
    <w:pPr>
      <w:spacing w:after="100"/>
      <w:ind w:left="1500"/>
    </w:pPr>
  </w:style>
  <w:style w:type="paragraph" w:styleId="Innehll8">
    <w:name w:val="toc 8"/>
    <w:basedOn w:val="Normal"/>
    <w:next w:val="Normal"/>
    <w:autoRedefine/>
    <w:uiPriority w:val="39"/>
    <w:semiHidden/>
    <w:unhideWhenUsed/>
    <w:rsid w:val="00014165"/>
    <w:pPr>
      <w:spacing w:after="100"/>
      <w:ind w:left="1750"/>
    </w:pPr>
  </w:style>
  <w:style w:type="paragraph" w:styleId="Innehll9">
    <w:name w:val="toc 9"/>
    <w:basedOn w:val="Normal"/>
    <w:next w:val="Normal"/>
    <w:autoRedefine/>
    <w:uiPriority w:val="39"/>
    <w:semiHidden/>
    <w:unhideWhenUsed/>
    <w:rsid w:val="00014165"/>
    <w:pPr>
      <w:spacing w:after="100"/>
      <w:ind w:left="2000"/>
    </w:pPr>
  </w:style>
  <w:style w:type="paragraph" w:styleId="Kommentarer">
    <w:name w:val="annotation text"/>
    <w:basedOn w:val="Normal"/>
    <w:link w:val="KommentarerChar"/>
    <w:uiPriority w:val="99"/>
    <w:semiHidden/>
    <w:unhideWhenUsed/>
    <w:rsid w:val="00014165"/>
    <w:pPr>
      <w:spacing w:line="240" w:lineRule="auto"/>
    </w:pPr>
    <w:rPr>
      <w:sz w:val="20"/>
      <w:szCs w:val="20"/>
    </w:rPr>
  </w:style>
  <w:style w:type="character" w:customStyle="1" w:styleId="KommentarerChar">
    <w:name w:val="Kommentarer Char"/>
    <w:basedOn w:val="Standardstycketeckensnitt"/>
    <w:link w:val="Kommentarer"/>
    <w:uiPriority w:val="99"/>
    <w:semiHidden/>
    <w:rsid w:val="00014165"/>
    <w:rPr>
      <w:sz w:val="20"/>
      <w:szCs w:val="20"/>
    </w:rPr>
  </w:style>
  <w:style w:type="character" w:styleId="Kommentarsreferens">
    <w:name w:val="annotation reference"/>
    <w:basedOn w:val="Standardstycketeckensnitt"/>
    <w:uiPriority w:val="99"/>
    <w:semiHidden/>
    <w:unhideWhenUsed/>
    <w:rsid w:val="00014165"/>
    <w:rPr>
      <w:noProof w:val="0"/>
      <w:sz w:val="16"/>
      <w:szCs w:val="16"/>
    </w:rPr>
  </w:style>
  <w:style w:type="paragraph" w:styleId="Kommentarsmne">
    <w:name w:val="annotation subject"/>
    <w:basedOn w:val="Kommentarer"/>
    <w:next w:val="Kommentarer"/>
    <w:link w:val="KommentarsmneChar"/>
    <w:uiPriority w:val="99"/>
    <w:semiHidden/>
    <w:unhideWhenUsed/>
    <w:rsid w:val="00014165"/>
    <w:rPr>
      <w:b/>
      <w:bCs/>
    </w:rPr>
  </w:style>
  <w:style w:type="character" w:customStyle="1" w:styleId="KommentarsmneChar">
    <w:name w:val="Kommentarsämne Char"/>
    <w:basedOn w:val="KommentarerChar"/>
    <w:link w:val="Kommentarsmne"/>
    <w:uiPriority w:val="99"/>
    <w:semiHidden/>
    <w:rsid w:val="00014165"/>
    <w:rPr>
      <w:b/>
      <w:bCs/>
      <w:sz w:val="20"/>
      <w:szCs w:val="20"/>
    </w:rPr>
  </w:style>
  <w:style w:type="paragraph" w:styleId="Lista">
    <w:name w:val="List"/>
    <w:basedOn w:val="Normal"/>
    <w:uiPriority w:val="99"/>
    <w:semiHidden/>
    <w:unhideWhenUsed/>
    <w:rsid w:val="00014165"/>
    <w:pPr>
      <w:ind w:left="283" w:hanging="283"/>
      <w:contextualSpacing/>
    </w:pPr>
  </w:style>
  <w:style w:type="paragraph" w:styleId="Lista2">
    <w:name w:val="List 2"/>
    <w:basedOn w:val="Normal"/>
    <w:uiPriority w:val="99"/>
    <w:semiHidden/>
    <w:unhideWhenUsed/>
    <w:rsid w:val="00014165"/>
    <w:pPr>
      <w:ind w:left="566" w:hanging="283"/>
      <w:contextualSpacing/>
    </w:pPr>
  </w:style>
  <w:style w:type="paragraph" w:styleId="Lista3">
    <w:name w:val="List 3"/>
    <w:basedOn w:val="Normal"/>
    <w:uiPriority w:val="99"/>
    <w:semiHidden/>
    <w:unhideWhenUsed/>
    <w:rsid w:val="00014165"/>
    <w:pPr>
      <w:ind w:left="849" w:hanging="283"/>
      <w:contextualSpacing/>
    </w:pPr>
  </w:style>
  <w:style w:type="paragraph" w:styleId="Lista4">
    <w:name w:val="List 4"/>
    <w:basedOn w:val="Normal"/>
    <w:uiPriority w:val="99"/>
    <w:semiHidden/>
    <w:unhideWhenUsed/>
    <w:rsid w:val="00014165"/>
    <w:pPr>
      <w:ind w:left="1132" w:hanging="283"/>
      <w:contextualSpacing/>
    </w:pPr>
  </w:style>
  <w:style w:type="paragraph" w:styleId="Lista5">
    <w:name w:val="List 5"/>
    <w:basedOn w:val="Normal"/>
    <w:uiPriority w:val="99"/>
    <w:semiHidden/>
    <w:unhideWhenUsed/>
    <w:rsid w:val="00014165"/>
    <w:pPr>
      <w:ind w:left="1415" w:hanging="283"/>
      <w:contextualSpacing/>
    </w:pPr>
  </w:style>
  <w:style w:type="paragraph" w:styleId="Listafortstt">
    <w:name w:val="List Continue"/>
    <w:basedOn w:val="Normal"/>
    <w:uiPriority w:val="99"/>
    <w:semiHidden/>
    <w:unhideWhenUsed/>
    <w:rsid w:val="00014165"/>
    <w:pPr>
      <w:spacing w:after="120"/>
      <w:ind w:left="283"/>
      <w:contextualSpacing/>
    </w:pPr>
  </w:style>
  <w:style w:type="paragraph" w:styleId="Listafortstt2">
    <w:name w:val="List Continue 2"/>
    <w:basedOn w:val="Normal"/>
    <w:uiPriority w:val="99"/>
    <w:semiHidden/>
    <w:unhideWhenUsed/>
    <w:rsid w:val="00014165"/>
    <w:pPr>
      <w:spacing w:after="120"/>
      <w:ind w:left="566"/>
      <w:contextualSpacing/>
    </w:pPr>
  </w:style>
  <w:style w:type="paragraph" w:styleId="Listafortstt3">
    <w:name w:val="List Continue 3"/>
    <w:basedOn w:val="Normal"/>
    <w:uiPriority w:val="99"/>
    <w:semiHidden/>
    <w:unhideWhenUsed/>
    <w:rsid w:val="00014165"/>
    <w:pPr>
      <w:spacing w:after="120"/>
      <w:ind w:left="849"/>
      <w:contextualSpacing/>
    </w:pPr>
  </w:style>
  <w:style w:type="paragraph" w:styleId="Listafortstt4">
    <w:name w:val="List Continue 4"/>
    <w:basedOn w:val="Normal"/>
    <w:uiPriority w:val="99"/>
    <w:semiHidden/>
    <w:unhideWhenUsed/>
    <w:rsid w:val="00014165"/>
    <w:pPr>
      <w:spacing w:after="120"/>
      <w:ind w:left="1132"/>
      <w:contextualSpacing/>
    </w:pPr>
  </w:style>
  <w:style w:type="paragraph" w:styleId="Listafortstt5">
    <w:name w:val="List Continue 5"/>
    <w:basedOn w:val="Normal"/>
    <w:uiPriority w:val="99"/>
    <w:semiHidden/>
    <w:unhideWhenUsed/>
    <w:rsid w:val="00014165"/>
    <w:pPr>
      <w:spacing w:after="120"/>
      <w:ind w:left="1415"/>
      <w:contextualSpacing/>
    </w:pPr>
  </w:style>
  <w:style w:type="paragraph" w:styleId="Liststycke">
    <w:name w:val="List Paragraph"/>
    <w:basedOn w:val="Normal"/>
    <w:uiPriority w:val="34"/>
    <w:semiHidden/>
    <w:qFormat/>
    <w:rsid w:val="00014165"/>
    <w:pPr>
      <w:ind w:left="720"/>
      <w:contextualSpacing/>
    </w:pPr>
  </w:style>
  <w:style w:type="table" w:styleId="Listtabell1ljus">
    <w:name w:val="List Table 1 Light"/>
    <w:basedOn w:val="Normaltabell"/>
    <w:uiPriority w:val="46"/>
    <w:rsid w:val="0001416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1416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1416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1416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1416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1416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1416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1416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1416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1416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1416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1416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1416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1416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1416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1416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1416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1416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1416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1416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1416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141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1416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1416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1416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1416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1416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1416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1416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1416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1416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1416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1416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1416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1416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1416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1416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1416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1416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1416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1416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1416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1416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1416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1416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1416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1416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1416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1416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14165"/>
  </w:style>
  <w:style w:type="table" w:styleId="Ljuslista">
    <w:name w:val="Light List"/>
    <w:basedOn w:val="Normaltabell"/>
    <w:uiPriority w:val="61"/>
    <w:semiHidden/>
    <w:unhideWhenUsed/>
    <w:rsid w:val="000141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1416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1416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1416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1416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1416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1416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141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1416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1416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1416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1416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1416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1416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141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1416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1416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1416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1416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1416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1416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1416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14165"/>
    <w:rPr>
      <w:rFonts w:ascii="Consolas" w:hAnsi="Consolas"/>
      <w:sz w:val="20"/>
      <w:szCs w:val="20"/>
    </w:rPr>
  </w:style>
  <w:style w:type="paragraph" w:styleId="Meddelanderubrik">
    <w:name w:val="Message Header"/>
    <w:basedOn w:val="Normal"/>
    <w:link w:val="MeddelanderubrikChar"/>
    <w:uiPriority w:val="99"/>
    <w:semiHidden/>
    <w:unhideWhenUsed/>
    <w:rsid w:val="000141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1416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141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1416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1416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1416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1416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1416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1416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141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1416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1416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1416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1416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1416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1416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141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141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141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141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141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141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141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141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1416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1416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1416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1416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1416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1416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141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141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141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141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141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141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141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141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1416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1416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1416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1416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1416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1416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1416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1416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14165"/>
    <w:rPr>
      <w:rFonts w:ascii="Times New Roman" w:hAnsi="Times New Roman" w:cs="Times New Roman"/>
      <w:sz w:val="24"/>
      <w:szCs w:val="24"/>
    </w:rPr>
  </w:style>
  <w:style w:type="paragraph" w:styleId="Normaltindrag">
    <w:name w:val="Normal Indent"/>
    <w:basedOn w:val="Normal"/>
    <w:uiPriority w:val="99"/>
    <w:semiHidden/>
    <w:unhideWhenUsed/>
    <w:rsid w:val="00014165"/>
    <w:pPr>
      <w:ind w:left="1304"/>
    </w:pPr>
  </w:style>
  <w:style w:type="paragraph" w:styleId="Numreradlista4">
    <w:name w:val="List Number 4"/>
    <w:basedOn w:val="Normal"/>
    <w:uiPriority w:val="99"/>
    <w:semiHidden/>
    <w:unhideWhenUsed/>
    <w:rsid w:val="00014165"/>
    <w:pPr>
      <w:numPr>
        <w:numId w:val="40"/>
      </w:numPr>
      <w:contextualSpacing/>
    </w:pPr>
  </w:style>
  <w:style w:type="paragraph" w:styleId="Numreradlista5">
    <w:name w:val="List Number 5"/>
    <w:basedOn w:val="Normal"/>
    <w:uiPriority w:val="99"/>
    <w:semiHidden/>
    <w:unhideWhenUsed/>
    <w:rsid w:val="00014165"/>
    <w:pPr>
      <w:numPr>
        <w:numId w:val="41"/>
      </w:numPr>
      <w:contextualSpacing/>
    </w:pPr>
  </w:style>
  <w:style w:type="character" w:styleId="Nmn">
    <w:name w:val="Mention"/>
    <w:basedOn w:val="Standardstycketeckensnitt"/>
    <w:uiPriority w:val="99"/>
    <w:semiHidden/>
    <w:unhideWhenUsed/>
    <w:rsid w:val="00014165"/>
    <w:rPr>
      <w:noProof w:val="0"/>
      <w:color w:val="2B579A"/>
      <w:shd w:val="clear" w:color="auto" w:fill="E6E6E6"/>
    </w:rPr>
  </w:style>
  <w:style w:type="table" w:styleId="Oformateradtabell1">
    <w:name w:val="Plain Table 1"/>
    <w:basedOn w:val="Normaltabell"/>
    <w:uiPriority w:val="41"/>
    <w:rsid w:val="00014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141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1416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141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1416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1416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14165"/>
    <w:rPr>
      <w:rFonts w:ascii="Consolas" w:hAnsi="Consolas"/>
      <w:sz w:val="21"/>
      <w:szCs w:val="21"/>
    </w:rPr>
  </w:style>
  <w:style w:type="character" w:styleId="Olstomnmnande">
    <w:name w:val="Unresolved Mention"/>
    <w:basedOn w:val="Standardstycketeckensnitt"/>
    <w:uiPriority w:val="99"/>
    <w:semiHidden/>
    <w:unhideWhenUsed/>
    <w:rsid w:val="00014165"/>
    <w:rPr>
      <w:noProof w:val="0"/>
      <w:color w:val="808080"/>
      <w:shd w:val="clear" w:color="auto" w:fill="E6E6E6"/>
    </w:rPr>
  </w:style>
  <w:style w:type="table" w:styleId="Professionelltabell">
    <w:name w:val="Table Professional"/>
    <w:basedOn w:val="Normaltabell"/>
    <w:uiPriority w:val="99"/>
    <w:semiHidden/>
    <w:unhideWhenUsed/>
    <w:rsid w:val="000141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14165"/>
    <w:pPr>
      <w:numPr>
        <w:numId w:val="42"/>
      </w:numPr>
      <w:contextualSpacing/>
    </w:pPr>
  </w:style>
  <w:style w:type="paragraph" w:styleId="Punktlista5">
    <w:name w:val="List Bullet 5"/>
    <w:basedOn w:val="Normal"/>
    <w:uiPriority w:val="99"/>
    <w:semiHidden/>
    <w:unhideWhenUsed/>
    <w:rsid w:val="00014165"/>
    <w:pPr>
      <w:numPr>
        <w:numId w:val="43"/>
      </w:numPr>
      <w:contextualSpacing/>
    </w:pPr>
  </w:style>
  <w:style w:type="character" w:styleId="Radnummer">
    <w:name w:val="line number"/>
    <w:basedOn w:val="Standardstycketeckensnitt"/>
    <w:uiPriority w:val="99"/>
    <w:semiHidden/>
    <w:unhideWhenUsed/>
    <w:rsid w:val="00014165"/>
    <w:rPr>
      <w:noProof w:val="0"/>
    </w:rPr>
  </w:style>
  <w:style w:type="character" w:customStyle="1" w:styleId="Rubrik6Char">
    <w:name w:val="Rubrik 6 Char"/>
    <w:basedOn w:val="Standardstycketeckensnitt"/>
    <w:link w:val="Rubrik6"/>
    <w:uiPriority w:val="9"/>
    <w:semiHidden/>
    <w:rsid w:val="0001416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1416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1416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14165"/>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141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1416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1416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1416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1416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1416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1416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141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1416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1416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1416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1416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1416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1416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141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1416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1416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1416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1416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1416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1416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1416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1416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1416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1416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1416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1416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1416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141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141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141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141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141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141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141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141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1416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1416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1416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1416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1416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1416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1416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1416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1416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1416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1416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1416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1416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14165"/>
    <w:pPr>
      <w:spacing w:after="0" w:line="240" w:lineRule="auto"/>
      <w:ind w:left="4252"/>
    </w:pPr>
  </w:style>
  <w:style w:type="character" w:customStyle="1" w:styleId="SignaturChar">
    <w:name w:val="Signatur Char"/>
    <w:basedOn w:val="Standardstycketeckensnitt"/>
    <w:link w:val="Signatur"/>
    <w:uiPriority w:val="99"/>
    <w:semiHidden/>
    <w:rsid w:val="00014165"/>
  </w:style>
  <w:style w:type="character" w:styleId="Slutnotsreferens">
    <w:name w:val="endnote reference"/>
    <w:basedOn w:val="Standardstycketeckensnitt"/>
    <w:uiPriority w:val="99"/>
    <w:semiHidden/>
    <w:unhideWhenUsed/>
    <w:rsid w:val="00014165"/>
    <w:rPr>
      <w:noProof w:val="0"/>
      <w:vertAlign w:val="superscript"/>
    </w:rPr>
  </w:style>
  <w:style w:type="paragraph" w:styleId="Slutnotstext">
    <w:name w:val="endnote text"/>
    <w:basedOn w:val="Normal"/>
    <w:link w:val="SlutnotstextChar"/>
    <w:uiPriority w:val="99"/>
    <w:semiHidden/>
    <w:unhideWhenUsed/>
    <w:rsid w:val="000141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14165"/>
    <w:rPr>
      <w:sz w:val="20"/>
      <w:szCs w:val="20"/>
    </w:rPr>
  </w:style>
  <w:style w:type="character" w:styleId="Smarthyperlnk">
    <w:name w:val="Smart Hyperlink"/>
    <w:basedOn w:val="Standardstycketeckensnitt"/>
    <w:uiPriority w:val="99"/>
    <w:semiHidden/>
    <w:unhideWhenUsed/>
    <w:rsid w:val="00014165"/>
    <w:rPr>
      <w:noProof w:val="0"/>
      <w:u w:val="dotted"/>
    </w:rPr>
  </w:style>
  <w:style w:type="table" w:styleId="Standardtabell1">
    <w:name w:val="Table Classic 1"/>
    <w:basedOn w:val="Normaltabell"/>
    <w:uiPriority w:val="99"/>
    <w:semiHidden/>
    <w:unhideWhenUsed/>
    <w:rsid w:val="0001416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1416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1416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1416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14165"/>
    <w:rPr>
      <w:b/>
      <w:bCs/>
      <w:noProof w:val="0"/>
    </w:rPr>
  </w:style>
  <w:style w:type="character" w:styleId="Starkbetoning">
    <w:name w:val="Intense Emphasis"/>
    <w:basedOn w:val="Standardstycketeckensnitt"/>
    <w:uiPriority w:val="21"/>
    <w:semiHidden/>
    <w:qFormat/>
    <w:rsid w:val="00014165"/>
    <w:rPr>
      <w:i/>
      <w:iCs/>
      <w:noProof w:val="0"/>
      <w:color w:val="1A3050" w:themeColor="accent1"/>
    </w:rPr>
  </w:style>
  <w:style w:type="character" w:styleId="Starkreferens">
    <w:name w:val="Intense Reference"/>
    <w:basedOn w:val="Standardstycketeckensnitt"/>
    <w:uiPriority w:val="32"/>
    <w:semiHidden/>
    <w:qFormat/>
    <w:rsid w:val="0001416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1416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14165"/>
    <w:rPr>
      <w:i/>
      <w:iCs/>
      <w:color w:val="1A3050" w:themeColor="accent1"/>
    </w:rPr>
  </w:style>
  <w:style w:type="table" w:styleId="Tabellmed3D-effekter1">
    <w:name w:val="Table 3D effects 1"/>
    <w:basedOn w:val="Normaltabell"/>
    <w:uiPriority w:val="99"/>
    <w:semiHidden/>
    <w:unhideWhenUsed/>
    <w:rsid w:val="0001416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1416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1416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1416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1416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1416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1416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1416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1416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1416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1416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1416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1416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1416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1416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1416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141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1416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1416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1416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1416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1416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1416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1416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141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14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1416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14165"/>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1416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1416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141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D309868A0544C39109F8F9A2680DF0"/>
        <w:category>
          <w:name w:val="Allmänt"/>
          <w:gallery w:val="placeholder"/>
        </w:category>
        <w:types>
          <w:type w:val="bbPlcHdr"/>
        </w:types>
        <w:behaviors>
          <w:behavior w:val="content"/>
        </w:behaviors>
        <w:guid w:val="{97164196-70DE-4801-9513-E41F5120E5F0}"/>
      </w:docPartPr>
      <w:docPartBody>
        <w:p w:rsidR="00FE682A" w:rsidRDefault="00684B99" w:rsidP="00684B99">
          <w:pPr>
            <w:pStyle w:val="B8D309868A0544C39109F8F9A2680DF0"/>
          </w:pPr>
          <w:r>
            <w:rPr>
              <w:rStyle w:val="Platshllartext"/>
            </w:rPr>
            <w:t xml:space="preserve"> </w:t>
          </w:r>
        </w:p>
      </w:docPartBody>
    </w:docPart>
    <w:docPart>
      <w:docPartPr>
        <w:name w:val="0CAE2BF2FC2C4FD7A59FA6B35453242F"/>
        <w:category>
          <w:name w:val="Allmänt"/>
          <w:gallery w:val="placeholder"/>
        </w:category>
        <w:types>
          <w:type w:val="bbPlcHdr"/>
        </w:types>
        <w:behaviors>
          <w:behavior w:val="content"/>
        </w:behaviors>
        <w:guid w:val="{42F3B022-D9EF-432E-9AF8-F16482588F65}"/>
      </w:docPartPr>
      <w:docPartBody>
        <w:p w:rsidR="00FE682A" w:rsidRDefault="00684B99" w:rsidP="00684B99">
          <w:pPr>
            <w:pStyle w:val="0CAE2BF2FC2C4FD7A59FA6B35453242F"/>
          </w:pPr>
          <w:r>
            <w:rPr>
              <w:rStyle w:val="Platshllartext"/>
            </w:rPr>
            <w:t xml:space="preserve"> </w:t>
          </w:r>
        </w:p>
      </w:docPartBody>
    </w:docPart>
    <w:docPart>
      <w:docPartPr>
        <w:name w:val="71B1D112B9C0414BBADFD243361B6984"/>
        <w:category>
          <w:name w:val="Allmänt"/>
          <w:gallery w:val="placeholder"/>
        </w:category>
        <w:types>
          <w:type w:val="bbPlcHdr"/>
        </w:types>
        <w:behaviors>
          <w:behavior w:val="content"/>
        </w:behaviors>
        <w:guid w:val="{07489B4E-CEB1-4A4E-B12B-0C2A515137D3}"/>
      </w:docPartPr>
      <w:docPartBody>
        <w:p w:rsidR="00FE682A" w:rsidRDefault="00684B99" w:rsidP="00684B99">
          <w:pPr>
            <w:pStyle w:val="71B1D112B9C0414BBADFD243361B6984"/>
          </w:pPr>
          <w:r>
            <w:rPr>
              <w:rStyle w:val="Platshllartext"/>
            </w:rPr>
            <w:t xml:space="preserve"> </w:t>
          </w:r>
        </w:p>
      </w:docPartBody>
    </w:docPart>
    <w:docPart>
      <w:docPartPr>
        <w:name w:val="30D18015829341DFB51A89F482E9B093"/>
        <w:category>
          <w:name w:val="Allmänt"/>
          <w:gallery w:val="placeholder"/>
        </w:category>
        <w:types>
          <w:type w:val="bbPlcHdr"/>
        </w:types>
        <w:behaviors>
          <w:behavior w:val="content"/>
        </w:behaviors>
        <w:guid w:val="{52BC251A-1AC2-4225-A497-75922D0A2DC9}"/>
      </w:docPartPr>
      <w:docPartBody>
        <w:p w:rsidR="00FE682A" w:rsidRDefault="00684B99" w:rsidP="00684B99">
          <w:pPr>
            <w:pStyle w:val="30D18015829341DFB51A89F482E9B093"/>
          </w:pPr>
          <w:r>
            <w:rPr>
              <w:rStyle w:val="Platshllartext"/>
            </w:rPr>
            <w:t xml:space="preserve"> </w:t>
          </w:r>
        </w:p>
      </w:docPartBody>
    </w:docPart>
    <w:docPart>
      <w:docPartPr>
        <w:name w:val="0CA9E682FEE44BFAAE5F7C7D54C7303A"/>
        <w:category>
          <w:name w:val="Allmänt"/>
          <w:gallery w:val="placeholder"/>
        </w:category>
        <w:types>
          <w:type w:val="bbPlcHdr"/>
        </w:types>
        <w:behaviors>
          <w:behavior w:val="content"/>
        </w:behaviors>
        <w:guid w:val="{9DAA16D4-2B79-434F-9408-C047F82A18EA}"/>
      </w:docPartPr>
      <w:docPartBody>
        <w:p w:rsidR="00FE682A" w:rsidRDefault="00684B99" w:rsidP="00684B99">
          <w:pPr>
            <w:pStyle w:val="0CA9E682FEE44BFAAE5F7C7D54C7303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99"/>
    <w:rsid w:val="00684B99"/>
    <w:rsid w:val="00FE6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F48E7BB4924512BF4069BA482D4AE7">
    <w:name w:val="58F48E7BB4924512BF4069BA482D4AE7"/>
    <w:rsid w:val="00684B99"/>
  </w:style>
  <w:style w:type="character" w:styleId="Platshllartext">
    <w:name w:val="Placeholder Text"/>
    <w:basedOn w:val="Standardstycketeckensnitt"/>
    <w:uiPriority w:val="99"/>
    <w:semiHidden/>
    <w:rsid w:val="00684B99"/>
    <w:rPr>
      <w:noProof w:val="0"/>
      <w:color w:val="808080"/>
    </w:rPr>
  </w:style>
  <w:style w:type="paragraph" w:customStyle="1" w:styleId="9C282B8E9BDA4274874CBE1C6FA954DF">
    <w:name w:val="9C282B8E9BDA4274874CBE1C6FA954DF"/>
    <w:rsid w:val="00684B99"/>
  </w:style>
  <w:style w:type="paragraph" w:customStyle="1" w:styleId="4886AB0C35874189BA15BEFDBE3E14EF">
    <w:name w:val="4886AB0C35874189BA15BEFDBE3E14EF"/>
    <w:rsid w:val="00684B99"/>
  </w:style>
  <w:style w:type="paragraph" w:customStyle="1" w:styleId="C98337006358464799B13CCA0F51E8C3">
    <w:name w:val="C98337006358464799B13CCA0F51E8C3"/>
    <w:rsid w:val="00684B99"/>
  </w:style>
  <w:style w:type="paragraph" w:customStyle="1" w:styleId="B8D309868A0544C39109F8F9A2680DF0">
    <w:name w:val="B8D309868A0544C39109F8F9A2680DF0"/>
    <w:rsid w:val="00684B99"/>
  </w:style>
  <w:style w:type="paragraph" w:customStyle="1" w:styleId="0CAE2BF2FC2C4FD7A59FA6B35453242F">
    <w:name w:val="0CAE2BF2FC2C4FD7A59FA6B35453242F"/>
    <w:rsid w:val="00684B99"/>
  </w:style>
  <w:style w:type="paragraph" w:customStyle="1" w:styleId="D708E973C7904907AC53E9FE2B00772C">
    <w:name w:val="D708E973C7904907AC53E9FE2B00772C"/>
    <w:rsid w:val="00684B99"/>
  </w:style>
  <w:style w:type="paragraph" w:customStyle="1" w:styleId="878ECBD459C640E1A63E8F0303B55A7E">
    <w:name w:val="878ECBD459C640E1A63E8F0303B55A7E"/>
    <w:rsid w:val="00684B99"/>
  </w:style>
  <w:style w:type="paragraph" w:customStyle="1" w:styleId="315D1A4AA130433FBA400F06D223FBEC">
    <w:name w:val="315D1A4AA130433FBA400F06D223FBEC"/>
    <w:rsid w:val="00684B99"/>
  </w:style>
  <w:style w:type="paragraph" w:customStyle="1" w:styleId="71B1D112B9C0414BBADFD243361B6984">
    <w:name w:val="71B1D112B9C0414BBADFD243361B6984"/>
    <w:rsid w:val="00684B99"/>
  </w:style>
  <w:style w:type="paragraph" w:customStyle="1" w:styleId="30D18015829341DFB51A89F482E9B093">
    <w:name w:val="30D18015829341DFB51A89F482E9B093"/>
    <w:rsid w:val="00684B99"/>
  </w:style>
  <w:style w:type="paragraph" w:customStyle="1" w:styleId="09BF25AE481D4573B3B4BA76619C7B08">
    <w:name w:val="09BF25AE481D4573B3B4BA76619C7B08"/>
    <w:rsid w:val="00684B99"/>
  </w:style>
  <w:style w:type="paragraph" w:customStyle="1" w:styleId="D9D3698CE9A54C15B6061265D42F491B">
    <w:name w:val="D9D3698CE9A54C15B6061265D42F491B"/>
    <w:rsid w:val="00684B99"/>
  </w:style>
  <w:style w:type="paragraph" w:customStyle="1" w:styleId="D8EEF0FA6471441882677E239D50E41C">
    <w:name w:val="D8EEF0FA6471441882677E239D50E41C"/>
    <w:rsid w:val="00684B99"/>
  </w:style>
  <w:style w:type="paragraph" w:customStyle="1" w:styleId="89379113A3334E7F8A759921068B635E">
    <w:name w:val="89379113A3334E7F8A759921068B635E"/>
    <w:rsid w:val="00684B99"/>
  </w:style>
  <w:style w:type="paragraph" w:customStyle="1" w:styleId="F9FE0F7E04264E25A8CCE8BB502DB7EC">
    <w:name w:val="F9FE0F7E04264E25A8CCE8BB502DB7EC"/>
    <w:rsid w:val="00684B99"/>
  </w:style>
  <w:style w:type="paragraph" w:customStyle="1" w:styleId="0CA9E682FEE44BFAAE5F7C7D54C7303A">
    <w:name w:val="0CA9E682FEE44BFAAE5F7C7D54C7303A"/>
    <w:rsid w:val="00684B99"/>
  </w:style>
  <w:style w:type="paragraph" w:customStyle="1" w:styleId="ACE6FC4BC7CA43668D3DB3097E406797">
    <w:name w:val="ACE6FC4BC7CA43668D3DB3097E406797"/>
    <w:rsid w:val="00684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7bd36e68-e0de-4e28-9d94-e35c74c18dcc</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2019-02-13T00:00:00</HeaderDate>
    <Office/>
    <Dnr>Fi2019/00361/S2</Dnr>
    <ParagrafNr/>
    <DocumentTitle/>
    <VisitingAddress/>
    <Extra1/>
    <Extra2/>
    <Extra3>Jessica Rosencrantz</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9218-B835-43C9-A505-78D5915542ED}"/>
</file>

<file path=customXml/itemProps2.xml><?xml version="1.0" encoding="utf-8"?>
<ds:datastoreItem xmlns:ds="http://schemas.openxmlformats.org/officeDocument/2006/customXml" ds:itemID="{A67863F4-2339-4446-B3D0-58680350506C}"/>
</file>

<file path=customXml/itemProps3.xml><?xml version="1.0" encoding="utf-8"?>
<ds:datastoreItem xmlns:ds="http://schemas.openxmlformats.org/officeDocument/2006/customXml" ds:itemID="{FE609BEC-51E8-4849-B249-95B59C36343F}"/>
</file>

<file path=customXml/itemProps4.xml><?xml version="1.0" encoding="utf-8"?>
<ds:datastoreItem xmlns:ds="http://schemas.openxmlformats.org/officeDocument/2006/customXml" ds:itemID="{AF9A5C0E-8D43-405C-876C-2D96025646F7}"/>
</file>

<file path=customXml/itemProps5.xml><?xml version="1.0" encoding="utf-8"?>
<ds:datastoreItem xmlns:ds="http://schemas.openxmlformats.org/officeDocument/2006/customXml" ds:itemID="{014C4344-746C-441C-ABD2-704307E06498}"/>
</file>

<file path=customXml/itemProps6.xml><?xml version="1.0" encoding="utf-8"?>
<ds:datastoreItem xmlns:ds="http://schemas.openxmlformats.org/officeDocument/2006/customXml" ds:itemID="{A67863F4-2339-4446-B3D0-58680350506C}"/>
</file>

<file path=customXml/itemProps7.xml><?xml version="1.0" encoding="utf-8"?>
<ds:datastoreItem xmlns:ds="http://schemas.openxmlformats.org/officeDocument/2006/customXml" ds:itemID="{119BCDF9-253F-4E2C-A284-C21C72A35A00}"/>
</file>

<file path=customXml/itemProps8.xml><?xml version="1.0" encoding="utf-8"?>
<ds:datastoreItem xmlns:ds="http://schemas.openxmlformats.org/officeDocument/2006/customXml" ds:itemID="{D38C3D71-638D-4871-BCD6-E03C66CE2CFD}"/>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939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2019-02-13T10:04:00Z</dcterms:created>
  <dcterms:modified xsi:type="dcterms:W3CDTF">2019-02-13T10:04:00Z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28533dea-6dc8-439f-9063-283a0c7b30f5</vt:lpwstr>
  </property>
</Properties>
</file>