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F207" w14:textId="572227A5" w:rsidR="002E0CDD" w:rsidRDefault="002E0CD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2019/20:1268 av Kristina Axén Olin (M)</w:t>
      </w:r>
      <w:r>
        <w:br/>
        <w:t>Säkerställd behörighet till högskolan</w:t>
      </w:r>
    </w:p>
    <w:p w14:paraId="55DCA021" w14:textId="5AF6579B" w:rsidR="002E0CDD" w:rsidRDefault="002E0CDD" w:rsidP="002E0CDD">
      <w:pPr>
        <w:pStyle w:val="Brdtext"/>
      </w:pPr>
      <w:r>
        <w:t>Kristina Axén Olin har frågat mig vilka åtgärder jag avser att vidta för att säkerställa att alla blivande studenter hinner få sina betyg inrapporterade och därmed har sin högskolebehörighet säkerställd.</w:t>
      </w:r>
    </w:p>
    <w:p w14:paraId="0BF7E490" w14:textId="7D0DE95A" w:rsidR="00EC59E9" w:rsidRDefault="00EC59E9" w:rsidP="002E0CDD">
      <w:pPr>
        <w:pStyle w:val="Brdtext"/>
      </w:pPr>
      <w:r>
        <w:t xml:space="preserve">Coronaviruset innebär en stor utmaning och ger konsekvenser för hela det svenska samhället. Alla måste hjälpas åt för att minska smittspridningen. I det extraordinära läget </w:t>
      </w:r>
      <w:r w:rsidR="000F43F0">
        <w:t>som samhället</w:t>
      </w:r>
      <w:r w:rsidR="008159FF">
        <w:t xml:space="preserve"> </w:t>
      </w:r>
      <w:r>
        <w:t>är</w:t>
      </w:r>
      <w:r w:rsidR="008159FF">
        <w:t xml:space="preserve"> </w:t>
      </w:r>
      <w:r>
        <w:t>i</w:t>
      </w:r>
      <w:r w:rsidR="008159FF">
        <w:t xml:space="preserve"> </w:t>
      </w:r>
      <w:r>
        <w:t>kommer uppoffringar</w:t>
      </w:r>
      <w:r w:rsidR="000F43F0">
        <w:t xml:space="preserve"> att</w:t>
      </w:r>
      <w:r>
        <w:t xml:space="preserve"> behöva göras.</w:t>
      </w:r>
    </w:p>
    <w:p w14:paraId="4008223B" w14:textId="4934B0BC" w:rsidR="00067F71" w:rsidRDefault="00EC59E9" w:rsidP="002E0CDD">
      <w:pPr>
        <w:pStyle w:val="Brdtext"/>
      </w:pPr>
      <w:r>
        <w:t>Elever</w:t>
      </w:r>
      <w:r w:rsidR="002E0CDD">
        <w:t xml:space="preserve"> som går sista året i gymnasieskolan och som planerat att få sin gymnasieexamen i juni och gå vidare </w:t>
      </w:r>
      <w:r>
        <w:t>till</w:t>
      </w:r>
      <w:r w:rsidR="002E0CDD">
        <w:t xml:space="preserve"> fortsatta studier</w:t>
      </w:r>
      <w:r>
        <w:t xml:space="preserve"> påverkas av </w:t>
      </w:r>
      <w:r w:rsidR="00BF5221">
        <w:t xml:space="preserve">effekterna av </w:t>
      </w:r>
      <w:r w:rsidR="00067F71">
        <w:t>det nya coronaviruset</w:t>
      </w:r>
      <w:r w:rsidR="00BF5221">
        <w:t xml:space="preserve"> och dess spridning</w:t>
      </w:r>
      <w:r w:rsidR="002E0CDD">
        <w:t>. Regeringen har</w:t>
      </w:r>
      <w:r w:rsidR="00722942">
        <w:t xml:space="preserve"> dock</w:t>
      </w:r>
      <w:r w:rsidR="002E0CDD">
        <w:t xml:space="preserve"> vidtagit en rad åtgärder för att underlätta för skolan</w:t>
      </w:r>
      <w:r w:rsidR="00722942">
        <w:t xml:space="preserve"> att fortsätta bedriva sin verksamhet under de nya förutsättningarna</w:t>
      </w:r>
      <w:r w:rsidR="002E0CDD">
        <w:t>. För att möjliggöra att elever ska kunna genomföra vissa praktiska moment, genom</w:t>
      </w:r>
      <w:r w:rsidR="00722942">
        <w:t>föra</w:t>
      </w:r>
      <w:r w:rsidR="002E0CDD">
        <w:t xml:space="preserve"> prov eller på annat sätt visa sina kunskaper i skolans lokaler har regeringen den 2 april beslutat om en förordningsändring</w:t>
      </w:r>
      <w:r w:rsidR="00722942">
        <w:t xml:space="preserve"> i</w:t>
      </w:r>
      <w:r w:rsidR="002E0CDD">
        <w:t xml:space="preserve"> </w:t>
      </w:r>
      <w:r w:rsidR="00722942">
        <w:t>f</w:t>
      </w:r>
      <w:r w:rsidR="002E0CDD">
        <w:t>örordningen (2020:115) om utbildning på skolområdet och annan pedagogisk verksamhet vid spridning av viss smitta</w:t>
      </w:r>
      <w:r w:rsidR="00722942">
        <w:t>. Ändringen</w:t>
      </w:r>
      <w:r w:rsidR="002E0CDD">
        <w:t xml:space="preserve"> gör det möjligt för en mindre andel elever i gymnasieskolan att få viss utbildning i skolans lokaler. Det är en åtgärd som </w:t>
      </w:r>
      <w:r w:rsidR="00722942">
        <w:t xml:space="preserve">också </w:t>
      </w:r>
      <w:r w:rsidR="002E0CDD">
        <w:t xml:space="preserve">kan bidra till att lärare kan få ett tillförlitligt betygsunderlag så att de kan sätta betyg enligt plan. </w:t>
      </w:r>
    </w:p>
    <w:p w14:paraId="28454247" w14:textId="2B9970F1" w:rsidR="00464DAF" w:rsidRDefault="00464DAF" w:rsidP="002E0CDD">
      <w:pPr>
        <w:pStyle w:val="Brdtext"/>
      </w:pPr>
      <w:r w:rsidRPr="00464DAF">
        <w:t xml:space="preserve">Med anledning av den pågående </w:t>
      </w:r>
      <w:proofErr w:type="spellStart"/>
      <w:r w:rsidRPr="00464DAF">
        <w:t>coronapandemin</w:t>
      </w:r>
      <w:proofErr w:type="spellEnd"/>
      <w:r w:rsidRPr="00464DAF">
        <w:t xml:space="preserve"> har S</w:t>
      </w:r>
      <w:r w:rsidR="00722942">
        <w:t>tatens s</w:t>
      </w:r>
      <w:r w:rsidRPr="00464DAF">
        <w:t>kolverk genomfört telefonintervjuer med skolhuvudmän om pandemins påverkan på ett antal områden.</w:t>
      </w:r>
      <w:r w:rsidR="00D03F9A">
        <w:t xml:space="preserve"> Dessa resultat har sedan publicerats i </w:t>
      </w:r>
      <w:r w:rsidR="00D03F9A" w:rsidRPr="00D03F9A">
        <w:t xml:space="preserve">Huvudmän om </w:t>
      </w:r>
      <w:r w:rsidR="00D03F9A" w:rsidRPr="00D03F9A">
        <w:lastRenderedPageBreak/>
        <w:t xml:space="preserve">påverkan av </w:t>
      </w:r>
      <w:proofErr w:type="spellStart"/>
      <w:r w:rsidR="00D03F9A" w:rsidRPr="00D03F9A">
        <w:t>coronapandemin</w:t>
      </w:r>
      <w:proofErr w:type="spellEnd"/>
      <w:r w:rsidR="00337F4C">
        <w:t>,</w:t>
      </w:r>
      <w:r w:rsidR="00D03F9A" w:rsidRPr="00D03F9A">
        <w:t xml:space="preserve"> </w:t>
      </w:r>
      <w:r w:rsidR="00D03F9A">
        <w:t>insamling</w:t>
      </w:r>
      <w:r w:rsidR="00D03F9A" w:rsidRPr="00D03F9A">
        <w:t xml:space="preserve"> 2020-04-16</w:t>
      </w:r>
      <w:r w:rsidR="00D03F9A">
        <w:t xml:space="preserve"> (dnr. </w:t>
      </w:r>
      <w:proofErr w:type="gramStart"/>
      <w:r w:rsidR="00D03F9A" w:rsidRPr="00D03F9A">
        <w:t>5.1-2020</w:t>
      </w:r>
      <w:proofErr w:type="gramEnd"/>
      <w:r w:rsidR="00D03F9A" w:rsidRPr="00D03F9A">
        <w:t>:617</w:t>
      </w:r>
      <w:r w:rsidR="00D03F9A">
        <w:t>).</w:t>
      </w:r>
      <w:r>
        <w:t xml:space="preserve"> Då har en majoritet angett att </w:t>
      </w:r>
      <w:proofErr w:type="spellStart"/>
      <w:r w:rsidRPr="00464DAF">
        <w:t>coronapandemin</w:t>
      </w:r>
      <w:proofErr w:type="spellEnd"/>
      <w:r w:rsidRPr="00464DAF">
        <w:t xml:space="preserve"> kommer att påverka</w:t>
      </w:r>
      <w:r>
        <w:t xml:space="preserve"> </w:t>
      </w:r>
      <w:r w:rsidRPr="00464DAF">
        <w:t>inrapporteringen av betyg till högskolan i ganska låg grad eller mycket låg grad.</w:t>
      </w:r>
      <w:r>
        <w:t xml:space="preserve"> En femtedel av skolhuvudmännen har angett att </w:t>
      </w:r>
      <w:r w:rsidR="00337F4C">
        <w:t xml:space="preserve">pandemin </w:t>
      </w:r>
      <w:r>
        <w:t xml:space="preserve">kommer att påverka </w:t>
      </w:r>
      <w:r w:rsidRPr="00464DAF">
        <w:t>inrapporteringen av betyg till högskolan, i ganska hög grad eller mycket hög grad</w:t>
      </w:r>
      <w:r>
        <w:t xml:space="preserve"> medan en något mindre andel uppger att de inte vet.</w:t>
      </w:r>
    </w:p>
    <w:p w14:paraId="52141312" w14:textId="0D39EFD5" w:rsidR="00067F71" w:rsidRDefault="00464DAF" w:rsidP="002E0CDD">
      <w:pPr>
        <w:pStyle w:val="Brdtext"/>
      </w:pPr>
      <w:r>
        <w:t xml:space="preserve">Vad gäller antagningen till högskolan är det Universitets- och högskolerådet samt universitet och högskolor som är de ansvariga myndigheterna. </w:t>
      </w:r>
      <w:r w:rsidR="00450275">
        <w:t xml:space="preserve">Regeringen följer utvecklingen på området noga och har kontinuerlig kontakt med myndigheterna. </w:t>
      </w:r>
      <w:r>
        <w:t xml:space="preserve">Universitets- och högskolerådet har också kontakt med Skolverket i dessa frågor. </w:t>
      </w:r>
      <w:r w:rsidR="00067F71">
        <w:t>Regeringen är beredd att vidta ytterligare åtgärder om det krävs.</w:t>
      </w:r>
    </w:p>
    <w:p w14:paraId="672C87FB" w14:textId="2AB7A55B" w:rsidR="002E0CDD" w:rsidRDefault="002E0C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8E7ECD824334F69B7587484952BE810"/>
          </w:placeholder>
          <w:dataBinding w:prefixMappings="xmlns:ns0='http://lp/documentinfo/RK' " w:xpath="/ns0:DocumentInfo[1]/ns0:BaseInfo[1]/ns0:HeaderDate[1]" w:storeItemID="{036978C9-4DF3-49D5-B7C5-64DF8939BB58}"/>
          <w:date w:fullDate="2020-05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81651">
            <w:t>6 maj 2020</w:t>
          </w:r>
        </w:sdtContent>
      </w:sdt>
    </w:p>
    <w:p w14:paraId="32699E59" w14:textId="77777777" w:rsidR="002E0CDD" w:rsidRDefault="002E0CDD" w:rsidP="004E7A8F">
      <w:pPr>
        <w:pStyle w:val="Brdtextutanavstnd"/>
      </w:pPr>
    </w:p>
    <w:p w14:paraId="18EC80F8" w14:textId="77777777" w:rsidR="002E0CDD" w:rsidRDefault="002E0CDD" w:rsidP="004E7A8F">
      <w:pPr>
        <w:pStyle w:val="Brdtextutanavstnd"/>
      </w:pPr>
    </w:p>
    <w:p w14:paraId="441C6C41" w14:textId="77777777" w:rsidR="002E0CDD" w:rsidRDefault="002E0CDD" w:rsidP="004E7A8F">
      <w:pPr>
        <w:pStyle w:val="Brdtextutanavstnd"/>
      </w:pPr>
    </w:p>
    <w:p w14:paraId="1171E25E" w14:textId="5AF8C0BE" w:rsidR="002E0CDD" w:rsidRDefault="002E0CDD" w:rsidP="00422A41">
      <w:pPr>
        <w:pStyle w:val="Brdtext"/>
      </w:pPr>
      <w:r>
        <w:t>Matilda Ernkrans</w:t>
      </w:r>
    </w:p>
    <w:p w14:paraId="5905E113" w14:textId="77777777" w:rsidR="002E0CDD" w:rsidRPr="00DB48AB" w:rsidRDefault="002E0CDD" w:rsidP="00DB48AB">
      <w:pPr>
        <w:pStyle w:val="Brdtext"/>
      </w:pPr>
    </w:p>
    <w:sectPr w:rsidR="002E0CD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D62B" w14:textId="77777777" w:rsidR="003C34F1" w:rsidRDefault="003C34F1" w:rsidP="00A87A54">
      <w:pPr>
        <w:spacing w:after="0" w:line="240" w:lineRule="auto"/>
      </w:pPr>
      <w:r>
        <w:separator/>
      </w:r>
    </w:p>
  </w:endnote>
  <w:endnote w:type="continuationSeparator" w:id="0">
    <w:p w14:paraId="7CEB6A35" w14:textId="77777777" w:rsidR="003C34F1" w:rsidRDefault="003C34F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A415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00E0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7742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E641C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4D1FF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8637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D90A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A106DF" w14:textId="77777777" w:rsidTr="00C26068">
      <w:trPr>
        <w:trHeight w:val="227"/>
      </w:trPr>
      <w:tc>
        <w:tcPr>
          <w:tcW w:w="4074" w:type="dxa"/>
        </w:tcPr>
        <w:p w14:paraId="7A1151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7E69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9170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8737" w14:textId="77777777" w:rsidR="003C34F1" w:rsidRDefault="003C34F1" w:rsidP="00A87A54">
      <w:pPr>
        <w:spacing w:after="0" w:line="240" w:lineRule="auto"/>
      </w:pPr>
      <w:r>
        <w:separator/>
      </w:r>
    </w:p>
  </w:footnote>
  <w:footnote w:type="continuationSeparator" w:id="0">
    <w:p w14:paraId="7F6511DA" w14:textId="77777777" w:rsidR="003C34F1" w:rsidRDefault="003C34F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0CDD" w14:paraId="6F382FC6" w14:textId="77777777" w:rsidTr="00C93EBA">
      <w:trPr>
        <w:trHeight w:val="227"/>
      </w:trPr>
      <w:tc>
        <w:tcPr>
          <w:tcW w:w="5534" w:type="dxa"/>
        </w:tcPr>
        <w:p w14:paraId="13356D3D" w14:textId="77777777" w:rsidR="002E0CDD" w:rsidRPr="007D73AB" w:rsidRDefault="002E0CDD">
          <w:pPr>
            <w:pStyle w:val="Sidhuvud"/>
          </w:pPr>
        </w:p>
      </w:tc>
      <w:tc>
        <w:tcPr>
          <w:tcW w:w="3170" w:type="dxa"/>
          <w:vAlign w:val="bottom"/>
        </w:tcPr>
        <w:p w14:paraId="03AC7210" w14:textId="77777777" w:rsidR="002E0CDD" w:rsidRPr="007D73AB" w:rsidRDefault="002E0CDD" w:rsidP="00340DE0">
          <w:pPr>
            <w:pStyle w:val="Sidhuvud"/>
          </w:pPr>
        </w:p>
      </w:tc>
      <w:tc>
        <w:tcPr>
          <w:tcW w:w="1134" w:type="dxa"/>
        </w:tcPr>
        <w:p w14:paraId="09A08C6F" w14:textId="77777777" w:rsidR="002E0CDD" w:rsidRDefault="002E0CDD" w:rsidP="005A703A">
          <w:pPr>
            <w:pStyle w:val="Sidhuvud"/>
          </w:pPr>
        </w:p>
      </w:tc>
    </w:tr>
    <w:tr w:rsidR="002E0CDD" w14:paraId="68CF865E" w14:textId="77777777" w:rsidTr="00C93EBA">
      <w:trPr>
        <w:trHeight w:val="1928"/>
      </w:trPr>
      <w:tc>
        <w:tcPr>
          <w:tcW w:w="5534" w:type="dxa"/>
        </w:tcPr>
        <w:p w14:paraId="598DBAA3" w14:textId="77777777" w:rsidR="002E0CDD" w:rsidRPr="00340DE0" w:rsidRDefault="002E0C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1D0DCA" wp14:editId="1CA6F29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3DD4DC" w14:textId="77777777" w:rsidR="002E0CDD" w:rsidRPr="00710A6C" w:rsidRDefault="002E0CDD" w:rsidP="00EE3C0F">
          <w:pPr>
            <w:pStyle w:val="Sidhuvud"/>
            <w:rPr>
              <w:b/>
            </w:rPr>
          </w:pPr>
        </w:p>
        <w:p w14:paraId="381BC700" w14:textId="77777777" w:rsidR="002E0CDD" w:rsidRDefault="002E0CDD" w:rsidP="00EE3C0F">
          <w:pPr>
            <w:pStyle w:val="Sidhuvud"/>
          </w:pPr>
        </w:p>
        <w:p w14:paraId="1CAE24FE" w14:textId="77777777" w:rsidR="002E0CDD" w:rsidRDefault="002E0CDD" w:rsidP="00EE3C0F">
          <w:pPr>
            <w:pStyle w:val="Sidhuvud"/>
          </w:pPr>
        </w:p>
        <w:p w14:paraId="5FCDDD84" w14:textId="77777777" w:rsidR="002E0CDD" w:rsidRDefault="002E0C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AED69C5A92430692CFCCCC3EBDB3C2"/>
            </w:placeholder>
            <w:dataBinding w:prefixMappings="xmlns:ns0='http://lp/documentinfo/RK' " w:xpath="/ns0:DocumentInfo[1]/ns0:BaseInfo[1]/ns0:Dnr[1]" w:storeItemID="{036978C9-4DF3-49D5-B7C5-64DF8939BB58}"/>
            <w:text/>
          </w:sdtPr>
          <w:sdtEndPr/>
          <w:sdtContent>
            <w:p w14:paraId="77B80876" w14:textId="77777777" w:rsidR="002E0CDD" w:rsidRDefault="002E0CDD" w:rsidP="00EE3C0F">
              <w:pPr>
                <w:pStyle w:val="Sidhuvud"/>
              </w:pPr>
              <w:r>
                <w:t>U2020/02683/UH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ABA06FC4374C2F9A190CF563D1B3B3"/>
            </w:placeholder>
            <w:showingPlcHdr/>
            <w:dataBinding w:prefixMappings="xmlns:ns0='http://lp/documentinfo/RK' " w:xpath="/ns0:DocumentInfo[1]/ns0:BaseInfo[1]/ns0:DocNumber[1]" w:storeItemID="{036978C9-4DF3-49D5-B7C5-64DF8939BB58}"/>
            <w:text/>
          </w:sdtPr>
          <w:sdtEndPr/>
          <w:sdtContent>
            <w:p w14:paraId="6A298C34" w14:textId="77777777" w:rsidR="002E0CDD" w:rsidRDefault="002E0C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F4921D" w14:textId="77777777" w:rsidR="002E0CDD" w:rsidRDefault="002E0CDD" w:rsidP="00EE3C0F">
          <w:pPr>
            <w:pStyle w:val="Sidhuvud"/>
          </w:pPr>
        </w:p>
      </w:tc>
      <w:tc>
        <w:tcPr>
          <w:tcW w:w="1134" w:type="dxa"/>
        </w:tcPr>
        <w:p w14:paraId="7F963999" w14:textId="77777777" w:rsidR="002E0CDD" w:rsidRDefault="002E0CDD" w:rsidP="0094502D">
          <w:pPr>
            <w:pStyle w:val="Sidhuvud"/>
          </w:pPr>
        </w:p>
        <w:p w14:paraId="412CA555" w14:textId="77777777" w:rsidR="002E0CDD" w:rsidRPr="0094502D" w:rsidRDefault="002E0CDD" w:rsidP="00EC71A6">
          <w:pPr>
            <w:pStyle w:val="Sidhuvud"/>
          </w:pPr>
        </w:p>
      </w:tc>
    </w:tr>
    <w:tr w:rsidR="002E0CDD" w14:paraId="0289511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E8E99666DE4ACD8D1E510F5629C007"/>
            </w:placeholder>
          </w:sdtPr>
          <w:sdtEndPr>
            <w:rPr>
              <w:b w:val="0"/>
            </w:rPr>
          </w:sdtEndPr>
          <w:sdtContent>
            <w:p w14:paraId="7C62B1D7" w14:textId="77777777" w:rsidR="002E0CDD" w:rsidRPr="002E0CDD" w:rsidRDefault="002E0CDD" w:rsidP="00340DE0">
              <w:pPr>
                <w:pStyle w:val="Sidhuvud"/>
                <w:rPr>
                  <w:b/>
                </w:rPr>
              </w:pPr>
              <w:r w:rsidRPr="002E0CDD">
                <w:rPr>
                  <w:b/>
                </w:rPr>
                <w:t>Utbildningsdepartementet</w:t>
              </w:r>
            </w:p>
            <w:p w14:paraId="714D824F" w14:textId="77777777" w:rsidR="002E0CDD" w:rsidRDefault="002E0CDD" w:rsidP="00340DE0">
              <w:pPr>
                <w:pStyle w:val="Sidhuvud"/>
              </w:pPr>
              <w:r w:rsidRPr="002E0CDD">
                <w:t>Ministern för högre utbildning och forskning</w:t>
              </w:r>
            </w:p>
          </w:sdtContent>
        </w:sdt>
        <w:p w14:paraId="458CFE9E" w14:textId="77777777" w:rsidR="002E0CDD" w:rsidRDefault="002E0CDD" w:rsidP="002E0CDD">
          <w:pPr>
            <w:rPr>
              <w:rFonts w:asciiTheme="majorHAnsi" w:hAnsiTheme="majorHAnsi"/>
              <w:sz w:val="19"/>
            </w:rPr>
          </w:pPr>
        </w:p>
        <w:p w14:paraId="4D10DF38" w14:textId="77777777" w:rsidR="002E0CDD" w:rsidRDefault="002E0CDD" w:rsidP="002E0CDD">
          <w:pPr>
            <w:rPr>
              <w:rFonts w:asciiTheme="majorHAnsi" w:hAnsiTheme="majorHAnsi"/>
              <w:sz w:val="19"/>
            </w:rPr>
          </w:pPr>
        </w:p>
        <w:p w14:paraId="1B504FCC" w14:textId="7BEA0165" w:rsidR="002E0CDD" w:rsidRPr="002E0CDD" w:rsidRDefault="002E0CDD" w:rsidP="002E0CDD"/>
      </w:tc>
      <w:sdt>
        <w:sdtPr>
          <w:alias w:val="Recipient"/>
          <w:tag w:val="ccRKShow_Recipient"/>
          <w:id w:val="-28344517"/>
          <w:placeholder>
            <w:docPart w:val="E43D8D6B54E94ED9AD66980B401B8280"/>
          </w:placeholder>
          <w:dataBinding w:prefixMappings="xmlns:ns0='http://lp/documentinfo/RK' " w:xpath="/ns0:DocumentInfo[1]/ns0:BaseInfo[1]/ns0:Recipient[1]" w:storeItemID="{036978C9-4DF3-49D5-B7C5-64DF8939BB58}"/>
          <w:text w:multiLine="1"/>
        </w:sdtPr>
        <w:sdtEndPr/>
        <w:sdtContent>
          <w:tc>
            <w:tcPr>
              <w:tcW w:w="3170" w:type="dxa"/>
            </w:tcPr>
            <w:p w14:paraId="73120086" w14:textId="77777777" w:rsidR="002E0CDD" w:rsidRDefault="002E0C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AB1675" w14:textId="77777777" w:rsidR="002E0CDD" w:rsidRDefault="002E0CDD" w:rsidP="003E6020">
          <w:pPr>
            <w:pStyle w:val="Sidhuvud"/>
          </w:pPr>
        </w:p>
      </w:tc>
    </w:tr>
  </w:tbl>
  <w:p w14:paraId="68F77C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D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AF4"/>
    <w:rsid w:val="00053CAA"/>
    <w:rsid w:val="00055875"/>
    <w:rsid w:val="00057FE0"/>
    <w:rsid w:val="000620FD"/>
    <w:rsid w:val="00063DCB"/>
    <w:rsid w:val="000647D2"/>
    <w:rsid w:val="000656A1"/>
    <w:rsid w:val="00066BC9"/>
    <w:rsid w:val="00067F71"/>
    <w:rsid w:val="0007033C"/>
    <w:rsid w:val="000707E9"/>
    <w:rsid w:val="00072C86"/>
    <w:rsid w:val="00072FFC"/>
    <w:rsid w:val="00073B75"/>
    <w:rsid w:val="000757FC"/>
    <w:rsid w:val="00076667"/>
    <w:rsid w:val="00080631"/>
    <w:rsid w:val="00080DDF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3F0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CD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F4C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B9C"/>
    <w:rsid w:val="00397242"/>
    <w:rsid w:val="003A1315"/>
    <w:rsid w:val="003A2E73"/>
    <w:rsid w:val="003A3071"/>
    <w:rsid w:val="003A3A54"/>
    <w:rsid w:val="003A5969"/>
    <w:rsid w:val="003A5C58"/>
    <w:rsid w:val="003B0C81"/>
    <w:rsid w:val="003C34F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275"/>
    <w:rsid w:val="004508BA"/>
    <w:rsid w:val="004557F3"/>
    <w:rsid w:val="0045607E"/>
    <w:rsid w:val="00456DC3"/>
    <w:rsid w:val="0046337E"/>
    <w:rsid w:val="00464CA1"/>
    <w:rsid w:val="00464DAF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743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4F5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942"/>
    <w:rsid w:val="00726504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59F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0A84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221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3F9A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651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AEC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9E9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B5A6DB"/>
  <w15:docId w15:val="{7A14DDBA-1A4D-4F3E-9089-82638E9F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AED69C5A92430692CFCCCC3EBDB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29203-32D6-4E6A-87B6-9BEE2D3C3027}"/>
      </w:docPartPr>
      <w:docPartBody>
        <w:p w:rsidR="00D335B9" w:rsidRDefault="00380E65" w:rsidP="00380E65">
          <w:pPr>
            <w:pStyle w:val="17AED69C5A92430692CFCCCC3EBDB3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ABA06FC4374C2F9A190CF563D1B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A8CF7-8685-4588-A443-A5D56EA994A7}"/>
      </w:docPartPr>
      <w:docPartBody>
        <w:p w:rsidR="00D335B9" w:rsidRDefault="00380E65" w:rsidP="00380E65">
          <w:pPr>
            <w:pStyle w:val="0AABA06FC4374C2F9A190CF563D1B3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E8E99666DE4ACD8D1E510F5629C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233D7-0753-433F-927C-4166FB141643}"/>
      </w:docPartPr>
      <w:docPartBody>
        <w:p w:rsidR="00D335B9" w:rsidRDefault="00380E65" w:rsidP="00380E65">
          <w:pPr>
            <w:pStyle w:val="BCE8E99666DE4ACD8D1E510F5629C0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3D8D6B54E94ED9AD66980B401B8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350DE-78C0-4CBB-BC0F-466054FCB152}"/>
      </w:docPartPr>
      <w:docPartBody>
        <w:p w:rsidR="00D335B9" w:rsidRDefault="00380E65" w:rsidP="00380E65">
          <w:pPr>
            <w:pStyle w:val="E43D8D6B54E94ED9AD66980B401B82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E7ECD824334F69B7587484952BE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292ED-FBD4-4C75-A214-8A99207548B9}"/>
      </w:docPartPr>
      <w:docPartBody>
        <w:p w:rsidR="00D335B9" w:rsidRDefault="00380E65" w:rsidP="00380E65">
          <w:pPr>
            <w:pStyle w:val="A8E7ECD824334F69B7587484952BE8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65"/>
    <w:rsid w:val="00057B43"/>
    <w:rsid w:val="00380E65"/>
    <w:rsid w:val="005505C3"/>
    <w:rsid w:val="00D01E52"/>
    <w:rsid w:val="00D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9B98A8DD644C89BD445732313013D0">
    <w:name w:val="449B98A8DD644C89BD445732313013D0"/>
    <w:rsid w:val="00380E65"/>
  </w:style>
  <w:style w:type="character" w:styleId="Platshllartext">
    <w:name w:val="Placeholder Text"/>
    <w:basedOn w:val="Standardstycketeckensnitt"/>
    <w:uiPriority w:val="99"/>
    <w:semiHidden/>
    <w:rsid w:val="00380E65"/>
    <w:rPr>
      <w:noProof w:val="0"/>
      <w:color w:val="808080"/>
    </w:rPr>
  </w:style>
  <w:style w:type="paragraph" w:customStyle="1" w:styleId="AEB398BA8642497BBE7BF3579EC3C34C">
    <w:name w:val="AEB398BA8642497BBE7BF3579EC3C34C"/>
    <w:rsid w:val="00380E65"/>
  </w:style>
  <w:style w:type="paragraph" w:customStyle="1" w:styleId="64F3EAF1D06F422CBC2750E1443D4FBF">
    <w:name w:val="64F3EAF1D06F422CBC2750E1443D4FBF"/>
    <w:rsid w:val="00380E65"/>
  </w:style>
  <w:style w:type="paragraph" w:customStyle="1" w:styleId="DF76BA3CA31B4DB0A9564DEB0913094E">
    <w:name w:val="DF76BA3CA31B4DB0A9564DEB0913094E"/>
    <w:rsid w:val="00380E65"/>
  </w:style>
  <w:style w:type="paragraph" w:customStyle="1" w:styleId="17AED69C5A92430692CFCCCC3EBDB3C2">
    <w:name w:val="17AED69C5A92430692CFCCCC3EBDB3C2"/>
    <w:rsid w:val="00380E65"/>
  </w:style>
  <w:style w:type="paragraph" w:customStyle="1" w:styleId="0AABA06FC4374C2F9A190CF563D1B3B3">
    <w:name w:val="0AABA06FC4374C2F9A190CF563D1B3B3"/>
    <w:rsid w:val="00380E65"/>
  </w:style>
  <w:style w:type="paragraph" w:customStyle="1" w:styleId="869DF95451734ED48CC2D6CBA6F71835">
    <w:name w:val="869DF95451734ED48CC2D6CBA6F71835"/>
    <w:rsid w:val="00380E65"/>
  </w:style>
  <w:style w:type="paragraph" w:customStyle="1" w:styleId="05FE46D3750644C49118F1B396C08324">
    <w:name w:val="05FE46D3750644C49118F1B396C08324"/>
    <w:rsid w:val="00380E65"/>
  </w:style>
  <w:style w:type="paragraph" w:customStyle="1" w:styleId="9728E35E222C4D839955EAE95EA8D3EE">
    <w:name w:val="9728E35E222C4D839955EAE95EA8D3EE"/>
    <w:rsid w:val="00380E65"/>
  </w:style>
  <w:style w:type="paragraph" w:customStyle="1" w:styleId="BCE8E99666DE4ACD8D1E510F5629C007">
    <w:name w:val="BCE8E99666DE4ACD8D1E510F5629C007"/>
    <w:rsid w:val="00380E65"/>
  </w:style>
  <w:style w:type="paragraph" w:customStyle="1" w:styleId="E43D8D6B54E94ED9AD66980B401B8280">
    <w:name w:val="E43D8D6B54E94ED9AD66980B401B8280"/>
    <w:rsid w:val="00380E65"/>
  </w:style>
  <w:style w:type="paragraph" w:customStyle="1" w:styleId="2D0FFDB7A7624D8A80218D455B6E130E">
    <w:name w:val="2D0FFDB7A7624D8A80218D455B6E130E"/>
    <w:rsid w:val="00380E65"/>
  </w:style>
  <w:style w:type="paragraph" w:customStyle="1" w:styleId="A9AA9759AA2A4694A35D0BA7DBD4236C">
    <w:name w:val="A9AA9759AA2A4694A35D0BA7DBD4236C"/>
    <w:rsid w:val="00380E65"/>
  </w:style>
  <w:style w:type="paragraph" w:customStyle="1" w:styleId="FA3D7A4693E04CEA8AA757AFD5B59134">
    <w:name w:val="FA3D7A4693E04CEA8AA757AFD5B59134"/>
    <w:rsid w:val="00380E65"/>
  </w:style>
  <w:style w:type="paragraph" w:customStyle="1" w:styleId="DB115683BBD84C7ABE1989395A8B2EA7">
    <w:name w:val="DB115683BBD84C7ABE1989395A8B2EA7"/>
    <w:rsid w:val="00380E65"/>
  </w:style>
  <w:style w:type="paragraph" w:customStyle="1" w:styleId="9233324FB2DE4E77A581B33B61BDDAB7">
    <w:name w:val="9233324FB2DE4E77A581B33B61BDDAB7"/>
    <w:rsid w:val="00380E65"/>
  </w:style>
  <w:style w:type="paragraph" w:customStyle="1" w:styleId="A8E7ECD824334F69B7587484952BE810">
    <w:name w:val="A8E7ECD824334F69B7587484952BE810"/>
    <w:rsid w:val="00380E65"/>
  </w:style>
  <w:style w:type="paragraph" w:customStyle="1" w:styleId="C2B118B4E33D44969E08D7B22FA7BCE9">
    <w:name w:val="C2B118B4E33D44969E08D7B22FA7BCE9"/>
    <w:rsid w:val="0038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e64cb14b-f80b-4b88-ba98-694be9320c66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452MF7CDPVDY-60855046-3765</_dlc_DocId>
    <_dlc_DocIdUrl xmlns="fd0eb60b-32c8-489c-a600-61d55b22892d">
      <Url>https://dhs.sp.regeringskansliet.se/yta/u-UH/_layouts/15/DocIdRedir.aspx?ID=452MF7CDPVDY-60855046-3765</Url>
      <Description>452MF7CDPVDY-60855046-3765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2020-05-06T00:00:00</HeaderDate>
    <Office/>
    <Dnr>U2020/02683/UH</Dnr>
    <ParagrafNr/>
    <DocumentTitle/>
    <VisitingAddress/>
    <Extra1/>
    <Extra2/>
    <Extra3>Kristina Axén Olin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2020-05-06T00:00:00</HeaderDate>
    <Office/>
    <Dnr>U2020/02683/UH</Dnr>
    <ParagrafNr/>
    <DocumentTitle/>
    <VisitingAddress/>
    <Extra1/>
    <Extra2/>
    <Extra3>Kristina Axén Olin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7D63-78F6-49C9-9953-03FD5245D41B}"/>
</file>

<file path=customXml/itemProps2.xml><?xml version="1.0" encoding="utf-8"?>
<ds:datastoreItem xmlns:ds="http://schemas.openxmlformats.org/officeDocument/2006/customXml" ds:itemID="{4E49350C-97B9-4D54-8619-76699C895A8A}"/>
</file>

<file path=customXml/itemProps3.xml><?xml version="1.0" encoding="utf-8"?>
<ds:datastoreItem xmlns:ds="http://schemas.openxmlformats.org/officeDocument/2006/customXml" ds:itemID="{0770F187-4DBB-48F4-A3F6-C61476122CD0}"/>
</file>

<file path=customXml/itemProps4.xml><?xml version="1.0" encoding="utf-8"?>
<ds:datastoreItem xmlns:ds="http://schemas.openxmlformats.org/officeDocument/2006/customXml" ds:itemID="{4E49350C-97B9-4D54-8619-76699C895A8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d0eb60b-32c8-489c-a600-61d55b22892d"/>
    <ds:schemaRef ds:uri="http://schemas.microsoft.com/office/2006/documentManagement/types"/>
    <ds:schemaRef ds:uri="9c9941df-7074-4a92-bf99-225d24d78d61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6978C9-4DF3-49D5-B7C5-64DF8939BB5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F35C8A6-A620-472A-8E42-0B040B0FAAF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36978C9-4DF3-49D5-B7C5-64DF8939BB58}"/>
</file>

<file path=customXml/itemProps8.xml><?xml version="1.0" encoding="utf-8"?>
<ds:datastoreItem xmlns:ds="http://schemas.openxmlformats.org/officeDocument/2006/customXml" ds:itemID="{01575E7F-2481-4C93-A0C6-D507D810EC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1268 av Kristina Axen Olin (M) Säkerställa behörighet till högskolan.docx</dc:title>
  <dc:subject/>
  <dc:creator>Lovisa Hellberg</dc:creator>
  <cp:keywords/>
  <dc:description/>
  <cp:lastModifiedBy>Catrin Arusell Ekström</cp:lastModifiedBy>
  <cp:revision>2</cp:revision>
  <dcterms:created xsi:type="dcterms:W3CDTF">2020-05-05T11:16:00Z</dcterms:created>
  <dcterms:modified xsi:type="dcterms:W3CDTF">2020-05-05T11:16:00Z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89c26f35-312a-4a2a-9ac1-d0d6ba6f75c7</vt:lpwstr>
  </property>
</Properties>
</file>