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310C" w14:textId="77777777" w:rsidR="001467AB" w:rsidRDefault="001467AB" w:rsidP="00DA0661">
      <w:pPr>
        <w:pStyle w:val="Rubrik"/>
      </w:pPr>
      <w:bookmarkStart w:id="0" w:name="Start"/>
      <w:bookmarkEnd w:id="0"/>
      <w:r>
        <w:t>Svar på fråga 2019/20:789 av John Widegren (M)</w:t>
      </w:r>
      <w:r>
        <w:br/>
        <w:t>Kunskapen om afrikansk svinpest</w:t>
      </w:r>
    </w:p>
    <w:p w14:paraId="5EA06F3A" w14:textId="77777777" w:rsidR="001467AB" w:rsidRDefault="001467AB" w:rsidP="002749F7">
      <w:pPr>
        <w:pStyle w:val="Brdtext"/>
      </w:pPr>
      <w:r>
        <w:t>John Widegren har frågat mig</w:t>
      </w:r>
      <w:r w:rsidR="00A00F32">
        <w:t xml:space="preserve"> om vilka åtgärder jag kommer att vidta för att upplysa och öka kunskapen om afrikansk svinpest och dess risker.</w:t>
      </w:r>
    </w:p>
    <w:p w14:paraId="4BD7E40E" w14:textId="77F4BDFA" w:rsidR="00BA55C3" w:rsidRDefault="00BA55C3" w:rsidP="00BA55C3">
      <w:pPr>
        <w:pStyle w:val="Brdtext"/>
        <w:rPr>
          <w:sz w:val="24"/>
          <w:szCs w:val="24"/>
        </w:rPr>
      </w:pPr>
      <w:r w:rsidRPr="00E7176C">
        <w:t>Afrikansk svinpest (ASF) har spridits inom EU sedan 2014 och finns i flera länder i östra Europa samt i Belgien. Smittan är också spridd i flera länder i Asien</w:t>
      </w:r>
      <w:r>
        <w:t>.</w:t>
      </w:r>
      <w:r w:rsidRPr="00E7176C">
        <w:t xml:space="preserve"> </w:t>
      </w:r>
      <w:r w:rsidRPr="00B02D49">
        <w:rPr>
          <w:sz w:val="24"/>
          <w:szCs w:val="24"/>
        </w:rPr>
        <w:t>A</w:t>
      </w:r>
      <w:r>
        <w:rPr>
          <w:sz w:val="24"/>
          <w:szCs w:val="24"/>
        </w:rPr>
        <w:t>SF</w:t>
      </w:r>
      <w:r w:rsidRPr="00B02D49">
        <w:rPr>
          <w:sz w:val="24"/>
          <w:szCs w:val="24"/>
        </w:rPr>
        <w:t xml:space="preserve"> utgör ett allvarligt hot mot EU:s jordbruk och </w:t>
      </w:r>
      <w:r>
        <w:rPr>
          <w:sz w:val="24"/>
          <w:szCs w:val="24"/>
        </w:rPr>
        <w:t xml:space="preserve">bekämpningen av </w:t>
      </w:r>
      <w:r w:rsidRPr="00B02D49">
        <w:rPr>
          <w:sz w:val="24"/>
          <w:szCs w:val="24"/>
        </w:rPr>
        <w:t xml:space="preserve">ASF är en högt prioriterad fråga </w:t>
      </w:r>
      <w:r w:rsidR="00466447">
        <w:rPr>
          <w:sz w:val="24"/>
          <w:szCs w:val="24"/>
        </w:rPr>
        <w:t>som kräver globala åtgärder</w:t>
      </w:r>
      <w:r w:rsidR="0018216C">
        <w:rPr>
          <w:sz w:val="24"/>
          <w:szCs w:val="24"/>
        </w:rPr>
        <w:t xml:space="preserve"> och samverkan</w:t>
      </w:r>
      <w:r w:rsidR="00466447">
        <w:rPr>
          <w:sz w:val="24"/>
          <w:szCs w:val="24"/>
        </w:rPr>
        <w:t>. Det globala engagemanget visade sig tydligt vid den högnivåkonferens som anordnades av EU-kommissionen i Berlin den 17 januari 2020</w:t>
      </w:r>
      <w:r w:rsidR="0018216C">
        <w:rPr>
          <w:sz w:val="24"/>
          <w:szCs w:val="24"/>
        </w:rPr>
        <w:t>,</w:t>
      </w:r>
      <w:r w:rsidR="00466447">
        <w:rPr>
          <w:sz w:val="24"/>
          <w:szCs w:val="24"/>
        </w:rPr>
        <w:t xml:space="preserve"> där man diskuterade framtidens grisköttsproduktion under hotet av ASF. </w:t>
      </w:r>
    </w:p>
    <w:p w14:paraId="438CF92B" w14:textId="7832F405" w:rsidR="00E31BEF" w:rsidRPr="00E31BEF" w:rsidRDefault="00466447" w:rsidP="00E31BEF">
      <w:pPr>
        <w:pStyle w:val="Brdtext"/>
      </w:pPr>
      <w:r w:rsidRPr="00E7176C">
        <w:t xml:space="preserve">Smittspridning kan ske via direktkontakt mellan djur, eller genom indirekt överföring via till exempel personer, transportbilar, redskap med mera. </w:t>
      </w:r>
      <w:r w:rsidR="000E642E">
        <w:t>Smittan</w:t>
      </w:r>
      <w:r w:rsidR="0018216C">
        <w:t xml:space="preserve"> kan även spridas genom matavfall då </w:t>
      </w:r>
      <w:r w:rsidRPr="00E7176C">
        <w:t xml:space="preserve">viruset kan överleva </w:t>
      </w:r>
      <w:r>
        <w:t>under långa perioder</w:t>
      </w:r>
      <w:r w:rsidRPr="00E7176C">
        <w:t xml:space="preserve"> i kylt eller fryst kött och i</w:t>
      </w:r>
      <w:r>
        <w:t xml:space="preserve"> icke värmebehandlade fläskprodukte</w:t>
      </w:r>
      <w:r w:rsidR="0018216C">
        <w:t>r</w:t>
      </w:r>
      <w:r w:rsidRPr="00E7176C">
        <w:t xml:space="preserve">. </w:t>
      </w:r>
      <w:r>
        <w:t>Då</w:t>
      </w:r>
      <w:r w:rsidR="001B339A">
        <w:t xml:space="preserve"> smittspridning genom </w:t>
      </w:r>
      <w:r>
        <w:t xml:space="preserve">indirekt kontakt utgör </w:t>
      </w:r>
      <w:r w:rsidR="0051496D">
        <w:t>en potentiell</w:t>
      </w:r>
      <w:r w:rsidR="001B339A">
        <w:t xml:space="preserve"> </w:t>
      </w:r>
      <w:r w:rsidR="0051496D">
        <w:t xml:space="preserve">risk </w:t>
      </w:r>
      <w:r>
        <w:t xml:space="preserve">så är åtgärder för att öka medvetenhet om ASF och risker för smittspridning en mycket viktig åtgärd för att </w:t>
      </w:r>
      <w:r w:rsidR="003C74B7">
        <w:t>minska risken för</w:t>
      </w:r>
      <w:r>
        <w:t xml:space="preserve"> introduktion av smitta till </w:t>
      </w:r>
      <w:r w:rsidR="0018216C">
        <w:t xml:space="preserve">Sverige. Ökad medvetenhet är också en av de åtgärder som EU-kommissionen lyfter upp som viktigast i kampen för att kontrollera och förebygga sjukdomen. Inom </w:t>
      </w:r>
      <w:r w:rsidR="00545EEC">
        <w:t>EU f</w:t>
      </w:r>
      <w:r w:rsidR="0018216C">
        <w:t xml:space="preserve">inns </w:t>
      </w:r>
      <w:r w:rsidR="00545EEC">
        <w:t>r</w:t>
      </w:r>
      <w:r w:rsidR="00E31BEF">
        <w:t>edan pågående</w:t>
      </w:r>
      <w:r w:rsidR="0018216C">
        <w:t xml:space="preserve"> informationsinsatser</w:t>
      </w:r>
      <w:r w:rsidR="00A552C1">
        <w:t xml:space="preserve"> och </w:t>
      </w:r>
      <w:r w:rsidR="00E31BEF">
        <w:t>Statens jordbruksverk (Jordbruksverket) har också under 2019 genomfört ett antal olika kommunikationsinsatser till olika målgrupper såsom jägare, grishållare, allmänhet och turister för att belysa vikten av biosäkerhet och hur det går att undvika riskbeteenden.</w:t>
      </w:r>
    </w:p>
    <w:p w14:paraId="076A73F2" w14:textId="77777777" w:rsidR="00E31BEF" w:rsidRDefault="00E31BEF" w:rsidP="00466447">
      <w:pPr>
        <w:pStyle w:val="Brdtext"/>
      </w:pPr>
    </w:p>
    <w:p w14:paraId="318BB8DA" w14:textId="3C5C9362" w:rsidR="007270B6" w:rsidRDefault="0018216C" w:rsidP="008078FE">
      <w:pPr>
        <w:pStyle w:val="Brdtext"/>
      </w:pPr>
      <w:r w:rsidRPr="009311DB">
        <w:t xml:space="preserve">Regeringen gav i maj </w:t>
      </w:r>
      <w:r>
        <w:t xml:space="preserve">2019 </w:t>
      </w:r>
      <w:r w:rsidR="007270B6">
        <w:t>Jordbruksverke</w:t>
      </w:r>
      <w:r w:rsidR="00A552C1">
        <w:t>t</w:t>
      </w:r>
      <w:r w:rsidRPr="009311DB">
        <w:t xml:space="preserve"> i uppdrag att, tillsammans med </w:t>
      </w:r>
      <w:r>
        <w:t>S</w:t>
      </w:r>
      <w:r w:rsidR="007270B6">
        <w:t>tatens veterinärmedicinska anstalt</w:t>
      </w:r>
      <w:r>
        <w:t xml:space="preserve"> och Naturvårdsverket</w:t>
      </w:r>
      <w:r w:rsidRPr="009311DB">
        <w:t xml:space="preserve">, bedöma och vid behov föreslå förebyggande åtgärder för att hindra introduktion och spridning av </w:t>
      </w:r>
      <w:r>
        <w:t xml:space="preserve">ASF </w:t>
      </w:r>
      <w:r w:rsidRPr="009311DB">
        <w:t>till Sverige.</w:t>
      </w:r>
      <w:r>
        <w:t xml:space="preserve"> Uppdraget redovisades</w:t>
      </w:r>
      <w:r w:rsidR="00607371">
        <w:t xml:space="preserve"> den</w:t>
      </w:r>
      <w:r>
        <w:t xml:space="preserve"> 31 oktober 2019 och i rapporten finns f</w:t>
      </w:r>
      <w:r w:rsidR="00160175">
        <w:t>örslag på olika typer av kommunikationsinsatser i syfte att öka medvetenheten om smittrisker, och som därmed kan minska risken för introduktion och smittspridning.</w:t>
      </w:r>
      <w:r w:rsidR="008C2456">
        <w:t xml:space="preserve"> </w:t>
      </w:r>
      <w:r w:rsidR="0099310A">
        <w:t xml:space="preserve">Av rapporten framgår också att </w:t>
      </w:r>
      <w:r w:rsidR="007270B6">
        <w:t xml:space="preserve">Jordbruksverket, som </w:t>
      </w:r>
      <w:r w:rsidR="0099310A">
        <w:t xml:space="preserve">ansvarar för att </w:t>
      </w:r>
      <w:r w:rsidR="008078FE">
        <w:t>led</w:t>
      </w:r>
      <w:r w:rsidR="0099310A">
        <w:t>a</w:t>
      </w:r>
      <w:r w:rsidR="008078FE">
        <w:t xml:space="preserve"> och samordna det </w:t>
      </w:r>
      <w:r w:rsidR="007270B6">
        <w:t>förebyggande och förberedande arbetet kopplat till ASF</w:t>
      </w:r>
      <w:r w:rsidR="0099310A">
        <w:t>,</w:t>
      </w:r>
      <w:r w:rsidR="008078FE">
        <w:t xml:space="preserve"> har planerat</w:t>
      </w:r>
      <w:r w:rsidR="00607371">
        <w:t xml:space="preserve"> att genomföra fler</w:t>
      </w:r>
      <w:r w:rsidR="00850D45">
        <w:t>a</w:t>
      </w:r>
      <w:r w:rsidR="00607371">
        <w:t xml:space="preserve"> av de</w:t>
      </w:r>
      <w:r w:rsidR="008C2456">
        <w:t xml:space="preserve"> förbyggande informationsinsatserna</w:t>
      </w:r>
      <w:r w:rsidR="00607371">
        <w:t xml:space="preserve"> </w:t>
      </w:r>
      <w:r w:rsidR="0099310A">
        <w:t xml:space="preserve">under 2020. Regeringen analyserar nu rapporten </w:t>
      </w:r>
      <w:r w:rsidR="00F926B9">
        <w:t>avseende</w:t>
      </w:r>
      <w:r w:rsidR="0099310A">
        <w:t xml:space="preserve"> </w:t>
      </w:r>
      <w:r w:rsidR="00545EEC">
        <w:t xml:space="preserve">vilka </w:t>
      </w:r>
      <w:r w:rsidR="0099310A">
        <w:t xml:space="preserve">ytterligare åtgärder som behöver vidtas för att </w:t>
      </w:r>
      <w:r w:rsidR="00597E04">
        <w:t>hindra</w:t>
      </w:r>
      <w:r w:rsidR="0099310A">
        <w:t xml:space="preserve"> att ASF</w:t>
      </w:r>
      <w:r w:rsidR="00597E04">
        <w:t xml:space="preserve"> sprids till</w:t>
      </w:r>
      <w:r w:rsidR="0099310A">
        <w:t xml:space="preserve"> Sverige. </w:t>
      </w:r>
    </w:p>
    <w:p w14:paraId="583F49C7" w14:textId="03891917" w:rsidR="00597E04" w:rsidRDefault="00597E04" w:rsidP="002749F7">
      <w:pPr>
        <w:pStyle w:val="Brdtext"/>
      </w:pPr>
      <w:r>
        <w:t xml:space="preserve">Det förebyggande arbetet mot ASF kräver samverkan och insatser från många olika aktörer i samhället och regeringen har stort förtroende för att </w:t>
      </w:r>
      <w:r w:rsidR="003C74B7">
        <w:t xml:space="preserve">alla </w:t>
      </w:r>
      <w:r>
        <w:t xml:space="preserve">bidrar och arbetar aktivt </w:t>
      </w:r>
      <w:r w:rsidR="00ED3921">
        <w:t>med</w:t>
      </w:r>
      <w:r>
        <w:t xml:space="preserve"> denna viktiga fråga. </w:t>
      </w:r>
    </w:p>
    <w:p w14:paraId="0EFE352E" w14:textId="76FA3915" w:rsidR="001467AB" w:rsidRDefault="001467AB" w:rsidP="006A12F1">
      <w:pPr>
        <w:pStyle w:val="Brdtext"/>
      </w:pPr>
      <w:r>
        <w:t xml:space="preserve">Stockholm den </w:t>
      </w:r>
      <w:sdt>
        <w:sdtPr>
          <w:id w:val="-1225218591"/>
          <w:placeholder>
            <w:docPart w:val="B61DC9AB3C744A6191C6B69E5493A03A"/>
          </w:placeholder>
          <w:dataBinding w:prefixMappings="xmlns:ns0='http://lp/documentinfo/RK' " w:xpath="/ns0:DocumentInfo[1]/ns0:BaseInfo[1]/ns0:HeaderDate[1]" w:storeItemID="{7C8081BE-ECAD-4AAE-9437-729DF01E163A}"/>
          <w:date w:fullDate="2020-01-28T00:00:00Z">
            <w:dateFormat w:val="d MMMM yyyy"/>
            <w:lid w:val="sv-SE"/>
            <w:storeMappedDataAs w:val="dateTime"/>
            <w:calendar w:val="gregorian"/>
          </w:date>
        </w:sdtPr>
        <w:sdtEndPr/>
        <w:sdtContent>
          <w:r w:rsidR="00597E04">
            <w:t>2</w:t>
          </w:r>
          <w:r w:rsidR="006C1F72">
            <w:t>8</w:t>
          </w:r>
          <w:r w:rsidR="00597E04">
            <w:t xml:space="preserve"> januari 2020</w:t>
          </w:r>
        </w:sdtContent>
      </w:sdt>
    </w:p>
    <w:p w14:paraId="494AF00A" w14:textId="77777777" w:rsidR="001467AB" w:rsidRDefault="001467AB" w:rsidP="004E7A8F">
      <w:pPr>
        <w:pStyle w:val="Brdtextutanavstnd"/>
      </w:pPr>
    </w:p>
    <w:p w14:paraId="5AE790AA" w14:textId="77777777" w:rsidR="001467AB" w:rsidRDefault="001467AB" w:rsidP="004E7A8F">
      <w:pPr>
        <w:pStyle w:val="Brdtextutanavstnd"/>
      </w:pPr>
    </w:p>
    <w:p w14:paraId="00A5AC38" w14:textId="77777777" w:rsidR="001467AB" w:rsidRDefault="001467AB" w:rsidP="004E7A8F">
      <w:pPr>
        <w:pStyle w:val="Brdtextutanavstnd"/>
      </w:pPr>
    </w:p>
    <w:p w14:paraId="6ECC8761" w14:textId="77777777" w:rsidR="001467AB" w:rsidRDefault="001467AB" w:rsidP="00422A41">
      <w:pPr>
        <w:pStyle w:val="Brdtext"/>
      </w:pPr>
      <w:r>
        <w:t>Jennie Nilsson</w:t>
      </w:r>
    </w:p>
    <w:p w14:paraId="3772866E" w14:textId="77777777" w:rsidR="001467AB" w:rsidRPr="00DB48AB" w:rsidRDefault="001467AB" w:rsidP="00DB48AB">
      <w:pPr>
        <w:pStyle w:val="Brdtext"/>
      </w:pPr>
    </w:p>
    <w:sectPr w:rsidR="001467AB"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D16D" w14:textId="77777777" w:rsidR="001467AB" w:rsidRDefault="001467AB" w:rsidP="00A87A54">
      <w:pPr>
        <w:spacing w:after="0" w:line="240" w:lineRule="auto"/>
      </w:pPr>
      <w:r>
        <w:separator/>
      </w:r>
    </w:p>
  </w:endnote>
  <w:endnote w:type="continuationSeparator" w:id="0">
    <w:p w14:paraId="2C4BD5C4" w14:textId="77777777" w:rsidR="001467AB" w:rsidRDefault="001467A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0728E37" w14:textId="77777777" w:rsidTr="006A26EC">
      <w:trPr>
        <w:trHeight w:val="227"/>
        <w:jc w:val="right"/>
      </w:trPr>
      <w:tc>
        <w:tcPr>
          <w:tcW w:w="708" w:type="dxa"/>
          <w:vAlign w:val="bottom"/>
        </w:tcPr>
        <w:p w14:paraId="2AA0A8A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742A6C5" w14:textId="77777777" w:rsidTr="006A26EC">
      <w:trPr>
        <w:trHeight w:val="850"/>
        <w:jc w:val="right"/>
      </w:trPr>
      <w:tc>
        <w:tcPr>
          <w:tcW w:w="708" w:type="dxa"/>
          <w:vAlign w:val="bottom"/>
        </w:tcPr>
        <w:p w14:paraId="75C6D0BC" w14:textId="77777777" w:rsidR="005606BC" w:rsidRPr="00347E11" w:rsidRDefault="005606BC" w:rsidP="005606BC">
          <w:pPr>
            <w:pStyle w:val="Sidfot"/>
            <w:spacing w:line="276" w:lineRule="auto"/>
            <w:jc w:val="right"/>
          </w:pPr>
        </w:p>
      </w:tc>
    </w:tr>
  </w:tbl>
  <w:p w14:paraId="0304B1C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7871BC" w14:textId="77777777" w:rsidTr="001F4302">
      <w:trPr>
        <w:trHeight w:val="510"/>
      </w:trPr>
      <w:tc>
        <w:tcPr>
          <w:tcW w:w="8525" w:type="dxa"/>
          <w:gridSpan w:val="2"/>
          <w:vAlign w:val="bottom"/>
        </w:tcPr>
        <w:p w14:paraId="582249DC" w14:textId="77777777" w:rsidR="00347E11" w:rsidRPr="00347E11" w:rsidRDefault="00347E11" w:rsidP="00347E11">
          <w:pPr>
            <w:pStyle w:val="Sidfot"/>
            <w:rPr>
              <w:sz w:val="8"/>
            </w:rPr>
          </w:pPr>
        </w:p>
      </w:tc>
    </w:tr>
    <w:tr w:rsidR="00093408" w:rsidRPr="00EE3C0F" w14:paraId="34590E68" w14:textId="77777777" w:rsidTr="00C26068">
      <w:trPr>
        <w:trHeight w:val="227"/>
      </w:trPr>
      <w:tc>
        <w:tcPr>
          <w:tcW w:w="4074" w:type="dxa"/>
        </w:tcPr>
        <w:p w14:paraId="45B019F4" w14:textId="77777777" w:rsidR="00347E11" w:rsidRPr="00F53AEA" w:rsidRDefault="00347E11" w:rsidP="00C26068">
          <w:pPr>
            <w:pStyle w:val="Sidfot"/>
            <w:spacing w:line="276" w:lineRule="auto"/>
          </w:pPr>
        </w:p>
      </w:tc>
      <w:tc>
        <w:tcPr>
          <w:tcW w:w="4451" w:type="dxa"/>
        </w:tcPr>
        <w:p w14:paraId="0FE08B9F" w14:textId="77777777" w:rsidR="00093408" w:rsidRPr="00F53AEA" w:rsidRDefault="00093408" w:rsidP="00F53AEA">
          <w:pPr>
            <w:pStyle w:val="Sidfot"/>
            <w:spacing w:line="276" w:lineRule="auto"/>
          </w:pPr>
        </w:p>
      </w:tc>
    </w:tr>
  </w:tbl>
  <w:p w14:paraId="578A75B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F0CF2" w14:textId="77777777" w:rsidR="001467AB" w:rsidRDefault="001467AB" w:rsidP="00A87A54">
      <w:pPr>
        <w:spacing w:after="0" w:line="240" w:lineRule="auto"/>
      </w:pPr>
      <w:r>
        <w:separator/>
      </w:r>
    </w:p>
  </w:footnote>
  <w:footnote w:type="continuationSeparator" w:id="0">
    <w:p w14:paraId="4D1FBFA6" w14:textId="77777777" w:rsidR="001467AB" w:rsidRDefault="001467A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467AB" w14:paraId="0255034C" w14:textId="77777777" w:rsidTr="00C93EBA">
      <w:trPr>
        <w:trHeight w:val="227"/>
      </w:trPr>
      <w:tc>
        <w:tcPr>
          <w:tcW w:w="5534" w:type="dxa"/>
        </w:tcPr>
        <w:p w14:paraId="0D127932" w14:textId="77777777" w:rsidR="001467AB" w:rsidRPr="007D73AB" w:rsidRDefault="001467AB">
          <w:pPr>
            <w:pStyle w:val="Sidhuvud"/>
          </w:pPr>
        </w:p>
      </w:tc>
      <w:tc>
        <w:tcPr>
          <w:tcW w:w="3170" w:type="dxa"/>
          <w:vAlign w:val="bottom"/>
        </w:tcPr>
        <w:p w14:paraId="18C02166" w14:textId="77777777" w:rsidR="001467AB" w:rsidRPr="007D73AB" w:rsidRDefault="001467AB" w:rsidP="00340DE0">
          <w:pPr>
            <w:pStyle w:val="Sidhuvud"/>
          </w:pPr>
        </w:p>
      </w:tc>
      <w:tc>
        <w:tcPr>
          <w:tcW w:w="1134" w:type="dxa"/>
        </w:tcPr>
        <w:p w14:paraId="1DCDFC4E" w14:textId="77777777" w:rsidR="001467AB" w:rsidRDefault="001467AB" w:rsidP="005A703A">
          <w:pPr>
            <w:pStyle w:val="Sidhuvud"/>
          </w:pPr>
        </w:p>
      </w:tc>
    </w:tr>
    <w:tr w:rsidR="001467AB" w14:paraId="7F0B45E1" w14:textId="77777777" w:rsidTr="00C93EBA">
      <w:trPr>
        <w:trHeight w:val="1928"/>
      </w:trPr>
      <w:tc>
        <w:tcPr>
          <w:tcW w:w="5534" w:type="dxa"/>
        </w:tcPr>
        <w:p w14:paraId="126C2E9D" w14:textId="77777777" w:rsidR="001467AB" w:rsidRPr="00340DE0" w:rsidRDefault="001467AB" w:rsidP="00340DE0">
          <w:pPr>
            <w:pStyle w:val="Sidhuvud"/>
          </w:pPr>
          <w:r>
            <w:rPr>
              <w:noProof/>
            </w:rPr>
            <w:drawing>
              <wp:inline distT="0" distB="0" distL="0" distR="0" wp14:anchorId="1F20A4CC" wp14:editId="425EE42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B44F2C2" w14:textId="77777777" w:rsidR="001467AB" w:rsidRPr="00710A6C" w:rsidRDefault="001467AB" w:rsidP="00EE3C0F">
          <w:pPr>
            <w:pStyle w:val="Sidhuvud"/>
            <w:rPr>
              <w:b/>
            </w:rPr>
          </w:pPr>
        </w:p>
        <w:p w14:paraId="7F21F662" w14:textId="77777777" w:rsidR="001467AB" w:rsidRDefault="001467AB" w:rsidP="00EE3C0F">
          <w:pPr>
            <w:pStyle w:val="Sidhuvud"/>
          </w:pPr>
        </w:p>
        <w:p w14:paraId="54F5FBBF" w14:textId="77777777" w:rsidR="001467AB" w:rsidRDefault="001467AB" w:rsidP="00EE3C0F">
          <w:pPr>
            <w:pStyle w:val="Sidhuvud"/>
          </w:pPr>
        </w:p>
        <w:p w14:paraId="7BC7A8D2" w14:textId="096F16C0" w:rsidR="001467AB" w:rsidRDefault="001467AB" w:rsidP="00EE3C0F">
          <w:pPr>
            <w:pStyle w:val="Sidhuvud"/>
          </w:pPr>
        </w:p>
        <w:sdt>
          <w:sdtPr>
            <w:alias w:val="Dnr"/>
            <w:tag w:val="ccRKShow_Dnr"/>
            <w:id w:val="-829283628"/>
            <w:placeholder>
              <w:docPart w:val="A66E9FA7A5C24DF9ABEFEC9DB79F729E"/>
            </w:placeholder>
            <w:dataBinding w:prefixMappings="xmlns:ns0='http://lp/documentinfo/RK' " w:xpath="/ns0:DocumentInfo[1]/ns0:BaseInfo[1]/ns0:Dnr[1]" w:storeItemID="{7C8081BE-ECAD-4AAE-9437-729DF01E163A}"/>
            <w:text/>
          </w:sdtPr>
          <w:sdtEndPr/>
          <w:sdtContent>
            <w:p w14:paraId="35A489B5" w14:textId="77777777" w:rsidR="001467AB" w:rsidRDefault="001467AB" w:rsidP="00EE3C0F">
              <w:pPr>
                <w:pStyle w:val="Sidhuvud"/>
              </w:pPr>
              <w:r>
                <w:t>N2020/00122/DL</w:t>
              </w:r>
            </w:p>
          </w:sdtContent>
        </w:sdt>
        <w:sdt>
          <w:sdtPr>
            <w:alias w:val="DocNumber"/>
            <w:tag w:val="DocNumber"/>
            <w:id w:val="1726028884"/>
            <w:placeholder>
              <w:docPart w:val="0E5A8419911743A98561AFFCE1223AAF"/>
            </w:placeholder>
            <w:showingPlcHdr/>
            <w:dataBinding w:prefixMappings="xmlns:ns0='http://lp/documentinfo/RK' " w:xpath="/ns0:DocumentInfo[1]/ns0:BaseInfo[1]/ns0:DocNumber[1]" w:storeItemID="{7C8081BE-ECAD-4AAE-9437-729DF01E163A}"/>
            <w:text/>
          </w:sdtPr>
          <w:sdtEndPr/>
          <w:sdtContent>
            <w:p w14:paraId="0443C3B1" w14:textId="77777777" w:rsidR="001467AB" w:rsidRDefault="001467AB" w:rsidP="00EE3C0F">
              <w:pPr>
                <w:pStyle w:val="Sidhuvud"/>
              </w:pPr>
              <w:r>
                <w:rPr>
                  <w:rStyle w:val="Platshllartext"/>
                </w:rPr>
                <w:t xml:space="preserve"> </w:t>
              </w:r>
            </w:p>
          </w:sdtContent>
        </w:sdt>
        <w:p w14:paraId="36B71619" w14:textId="77777777" w:rsidR="001467AB" w:rsidRDefault="001467AB" w:rsidP="00EE3C0F">
          <w:pPr>
            <w:pStyle w:val="Sidhuvud"/>
          </w:pPr>
        </w:p>
      </w:tc>
      <w:tc>
        <w:tcPr>
          <w:tcW w:w="1134" w:type="dxa"/>
        </w:tcPr>
        <w:p w14:paraId="28D78AC9" w14:textId="77777777" w:rsidR="001467AB" w:rsidRDefault="001467AB" w:rsidP="0094502D">
          <w:pPr>
            <w:pStyle w:val="Sidhuvud"/>
          </w:pPr>
        </w:p>
        <w:p w14:paraId="6FF4025B" w14:textId="77777777" w:rsidR="001467AB" w:rsidRPr="0094502D" w:rsidRDefault="001467AB" w:rsidP="00EC71A6">
          <w:pPr>
            <w:pStyle w:val="Sidhuvud"/>
          </w:pPr>
        </w:p>
      </w:tc>
    </w:tr>
    <w:tr w:rsidR="001467AB" w14:paraId="757D668D" w14:textId="77777777" w:rsidTr="00C93EBA">
      <w:trPr>
        <w:trHeight w:val="2268"/>
      </w:trPr>
      <w:sdt>
        <w:sdtPr>
          <w:rPr>
            <w:b/>
          </w:rPr>
          <w:alias w:val="SenderText"/>
          <w:tag w:val="ccRKShow_SenderText"/>
          <w:id w:val="1374046025"/>
          <w:placeholder>
            <w:docPart w:val="DBFE6045A6F74F54994B42442307DCA2"/>
          </w:placeholder>
        </w:sdtPr>
        <w:sdtEndPr>
          <w:rPr>
            <w:b w:val="0"/>
          </w:rPr>
        </w:sdtEndPr>
        <w:sdtContent>
          <w:tc>
            <w:tcPr>
              <w:tcW w:w="5534" w:type="dxa"/>
              <w:tcMar>
                <w:right w:w="1134" w:type="dxa"/>
              </w:tcMar>
            </w:tcPr>
            <w:p w14:paraId="6E84CD6F" w14:textId="77777777" w:rsidR="001467AB" w:rsidRPr="001467AB" w:rsidRDefault="001467AB" w:rsidP="00340DE0">
              <w:pPr>
                <w:pStyle w:val="Sidhuvud"/>
                <w:rPr>
                  <w:b/>
                </w:rPr>
              </w:pPr>
              <w:r w:rsidRPr="001467AB">
                <w:rPr>
                  <w:b/>
                </w:rPr>
                <w:t>Näringsdepartementet</w:t>
              </w:r>
            </w:p>
            <w:p w14:paraId="77CA0F89" w14:textId="77777777" w:rsidR="001467AB" w:rsidRPr="00340DE0" w:rsidRDefault="001467AB" w:rsidP="00340DE0">
              <w:pPr>
                <w:pStyle w:val="Sidhuvud"/>
              </w:pPr>
              <w:r w:rsidRPr="001467AB">
                <w:t>Landsbygdsministern</w:t>
              </w:r>
            </w:p>
          </w:tc>
        </w:sdtContent>
      </w:sdt>
      <w:sdt>
        <w:sdtPr>
          <w:alias w:val="Recipient"/>
          <w:tag w:val="ccRKShow_Recipient"/>
          <w:id w:val="-28344517"/>
          <w:placeholder>
            <w:docPart w:val="348D83EF79A743D48EDF81F6B5405C47"/>
          </w:placeholder>
          <w:dataBinding w:prefixMappings="xmlns:ns0='http://lp/documentinfo/RK' " w:xpath="/ns0:DocumentInfo[1]/ns0:BaseInfo[1]/ns0:Recipient[1]" w:storeItemID="{7C8081BE-ECAD-4AAE-9437-729DF01E163A}"/>
          <w:text w:multiLine="1"/>
        </w:sdtPr>
        <w:sdtEndPr/>
        <w:sdtContent>
          <w:tc>
            <w:tcPr>
              <w:tcW w:w="3170" w:type="dxa"/>
            </w:tcPr>
            <w:p w14:paraId="1DC2F07C" w14:textId="77777777" w:rsidR="001467AB" w:rsidRDefault="001467AB" w:rsidP="00547B89">
              <w:pPr>
                <w:pStyle w:val="Sidhuvud"/>
              </w:pPr>
              <w:r>
                <w:t>Till riksdagen</w:t>
              </w:r>
              <w:r>
                <w:br/>
              </w:r>
              <w:r>
                <w:br/>
              </w:r>
            </w:p>
          </w:tc>
        </w:sdtContent>
      </w:sdt>
      <w:tc>
        <w:tcPr>
          <w:tcW w:w="1134" w:type="dxa"/>
        </w:tcPr>
        <w:p w14:paraId="5A90864F" w14:textId="77777777" w:rsidR="001467AB" w:rsidRDefault="001467AB" w:rsidP="003E6020">
          <w:pPr>
            <w:pStyle w:val="Sidhuvud"/>
          </w:pPr>
        </w:p>
      </w:tc>
    </w:tr>
  </w:tbl>
  <w:p w14:paraId="66D437F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A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2E"/>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67AB"/>
    <w:rsid w:val="00160175"/>
    <w:rsid w:val="0016294F"/>
    <w:rsid w:val="00167FA8"/>
    <w:rsid w:val="0017099B"/>
    <w:rsid w:val="00170CE4"/>
    <w:rsid w:val="00170E3E"/>
    <w:rsid w:val="0017300E"/>
    <w:rsid w:val="00173126"/>
    <w:rsid w:val="00176A26"/>
    <w:rsid w:val="001774F8"/>
    <w:rsid w:val="00180BE1"/>
    <w:rsid w:val="001813DF"/>
    <w:rsid w:val="0018216C"/>
    <w:rsid w:val="001857B5"/>
    <w:rsid w:val="00187E1F"/>
    <w:rsid w:val="0019051C"/>
    <w:rsid w:val="0019127B"/>
    <w:rsid w:val="00192350"/>
    <w:rsid w:val="00192E34"/>
    <w:rsid w:val="0019308B"/>
    <w:rsid w:val="001941B9"/>
    <w:rsid w:val="00196C02"/>
    <w:rsid w:val="00197A8A"/>
    <w:rsid w:val="001A1B33"/>
    <w:rsid w:val="001A2A61"/>
    <w:rsid w:val="001B339A"/>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DE1"/>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4B7"/>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6447"/>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96D"/>
    <w:rsid w:val="00514A67"/>
    <w:rsid w:val="00520A46"/>
    <w:rsid w:val="00521192"/>
    <w:rsid w:val="0052127C"/>
    <w:rsid w:val="00526AEB"/>
    <w:rsid w:val="005302E0"/>
    <w:rsid w:val="00544738"/>
    <w:rsid w:val="005456E4"/>
    <w:rsid w:val="00545EEC"/>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E04"/>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6CF2"/>
    <w:rsid w:val="00604782"/>
    <w:rsid w:val="00605718"/>
    <w:rsid w:val="00605C66"/>
    <w:rsid w:val="00606310"/>
    <w:rsid w:val="00607371"/>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F72"/>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70B6"/>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078FE"/>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0D45"/>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2456"/>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0A"/>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0F32"/>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52C1"/>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0AA8"/>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55C3"/>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3250"/>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1BEF"/>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3921"/>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6B9"/>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A3743A"/>
  <w15:docId w15:val="{05CC9C0C-E590-42CE-B2FC-0F2CAE5C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24385">
      <w:bodyDiv w:val="1"/>
      <w:marLeft w:val="0"/>
      <w:marRight w:val="0"/>
      <w:marTop w:val="0"/>
      <w:marBottom w:val="0"/>
      <w:divBdr>
        <w:top w:val="none" w:sz="0" w:space="0" w:color="auto"/>
        <w:left w:val="none" w:sz="0" w:space="0" w:color="auto"/>
        <w:bottom w:val="none" w:sz="0" w:space="0" w:color="auto"/>
        <w:right w:val="none" w:sz="0" w:space="0" w:color="auto"/>
      </w:divBdr>
    </w:div>
    <w:div w:id="9004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6E9FA7A5C24DF9ABEFEC9DB79F729E"/>
        <w:category>
          <w:name w:val="Allmänt"/>
          <w:gallery w:val="placeholder"/>
        </w:category>
        <w:types>
          <w:type w:val="bbPlcHdr"/>
        </w:types>
        <w:behaviors>
          <w:behavior w:val="content"/>
        </w:behaviors>
        <w:guid w:val="{1BBAC5D2-7E97-448F-9569-8AC6AB2ED38F}"/>
      </w:docPartPr>
      <w:docPartBody>
        <w:p w:rsidR="0067279C" w:rsidRDefault="009C0C39" w:rsidP="009C0C39">
          <w:pPr>
            <w:pStyle w:val="A66E9FA7A5C24DF9ABEFEC9DB79F729E"/>
          </w:pPr>
          <w:r>
            <w:rPr>
              <w:rStyle w:val="Platshllartext"/>
            </w:rPr>
            <w:t xml:space="preserve"> </w:t>
          </w:r>
        </w:p>
      </w:docPartBody>
    </w:docPart>
    <w:docPart>
      <w:docPartPr>
        <w:name w:val="0E5A8419911743A98561AFFCE1223AAF"/>
        <w:category>
          <w:name w:val="Allmänt"/>
          <w:gallery w:val="placeholder"/>
        </w:category>
        <w:types>
          <w:type w:val="bbPlcHdr"/>
        </w:types>
        <w:behaviors>
          <w:behavior w:val="content"/>
        </w:behaviors>
        <w:guid w:val="{D5EB9A07-1F16-41C7-AA87-7B6408EFC9BA}"/>
      </w:docPartPr>
      <w:docPartBody>
        <w:p w:rsidR="0067279C" w:rsidRDefault="009C0C39" w:rsidP="009C0C39">
          <w:pPr>
            <w:pStyle w:val="0E5A8419911743A98561AFFCE1223AAF"/>
          </w:pPr>
          <w:r>
            <w:rPr>
              <w:rStyle w:val="Platshllartext"/>
            </w:rPr>
            <w:t xml:space="preserve"> </w:t>
          </w:r>
        </w:p>
      </w:docPartBody>
    </w:docPart>
    <w:docPart>
      <w:docPartPr>
        <w:name w:val="DBFE6045A6F74F54994B42442307DCA2"/>
        <w:category>
          <w:name w:val="Allmänt"/>
          <w:gallery w:val="placeholder"/>
        </w:category>
        <w:types>
          <w:type w:val="bbPlcHdr"/>
        </w:types>
        <w:behaviors>
          <w:behavior w:val="content"/>
        </w:behaviors>
        <w:guid w:val="{FA3199AC-AF7E-49FE-941F-A11E69C93108}"/>
      </w:docPartPr>
      <w:docPartBody>
        <w:p w:rsidR="0067279C" w:rsidRDefault="009C0C39" w:rsidP="009C0C39">
          <w:pPr>
            <w:pStyle w:val="DBFE6045A6F74F54994B42442307DCA2"/>
          </w:pPr>
          <w:r>
            <w:rPr>
              <w:rStyle w:val="Platshllartext"/>
            </w:rPr>
            <w:t xml:space="preserve"> </w:t>
          </w:r>
        </w:p>
      </w:docPartBody>
    </w:docPart>
    <w:docPart>
      <w:docPartPr>
        <w:name w:val="348D83EF79A743D48EDF81F6B5405C47"/>
        <w:category>
          <w:name w:val="Allmänt"/>
          <w:gallery w:val="placeholder"/>
        </w:category>
        <w:types>
          <w:type w:val="bbPlcHdr"/>
        </w:types>
        <w:behaviors>
          <w:behavior w:val="content"/>
        </w:behaviors>
        <w:guid w:val="{CDDEB68B-ED9C-4292-9D43-36916847DDFC}"/>
      </w:docPartPr>
      <w:docPartBody>
        <w:p w:rsidR="0067279C" w:rsidRDefault="009C0C39" w:rsidP="009C0C39">
          <w:pPr>
            <w:pStyle w:val="348D83EF79A743D48EDF81F6B5405C47"/>
          </w:pPr>
          <w:r>
            <w:rPr>
              <w:rStyle w:val="Platshllartext"/>
            </w:rPr>
            <w:t xml:space="preserve"> </w:t>
          </w:r>
        </w:p>
      </w:docPartBody>
    </w:docPart>
    <w:docPart>
      <w:docPartPr>
        <w:name w:val="B61DC9AB3C744A6191C6B69E5493A03A"/>
        <w:category>
          <w:name w:val="Allmänt"/>
          <w:gallery w:val="placeholder"/>
        </w:category>
        <w:types>
          <w:type w:val="bbPlcHdr"/>
        </w:types>
        <w:behaviors>
          <w:behavior w:val="content"/>
        </w:behaviors>
        <w:guid w:val="{E42CBA7C-472B-4B5D-A988-10D2C7DB0AF2}"/>
      </w:docPartPr>
      <w:docPartBody>
        <w:p w:rsidR="0067279C" w:rsidRDefault="009C0C39" w:rsidP="009C0C39">
          <w:pPr>
            <w:pStyle w:val="B61DC9AB3C744A6191C6B69E5493A03A"/>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C39"/>
    <w:rsid w:val="0067279C"/>
    <w:rsid w:val="009C0C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DC165E32EEE4AD49D0EFD72DD9DA85A">
    <w:name w:val="2DC165E32EEE4AD49D0EFD72DD9DA85A"/>
    <w:rsid w:val="009C0C39"/>
  </w:style>
  <w:style w:type="character" w:styleId="Platshllartext">
    <w:name w:val="Placeholder Text"/>
    <w:basedOn w:val="Standardstycketeckensnitt"/>
    <w:uiPriority w:val="99"/>
    <w:semiHidden/>
    <w:rsid w:val="009C0C39"/>
    <w:rPr>
      <w:noProof w:val="0"/>
      <w:color w:val="808080"/>
    </w:rPr>
  </w:style>
  <w:style w:type="paragraph" w:customStyle="1" w:styleId="C23322BB91E84FBFB51B622FE6CB4561">
    <w:name w:val="C23322BB91E84FBFB51B622FE6CB4561"/>
    <w:rsid w:val="009C0C39"/>
  </w:style>
  <w:style w:type="paragraph" w:customStyle="1" w:styleId="5CE0916CAB484AA8B1D4724F4A946DB2">
    <w:name w:val="5CE0916CAB484AA8B1D4724F4A946DB2"/>
    <w:rsid w:val="009C0C39"/>
  </w:style>
  <w:style w:type="paragraph" w:customStyle="1" w:styleId="5110DBD0E83749A7B96B0CE14D489646">
    <w:name w:val="5110DBD0E83749A7B96B0CE14D489646"/>
    <w:rsid w:val="009C0C39"/>
  </w:style>
  <w:style w:type="paragraph" w:customStyle="1" w:styleId="A66E9FA7A5C24DF9ABEFEC9DB79F729E">
    <w:name w:val="A66E9FA7A5C24DF9ABEFEC9DB79F729E"/>
    <w:rsid w:val="009C0C39"/>
  </w:style>
  <w:style w:type="paragraph" w:customStyle="1" w:styleId="0E5A8419911743A98561AFFCE1223AAF">
    <w:name w:val="0E5A8419911743A98561AFFCE1223AAF"/>
    <w:rsid w:val="009C0C39"/>
  </w:style>
  <w:style w:type="paragraph" w:customStyle="1" w:styleId="6F0910E4342C469D98C95F4271C0AE6E">
    <w:name w:val="6F0910E4342C469D98C95F4271C0AE6E"/>
    <w:rsid w:val="009C0C39"/>
  </w:style>
  <w:style w:type="paragraph" w:customStyle="1" w:styleId="2B708004A9904C56BC36EE1C493C3EDB">
    <w:name w:val="2B708004A9904C56BC36EE1C493C3EDB"/>
    <w:rsid w:val="009C0C39"/>
  </w:style>
  <w:style w:type="paragraph" w:customStyle="1" w:styleId="675752E42936439C9E3D9B0F0E00DC4A">
    <w:name w:val="675752E42936439C9E3D9B0F0E00DC4A"/>
    <w:rsid w:val="009C0C39"/>
  </w:style>
  <w:style w:type="paragraph" w:customStyle="1" w:styleId="DBFE6045A6F74F54994B42442307DCA2">
    <w:name w:val="DBFE6045A6F74F54994B42442307DCA2"/>
    <w:rsid w:val="009C0C39"/>
  </w:style>
  <w:style w:type="paragraph" w:customStyle="1" w:styleId="348D83EF79A743D48EDF81F6B5405C47">
    <w:name w:val="348D83EF79A743D48EDF81F6B5405C47"/>
    <w:rsid w:val="009C0C39"/>
  </w:style>
  <w:style w:type="paragraph" w:customStyle="1" w:styleId="5D80CD57D4B1486ABB8CAFA9340A319E">
    <w:name w:val="5D80CD57D4B1486ABB8CAFA9340A319E"/>
    <w:rsid w:val="009C0C39"/>
  </w:style>
  <w:style w:type="paragraph" w:customStyle="1" w:styleId="77A70F5F36404D8183F13589BF47CA1D">
    <w:name w:val="77A70F5F36404D8183F13589BF47CA1D"/>
    <w:rsid w:val="009C0C39"/>
  </w:style>
  <w:style w:type="paragraph" w:customStyle="1" w:styleId="8AB2B766F70049D4808A57B350A20CC6">
    <w:name w:val="8AB2B766F70049D4808A57B350A20CC6"/>
    <w:rsid w:val="009C0C39"/>
  </w:style>
  <w:style w:type="paragraph" w:customStyle="1" w:styleId="52995D33510E43598589E10E2BCB57E6">
    <w:name w:val="52995D33510E43598589E10E2BCB57E6"/>
    <w:rsid w:val="009C0C39"/>
  </w:style>
  <w:style w:type="paragraph" w:customStyle="1" w:styleId="D32A08A182984B928C3785608AC2CDBB">
    <w:name w:val="D32A08A182984B928C3785608AC2CDBB"/>
    <w:rsid w:val="009C0C39"/>
  </w:style>
  <w:style w:type="paragraph" w:customStyle="1" w:styleId="B61DC9AB3C744A6191C6B69E5493A03A">
    <w:name w:val="B61DC9AB3C744A6191C6B69E5493A03A"/>
    <w:rsid w:val="009C0C39"/>
  </w:style>
  <w:style w:type="paragraph" w:customStyle="1" w:styleId="5C2F3162E3E54B0A90C858AB7E8D8417">
    <w:name w:val="5C2F3162E3E54B0A90C858AB7E8D8417"/>
    <w:rsid w:val="009C0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2020-01-28T00:00:00</HeaderDate>
    <Office/>
    <Dnr>N2020/00122/DL</Dnr>
    <ParagrafNr/>
    <DocumentTitle/>
    <VisitingAddress/>
    <Extra1/>
    <Extra2/>
    <Extra3>John Widegren</Extra3>
    <Number/>
    <Recipient>Till riksdagen
</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85b8951b-34e2-47f0-a305-fe360808fda5</RD_Svarsid>
  </documentManagement>
</p:properties>
</file>

<file path=customXml/itemProps1.xml><?xml version="1.0" encoding="utf-8"?>
<ds:datastoreItem xmlns:ds="http://schemas.openxmlformats.org/officeDocument/2006/customXml" ds:itemID="{71644044-9B8F-444D-84EC-B3D10D8C5EAC}"/>
</file>

<file path=customXml/itemProps2.xml><?xml version="1.0" encoding="utf-8"?>
<ds:datastoreItem xmlns:ds="http://schemas.openxmlformats.org/officeDocument/2006/customXml" ds:itemID="{08A26765-8FD4-42AC-B7DE-E0AB2013E560}"/>
</file>

<file path=customXml/itemProps3.xml><?xml version="1.0" encoding="utf-8"?>
<ds:datastoreItem xmlns:ds="http://schemas.openxmlformats.org/officeDocument/2006/customXml" ds:itemID="{8F021843-7CB0-4A22-9C10-3B091C4639B7}"/>
</file>

<file path=customXml/itemProps4.xml><?xml version="1.0" encoding="utf-8"?>
<ds:datastoreItem xmlns:ds="http://schemas.openxmlformats.org/officeDocument/2006/customXml" ds:itemID="{7C8081BE-ECAD-4AAE-9437-729DF01E163A}"/>
</file>

<file path=customXml/itemProps5.xml><?xml version="1.0" encoding="utf-8"?>
<ds:datastoreItem xmlns:ds="http://schemas.openxmlformats.org/officeDocument/2006/customXml" ds:itemID="{6846D6A1-8885-481F-A098-B649ED87F059}"/>
</file>

<file path=docProps/app.xml><?xml version="1.0" encoding="utf-8"?>
<Properties xmlns="http://schemas.openxmlformats.org/officeDocument/2006/extended-properties" xmlns:vt="http://schemas.openxmlformats.org/officeDocument/2006/docPropsVTypes">
  <Template>RK Basmall</Template>
  <TotalTime>0</TotalTime>
  <Pages>2</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789 av John Widegren (M) Kunskapen om afrikansk svinpest.docx</dc:title>
  <dc:subject/>
  <dc:creator>Anna Brådenmark</dc:creator>
  <cp:keywords/>
  <dc:description/>
  <cp:lastModifiedBy>Agneta Kling</cp:lastModifiedBy>
  <cp:revision>5</cp:revision>
  <dcterms:created xsi:type="dcterms:W3CDTF">2020-01-27T07:43:00Z</dcterms:created>
  <dcterms:modified xsi:type="dcterms:W3CDTF">2020-01-29T08:35:00Z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