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FC9B" w14:textId="77777777" w:rsidR="00C52A95" w:rsidRDefault="00C52A95" w:rsidP="000D04F7">
      <w:pPr>
        <w:pStyle w:val="Rubrik"/>
      </w:pPr>
      <w:bookmarkStart w:id="0" w:name="Start"/>
      <w:bookmarkEnd w:id="0"/>
      <w:r>
        <w:t xml:space="preserve">Svar på fråga 2018/19:245 av </w:t>
      </w:r>
      <w:sdt>
        <w:sdtPr>
          <w:alias w:val="Frågeställare"/>
          <w:tag w:val="delete"/>
          <w:id w:val="-211816850"/>
          <w:placeholder>
            <w:docPart w:val="BEE05D651C454FFC94C63C844FC838C9"/>
          </w:placeholder>
          <w:dataBinding w:prefixMappings="xmlns:ns0='http://lp/documentinfo/RK' " w:xpath="/ns0:DocumentInfo[1]/ns0:BaseInfo[1]/ns0:Extra3[1]" w:storeItemID="{5FFFD813-17E2-492F-BC9C-ED34562247CD}"/>
          <w:text/>
        </w:sdtPr>
        <w:sdtEndPr/>
        <w:sdtContent>
          <w:r w:rsidR="00B262F8"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6A3CB66EE854AD58070D34D3A0885A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B262F8">
            <w:t>M</w:t>
          </w:r>
        </w:sdtContent>
      </w:sdt>
      <w:r>
        <w:t>) Vårdköerna</w:t>
      </w:r>
    </w:p>
    <w:p w14:paraId="74B1BE31" w14:textId="77777777" w:rsidR="00C87B70" w:rsidRPr="00DE66AC" w:rsidRDefault="003C28C5" w:rsidP="00C87B70">
      <w:pPr>
        <w:pStyle w:val="Brdtext"/>
        <w:rPr>
          <w:rFonts w:ascii="Garamond-Italic" w:hAnsi="Garamond-Italic" w:cs="Garamond-Italic"/>
          <w:iCs/>
        </w:rPr>
      </w:pPr>
      <w:sdt>
        <w:sdtPr>
          <w:alias w:val="Frågeställare"/>
          <w:tag w:val="delete"/>
          <w:id w:val="-1635256365"/>
          <w:placeholder>
            <w:docPart w:val="B4CD5B6499F440458865B1C6EBCAD312"/>
          </w:placeholder>
          <w:dataBinding w:prefixMappings="xmlns:ns0='http://lp/documentinfo/RK' " w:xpath="/ns0:DocumentInfo[1]/ns0:BaseInfo[1]/ns0:Extra3[1]" w:storeItemID="{5FFFD813-17E2-492F-BC9C-ED34562247CD}"/>
          <w:text/>
        </w:sdtPr>
        <w:sdtEndPr/>
        <w:sdtContent>
          <w:r w:rsidR="00B262F8">
            <w:t>Camilla Waltersson Grönvall</w:t>
          </w:r>
        </w:sdtContent>
      </w:sdt>
      <w:r w:rsidR="00B262F8">
        <w:t xml:space="preserve"> har frågat mig hur jag avser att uppdatera kömiljarden och när detta kommer att ske.</w:t>
      </w:r>
    </w:p>
    <w:p w14:paraId="61DA4F9D" w14:textId="4F09358A" w:rsidR="00C87B70" w:rsidRDefault="00C87B70" w:rsidP="00C87B70">
      <w:pPr>
        <w:pStyle w:val="Brdtext"/>
      </w:pPr>
      <w:r>
        <w:t>Tillgänglighet i vården är en prioriterad fråga för regeringen</w:t>
      </w:r>
      <w:r w:rsidR="00A2048D">
        <w:t xml:space="preserve">. </w:t>
      </w:r>
      <w:r w:rsidR="003C28C5">
        <w:rPr>
          <w:rFonts w:ascii="Garamond-Bold" w:hAnsi="Garamond-Bold"/>
        </w:rPr>
        <w:t xml:space="preserve">Regerings-partierna, Centerpartiet och </w:t>
      </w:r>
      <w:r w:rsidR="00085506">
        <w:rPr>
          <w:rFonts w:ascii="Garamond-Bold" w:hAnsi="Garamond-Bold"/>
        </w:rPr>
        <w:t xml:space="preserve">Liberalerna </w:t>
      </w:r>
      <w:r w:rsidR="00085506">
        <w:rPr>
          <w:rFonts w:ascii="Garamond" w:hAnsi="Garamond"/>
        </w:rPr>
        <w:t xml:space="preserve">är inom ramen för </w:t>
      </w:r>
      <w:r w:rsidR="003C28C5">
        <w:rPr>
          <w:rFonts w:ascii="Garamond" w:hAnsi="Garamond"/>
        </w:rPr>
        <w:t>en sakpolitisk överenskommelse</w:t>
      </w:r>
      <w:r w:rsidR="00085506">
        <w:rPr>
          <w:rFonts w:ascii="Garamond" w:hAnsi="Garamond"/>
        </w:rPr>
        <w:t xml:space="preserve"> överens om att en uppdaterad kömiljard ska införas. </w:t>
      </w:r>
      <w:r w:rsidR="00A2048D">
        <w:t xml:space="preserve">Den nya kömiljarden kommer att bli ett av flera sätt att </w:t>
      </w:r>
      <w:r w:rsidR="003E51FE">
        <w:t>sträva efter</w:t>
      </w:r>
      <w:r w:rsidR="00A2048D">
        <w:t xml:space="preserve"> att människor får vård i tid. </w:t>
      </w:r>
      <w:r>
        <w:t>Omställningen till en god och nära vård</w:t>
      </w:r>
      <w:r w:rsidR="00373C89">
        <w:t>,</w:t>
      </w:r>
      <w:r w:rsidR="002673C2">
        <w:t xml:space="preserve"> liksom</w:t>
      </w:r>
      <w:r>
        <w:t xml:space="preserve"> </w:t>
      </w:r>
      <w:r w:rsidR="00A8226E">
        <w:t xml:space="preserve">en förstärkning av cancervården och </w:t>
      </w:r>
      <w:r>
        <w:t>satsningar på kompeten</w:t>
      </w:r>
      <w:r w:rsidR="00856FF5">
        <w:t>s</w:t>
      </w:r>
      <w:r>
        <w:t xml:space="preserve">försörjningen i vården </w:t>
      </w:r>
      <w:r w:rsidR="006F2956">
        <w:t xml:space="preserve">är </w:t>
      </w:r>
      <w:r w:rsidR="00085506">
        <w:t>några bärande</w:t>
      </w:r>
      <w:r w:rsidR="002673C2">
        <w:t xml:space="preserve"> delar i detta arbete</w:t>
      </w:r>
      <w:r w:rsidR="00A8226E">
        <w:t>.</w:t>
      </w:r>
      <w:r w:rsidR="002673C2">
        <w:t xml:space="preserve"> </w:t>
      </w:r>
    </w:p>
    <w:p w14:paraId="0F2D36F2" w14:textId="00E0CEE9" w:rsidR="00EB65BC" w:rsidRDefault="003C28C5" w:rsidP="002749F7">
      <w:pPr>
        <w:pStyle w:val="Brdtext"/>
      </w:pPr>
      <w:r>
        <w:t xml:space="preserve">Det fanns nackdelar med konstruktionen av den förra kömiljarden och dessa vill vi undvika i arbetet med den nya. </w:t>
      </w:r>
      <w:r w:rsidR="002673C2">
        <w:t xml:space="preserve">Jag </w:t>
      </w:r>
      <w:r w:rsidR="00085506">
        <w:t>kommer att</w:t>
      </w:r>
      <w:r w:rsidR="002673C2">
        <w:t xml:space="preserve"> återkomma vad gäller mer detaljer kring hur</w:t>
      </w:r>
      <w:r w:rsidR="00EB65BC">
        <w:t xml:space="preserve"> kömiljarden ska uppdateras </w:t>
      </w:r>
      <w:r w:rsidR="0030109D">
        <w:t>och när detta kommer att ske</w:t>
      </w:r>
      <w:r>
        <w:t>.</w:t>
      </w:r>
      <w:bookmarkStart w:id="1" w:name="_GoBack"/>
      <w:bookmarkEnd w:id="1"/>
    </w:p>
    <w:p w14:paraId="54A18D85" w14:textId="77777777" w:rsidR="00B262F8" w:rsidRDefault="00B262F8" w:rsidP="00DB3E73">
      <w:pPr>
        <w:pStyle w:val="Brdtext"/>
      </w:pPr>
      <w:r>
        <w:t xml:space="preserve">Stockholm den </w:t>
      </w:r>
      <w:sdt>
        <w:sdtPr>
          <w:id w:val="-1225218591"/>
          <w:placeholder>
            <w:docPart w:val="ED8A4B2A835547C7B201982CC88D2CB0"/>
          </w:placeholder>
          <w:dataBinding w:prefixMappings="xmlns:ns0='http://lp/documentinfo/RK' " w:xpath="/ns0:DocumentInfo[1]/ns0:BaseInfo[1]/ns0:HeaderDate[1]" w:storeItemID="{5FFFD813-17E2-492F-BC9C-ED34562247CD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87B70">
            <w:t>27 februari 2019</w:t>
          </w:r>
        </w:sdtContent>
      </w:sdt>
    </w:p>
    <w:p w14:paraId="54BF1C94" w14:textId="77777777" w:rsidR="00B262F8" w:rsidRDefault="00B262F8" w:rsidP="004E7A8F">
      <w:pPr>
        <w:pStyle w:val="Brdtextutanavstnd"/>
      </w:pPr>
    </w:p>
    <w:p w14:paraId="42B83DDF" w14:textId="77777777" w:rsidR="00B262F8" w:rsidRDefault="00B262F8" w:rsidP="004E7A8F">
      <w:pPr>
        <w:pStyle w:val="Brdtextutanavstnd"/>
      </w:pPr>
    </w:p>
    <w:p w14:paraId="312A6144" w14:textId="6ABEBB83" w:rsidR="00472ADF" w:rsidRDefault="002A68D9" w:rsidP="00DB3E73">
      <w:pPr>
        <w:pStyle w:val="Brdtext"/>
      </w:pPr>
      <w:r>
        <w:t>Lena Hallengren</w:t>
      </w:r>
    </w:p>
    <w:sectPr w:rsidR="00472ADF" w:rsidSect="00472AD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D78C" w14:textId="77777777" w:rsidR="00875443" w:rsidRDefault="00875443" w:rsidP="00A87A54">
      <w:pPr>
        <w:spacing w:after="0" w:line="240" w:lineRule="auto"/>
      </w:pPr>
      <w:r>
        <w:separator/>
      </w:r>
    </w:p>
  </w:endnote>
  <w:endnote w:type="continuationSeparator" w:id="0">
    <w:p w14:paraId="0F07FB36" w14:textId="77777777" w:rsidR="00875443" w:rsidRDefault="008754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09B3FE" w14:textId="77777777" w:rsidTr="000D04F7">
      <w:trPr>
        <w:trHeight w:val="227"/>
        <w:jc w:val="right"/>
      </w:trPr>
      <w:tc>
        <w:tcPr>
          <w:tcW w:w="708" w:type="dxa"/>
          <w:vAlign w:val="bottom"/>
        </w:tcPr>
        <w:p w14:paraId="3CB76E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B3E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B3E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F31EF3" w14:textId="77777777" w:rsidTr="000D04F7">
      <w:trPr>
        <w:trHeight w:val="850"/>
        <w:jc w:val="right"/>
      </w:trPr>
      <w:tc>
        <w:tcPr>
          <w:tcW w:w="708" w:type="dxa"/>
          <w:vAlign w:val="bottom"/>
        </w:tcPr>
        <w:p w14:paraId="634B11B4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76F7341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346C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1921D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F433C9" w14:textId="77777777" w:rsidTr="00C26068">
      <w:trPr>
        <w:trHeight w:val="227"/>
      </w:trPr>
      <w:tc>
        <w:tcPr>
          <w:tcW w:w="4074" w:type="dxa"/>
        </w:tcPr>
        <w:p w14:paraId="193749EE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791BFE35" w14:textId="77777777" w:rsidR="00093408" w:rsidRPr="00F53AEA" w:rsidRDefault="00093408" w:rsidP="00F53AEA">
          <w:pPr>
            <w:pStyle w:val="Sidfot"/>
          </w:pPr>
        </w:p>
      </w:tc>
    </w:tr>
  </w:tbl>
  <w:p w14:paraId="50737BA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22B98" w14:textId="77777777" w:rsidR="00875443" w:rsidRDefault="00875443" w:rsidP="00A87A54">
      <w:pPr>
        <w:spacing w:after="0" w:line="240" w:lineRule="auto"/>
      </w:pPr>
      <w:r>
        <w:separator/>
      </w:r>
    </w:p>
  </w:footnote>
  <w:footnote w:type="continuationSeparator" w:id="0">
    <w:p w14:paraId="0A6D0ECC" w14:textId="77777777" w:rsidR="00875443" w:rsidRDefault="008754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2ADF" w14:paraId="61ED0D89" w14:textId="77777777" w:rsidTr="00C93EBA">
      <w:trPr>
        <w:trHeight w:val="227"/>
      </w:trPr>
      <w:tc>
        <w:tcPr>
          <w:tcW w:w="5534" w:type="dxa"/>
        </w:tcPr>
        <w:p w14:paraId="04F3C7F7" w14:textId="77777777" w:rsidR="00472ADF" w:rsidRPr="007D73AB" w:rsidRDefault="00472ADF">
          <w:pPr>
            <w:pStyle w:val="Sidhuvud"/>
          </w:pPr>
        </w:p>
      </w:tc>
      <w:tc>
        <w:tcPr>
          <w:tcW w:w="3170" w:type="dxa"/>
          <w:vAlign w:val="bottom"/>
        </w:tcPr>
        <w:p w14:paraId="174B0907" w14:textId="77777777" w:rsidR="00472ADF" w:rsidRPr="007D73AB" w:rsidRDefault="00472ADF" w:rsidP="00340DE0">
          <w:pPr>
            <w:pStyle w:val="Sidhuvud"/>
          </w:pPr>
        </w:p>
      </w:tc>
      <w:tc>
        <w:tcPr>
          <w:tcW w:w="1134" w:type="dxa"/>
        </w:tcPr>
        <w:p w14:paraId="34A61128" w14:textId="77777777" w:rsidR="00472ADF" w:rsidRDefault="00472ADF" w:rsidP="000D04F7">
          <w:pPr>
            <w:pStyle w:val="Sidhuvud"/>
          </w:pPr>
        </w:p>
      </w:tc>
    </w:tr>
    <w:tr w:rsidR="00472ADF" w14:paraId="0E3196AB" w14:textId="77777777" w:rsidTr="00C93EBA">
      <w:trPr>
        <w:trHeight w:val="1928"/>
      </w:trPr>
      <w:tc>
        <w:tcPr>
          <w:tcW w:w="5534" w:type="dxa"/>
        </w:tcPr>
        <w:p w14:paraId="5E2D3116" w14:textId="77777777" w:rsidR="00472ADF" w:rsidRPr="00340DE0" w:rsidRDefault="00472AD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F50F9F" wp14:editId="5D64F88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C0FD8D" w14:textId="77777777" w:rsidR="00472ADF" w:rsidRPr="00710A6C" w:rsidRDefault="00472ADF" w:rsidP="00EE3C0F">
          <w:pPr>
            <w:pStyle w:val="Sidhuvud"/>
            <w:rPr>
              <w:b/>
            </w:rPr>
          </w:pPr>
        </w:p>
        <w:p w14:paraId="34CBB48F" w14:textId="77777777" w:rsidR="00472ADF" w:rsidRDefault="00472ADF" w:rsidP="00EE3C0F">
          <w:pPr>
            <w:pStyle w:val="Sidhuvud"/>
          </w:pPr>
        </w:p>
        <w:p w14:paraId="05DA9D7B" w14:textId="77777777" w:rsidR="00472ADF" w:rsidRDefault="00472ADF" w:rsidP="00EE3C0F">
          <w:pPr>
            <w:pStyle w:val="Sidhuvud"/>
          </w:pPr>
        </w:p>
        <w:p w14:paraId="2ED82EC2" w14:textId="77777777" w:rsidR="00472ADF" w:rsidRDefault="00472AD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2FCCCC75875446E98EC4A86411E9A33"/>
            </w:placeholder>
            <w:dataBinding w:prefixMappings="xmlns:ns0='http://lp/documentinfo/RK' " w:xpath="/ns0:DocumentInfo[1]/ns0:BaseInfo[1]/ns0:Dnr[1]" w:storeItemID="{5FFFD813-17E2-492F-BC9C-ED34562247CD}"/>
            <w:text/>
          </w:sdtPr>
          <w:sdtEndPr/>
          <w:sdtContent>
            <w:p w14:paraId="36868F5C" w14:textId="77777777" w:rsidR="00472ADF" w:rsidRDefault="00472ADF" w:rsidP="00EE3C0F">
              <w:pPr>
                <w:pStyle w:val="Sidhuvud"/>
              </w:pPr>
              <w:r>
                <w:t>S2019/00702/FS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19247F12EF43A7AE762B5CF8C36C29"/>
            </w:placeholder>
            <w:showingPlcHdr/>
            <w:dataBinding w:prefixMappings="xmlns:ns0='http://lp/documentinfo/RK' " w:xpath="/ns0:DocumentInfo[1]/ns0:BaseInfo[1]/ns0:DocNumber[1]" w:storeItemID="{5FFFD813-17E2-492F-BC9C-ED34562247CD}"/>
            <w:text/>
          </w:sdtPr>
          <w:sdtEndPr/>
          <w:sdtContent>
            <w:p w14:paraId="63368FD1" w14:textId="77777777" w:rsidR="00472ADF" w:rsidRDefault="00472A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382522" w14:textId="77777777" w:rsidR="00472ADF" w:rsidRDefault="00472ADF" w:rsidP="00EE3C0F">
          <w:pPr>
            <w:pStyle w:val="Sidhuvud"/>
          </w:pPr>
        </w:p>
      </w:tc>
      <w:tc>
        <w:tcPr>
          <w:tcW w:w="1134" w:type="dxa"/>
        </w:tcPr>
        <w:p w14:paraId="67F56BE1" w14:textId="77777777" w:rsidR="00472ADF" w:rsidRDefault="00472ADF" w:rsidP="0094502D">
          <w:pPr>
            <w:pStyle w:val="Sidhuvud"/>
          </w:pPr>
        </w:p>
        <w:p w14:paraId="4D389178" w14:textId="77777777" w:rsidR="00472ADF" w:rsidRPr="0094502D" w:rsidRDefault="00472ADF" w:rsidP="00EC71A6">
          <w:pPr>
            <w:pStyle w:val="Sidhuvud"/>
          </w:pPr>
        </w:p>
      </w:tc>
    </w:tr>
    <w:tr w:rsidR="00472ADF" w14:paraId="0F47CA9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C3E377BB8B48D898CB26FE66DB93D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6DCB15" w14:textId="77777777" w:rsidR="00C52A95" w:rsidRPr="00C52A95" w:rsidRDefault="00C52A95" w:rsidP="00340DE0">
              <w:pPr>
                <w:pStyle w:val="Sidhuvud"/>
                <w:rPr>
                  <w:b/>
                </w:rPr>
              </w:pPr>
              <w:r w:rsidRPr="00C52A95">
                <w:rPr>
                  <w:b/>
                </w:rPr>
                <w:t>Socialdepartementet</w:t>
              </w:r>
            </w:p>
            <w:p w14:paraId="6BDBE75C" w14:textId="77777777" w:rsidR="00A02E30" w:rsidRDefault="00C52A95" w:rsidP="00340DE0">
              <w:pPr>
                <w:pStyle w:val="Sidhuvud"/>
              </w:pPr>
              <w:r w:rsidRPr="00C52A95">
                <w:t>Socialministern</w:t>
              </w:r>
            </w:p>
            <w:p w14:paraId="4D540D9E" w14:textId="77777777" w:rsidR="00A02E30" w:rsidRDefault="00A02E30" w:rsidP="00340DE0">
              <w:pPr>
                <w:pStyle w:val="Sidhuvud"/>
              </w:pPr>
            </w:p>
            <w:p w14:paraId="52149781" w14:textId="62C12A31" w:rsidR="00472ADF" w:rsidRPr="00340DE0" w:rsidRDefault="00472AD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B67CAB965D48629F597E9168E4B54E"/>
          </w:placeholder>
          <w:dataBinding w:prefixMappings="xmlns:ns0='http://lp/documentinfo/RK' " w:xpath="/ns0:DocumentInfo[1]/ns0:BaseInfo[1]/ns0:Recipient[1]" w:storeItemID="{5FFFD813-17E2-492F-BC9C-ED34562247CD}"/>
          <w:text w:multiLine="1"/>
        </w:sdtPr>
        <w:sdtEndPr/>
        <w:sdtContent>
          <w:tc>
            <w:tcPr>
              <w:tcW w:w="3170" w:type="dxa"/>
            </w:tcPr>
            <w:p w14:paraId="7B051683" w14:textId="77777777" w:rsidR="00472ADF" w:rsidRDefault="00472AD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3D99F4" w14:textId="77777777" w:rsidR="00472ADF" w:rsidRDefault="00472ADF" w:rsidP="003E6020">
          <w:pPr>
            <w:pStyle w:val="Sidhuvud"/>
          </w:pPr>
        </w:p>
      </w:tc>
    </w:tr>
  </w:tbl>
  <w:p w14:paraId="50337E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D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18A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550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4F7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76CB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5BAD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73C2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97B4E"/>
    <w:rsid w:val="002A39EF"/>
    <w:rsid w:val="002A6820"/>
    <w:rsid w:val="002A68D9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109D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3C89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8C5"/>
    <w:rsid w:val="003C7BE0"/>
    <w:rsid w:val="003D0DD3"/>
    <w:rsid w:val="003D17EF"/>
    <w:rsid w:val="003D3535"/>
    <w:rsid w:val="003D4D9F"/>
    <w:rsid w:val="003D7B03"/>
    <w:rsid w:val="003E30BD"/>
    <w:rsid w:val="003E51FE"/>
    <w:rsid w:val="003E5A50"/>
    <w:rsid w:val="003E6020"/>
    <w:rsid w:val="003F1F1F"/>
    <w:rsid w:val="003F299F"/>
    <w:rsid w:val="003F543C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7BF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AD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295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6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4D10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9E0"/>
    <w:rsid w:val="008504F6"/>
    <w:rsid w:val="00851CA2"/>
    <w:rsid w:val="00856FF5"/>
    <w:rsid w:val="008573B9"/>
    <w:rsid w:val="0085782D"/>
    <w:rsid w:val="00863BB7"/>
    <w:rsid w:val="008730FD"/>
    <w:rsid w:val="00873DA1"/>
    <w:rsid w:val="00875443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2E30"/>
    <w:rsid w:val="00A2019A"/>
    <w:rsid w:val="00A2048D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226E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421E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5FB"/>
    <w:rsid w:val="00B06751"/>
    <w:rsid w:val="00B149E2"/>
    <w:rsid w:val="00B2169D"/>
    <w:rsid w:val="00B21CBB"/>
    <w:rsid w:val="00B262F8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974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2A95"/>
    <w:rsid w:val="00C63EC4"/>
    <w:rsid w:val="00C64CD9"/>
    <w:rsid w:val="00C670F8"/>
    <w:rsid w:val="00C6780B"/>
    <w:rsid w:val="00C76D49"/>
    <w:rsid w:val="00C80AD4"/>
    <w:rsid w:val="00C80B5E"/>
    <w:rsid w:val="00C87B70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3E73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851"/>
    <w:rsid w:val="00E82DF1"/>
    <w:rsid w:val="00E90CAA"/>
    <w:rsid w:val="00E93339"/>
    <w:rsid w:val="00E96532"/>
    <w:rsid w:val="00E973A0"/>
    <w:rsid w:val="00EA1688"/>
    <w:rsid w:val="00EA1AFC"/>
    <w:rsid w:val="00EA4C83"/>
    <w:rsid w:val="00EB65BC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260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081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39F4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0B8C49"/>
  <w15:docId w15:val="{0FC4EF60-386D-47E0-AA9F-2F5B467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FCCCC75875446E98EC4A86411E9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9B6BD-EB68-4C60-8FDB-B7D2EEAF1703}"/>
      </w:docPartPr>
      <w:docPartBody>
        <w:p w:rsidR="00D67B05" w:rsidRDefault="00D67B05" w:rsidP="00D67B05">
          <w:pPr>
            <w:pStyle w:val="92FCCCC75875446E98EC4A86411E9A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19247F12EF43A7AE762B5CF8C36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E724D-F292-4317-A1D6-DD84198B3B27}"/>
      </w:docPartPr>
      <w:docPartBody>
        <w:p w:rsidR="00D67B05" w:rsidRDefault="00D67B05" w:rsidP="00D67B05">
          <w:pPr>
            <w:pStyle w:val="0019247F12EF43A7AE762B5CF8C36C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C3E377BB8B48D898CB26FE66DB9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9D0EC-C8DB-4661-BCB6-F57C5D2AF15B}"/>
      </w:docPartPr>
      <w:docPartBody>
        <w:p w:rsidR="00D67B05" w:rsidRDefault="00D67B05" w:rsidP="00D67B05">
          <w:pPr>
            <w:pStyle w:val="3EC3E377BB8B48D898CB26FE66DB93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B67CAB965D48629F597E9168E4B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331DF-7515-4BE5-80D8-8AB53298433C}"/>
      </w:docPartPr>
      <w:docPartBody>
        <w:p w:rsidR="00D67B05" w:rsidRDefault="00D67B05" w:rsidP="00D67B05">
          <w:pPr>
            <w:pStyle w:val="17B67CAB965D48629F597E9168E4B5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E05D651C454FFC94C63C844FC83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7229B-9646-4B3B-BCBC-30F60D1AF952}"/>
      </w:docPartPr>
      <w:docPartBody>
        <w:p w:rsidR="00D67B05" w:rsidRDefault="00D67B05" w:rsidP="00D67B05">
          <w:pPr>
            <w:pStyle w:val="BEE05D651C454FFC94C63C844FC838C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6A3CB66EE854AD58070D34D3A088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4215A-9928-4C09-99F2-186DE4886AE4}"/>
      </w:docPartPr>
      <w:docPartBody>
        <w:p w:rsidR="00D67B05" w:rsidRDefault="00D67B05" w:rsidP="00D67B05">
          <w:pPr>
            <w:pStyle w:val="06A3CB66EE854AD58070D34D3A0885A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4CD5B6499F440458865B1C6EBCAD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E4FC3-3339-4919-99C9-3FDB1DA984D5}"/>
      </w:docPartPr>
      <w:docPartBody>
        <w:p w:rsidR="00443C41" w:rsidRDefault="00443C41">
          <w:pPr>
            <w:pStyle w:val="B4CD5B6499F440458865B1C6EBCAD31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D8A4B2A835547C7B201982CC88D2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E93A0-C2DC-41AE-A57F-134FF9DD262B}"/>
      </w:docPartPr>
      <w:docPartBody>
        <w:p w:rsidR="00443C41" w:rsidRDefault="00443C41">
          <w:pPr>
            <w:pStyle w:val="ED8A4B2A835547C7B201982CC88D2C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05"/>
    <w:rsid w:val="00443C41"/>
    <w:rsid w:val="00D67B05"/>
    <w:rsid w:val="00D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D7C9AE5927475D90B878DBEAE9E15D">
    <w:name w:val="19D7C9AE5927475D90B878DBEAE9E15D"/>
    <w:rsid w:val="00D67B05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C7B493B96E224A50870F569FE10D498F">
    <w:name w:val="C7B493B96E224A50870F569FE10D498F"/>
    <w:rsid w:val="00D67B05"/>
  </w:style>
  <w:style w:type="paragraph" w:customStyle="1" w:styleId="B7067AA085B244E3874A5D6B2E3E8208">
    <w:name w:val="B7067AA085B244E3874A5D6B2E3E8208"/>
    <w:rsid w:val="00D67B05"/>
  </w:style>
  <w:style w:type="paragraph" w:customStyle="1" w:styleId="1A9DEFF36DFC48829E94CB8467F19A5A">
    <w:name w:val="1A9DEFF36DFC48829E94CB8467F19A5A"/>
    <w:rsid w:val="00D67B05"/>
  </w:style>
  <w:style w:type="paragraph" w:customStyle="1" w:styleId="92FCCCC75875446E98EC4A86411E9A33">
    <w:name w:val="92FCCCC75875446E98EC4A86411E9A33"/>
    <w:rsid w:val="00D67B05"/>
  </w:style>
  <w:style w:type="paragraph" w:customStyle="1" w:styleId="0019247F12EF43A7AE762B5CF8C36C29">
    <w:name w:val="0019247F12EF43A7AE762B5CF8C36C29"/>
    <w:rsid w:val="00D67B05"/>
  </w:style>
  <w:style w:type="paragraph" w:customStyle="1" w:styleId="015315E670AE427C89B8956E5BE79A34">
    <w:name w:val="015315E670AE427C89B8956E5BE79A34"/>
    <w:rsid w:val="00D67B05"/>
  </w:style>
  <w:style w:type="paragraph" w:customStyle="1" w:styleId="1035D90292DD46C1B2ED5F6EB0124956">
    <w:name w:val="1035D90292DD46C1B2ED5F6EB0124956"/>
    <w:rsid w:val="00D67B05"/>
  </w:style>
  <w:style w:type="paragraph" w:customStyle="1" w:styleId="04F020F3EEB340EC8FDA17D487E1DAF1">
    <w:name w:val="04F020F3EEB340EC8FDA17D487E1DAF1"/>
    <w:rsid w:val="00D67B05"/>
  </w:style>
  <w:style w:type="paragraph" w:customStyle="1" w:styleId="3EC3E377BB8B48D898CB26FE66DB93D4">
    <w:name w:val="3EC3E377BB8B48D898CB26FE66DB93D4"/>
    <w:rsid w:val="00D67B05"/>
  </w:style>
  <w:style w:type="paragraph" w:customStyle="1" w:styleId="17B67CAB965D48629F597E9168E4B54E">
    <w:name w:val="17B67CAB965D48629F597E9168E4B54E"/>
    <w:rsid w:val="00D67B05"/>
  </w:style>
  <w:style w:type="paragraph" w:customStyle="1" w:styleId="BEE05D651C454FFC94C63C844FC838C9">
    <w:name w:val="BEE05D651C454FFC94C63C844FC838C9"/>
    <w:rsid w:val="00D67B05"/>
  </w:style>
  <w:style w:type="paragraph" w:customStyle="1" w:styleId="06A3CB66EE854AD58070D34D3A0885A0">
    <w:name w:val="06A3CB66EE854AD58070D34D3A0885A0"/>
    <w:rsid w:val="00D67B05"/>
  </w:style>
  <w:style w:type="paragraph" w:customStyle="1" w:styleId="774C243B7D31419782A9A87B0B75BE8B">
    <w:name w:val="774C243B7D31419782A9A87B0B75BE8B"/>
    <w:rsid w:val="00D67B05"/>
  </w:style>
  <w:style w:type="paragraph" w:customStyle="1" w:styleId="97CC6B91BD12474F89114D1930C7867D">
    <w:name w:val="97CC6B91BD12474F89114D1930C7867D"/>
    <w:rsid w:val="00D67B05"/>
  </w:style>
  <w:style w:type="paragraph" w:customStyle="1" w:styleId="EC6EA07E2A7E48DC89C0A2104FE1BAC4">
    <w:name w:val="EC6EA07E2A7E48DC89C0A2104FE1BAC4"/>
    <w:rsid w:val="00D67B05"/>
  </w:style>
  <w:style w:type="paragraph" w:customStyle="1" w:styleId="7E1B3D8C96E146C28703A81666A2159D">
    <w:name w:val="7E1B3D8C96E146C28703A81666A2159D"/>
    <w:rsid w:val="00D67B05"/>
  </w:style>
  <w:style w:type="paragraph" w:customStyle="1" w:styleId="5533D03ECA374A5D9CD13FEE31595F27">
    <w:name w:val="5533D03ECA374A5D9CD13FEE31595F27"/>
    <w:rsid w:val="00D67B05"/>
  </w:style>
  <w:style w:type="paragraph" w:customStyle="1" w:styleId="B4CD5B6499F440458865B1C6EBCAD312">
    <w:name w:val="B4CD5B6499F440458865B1C6EBCAD312"/>
  </w:style>
  <w:style w:type="paragraph" w:customStyle="1" w:styleId="ED8A4B2A835547C7B201982CC88D2CB0">
    <w:name w:val="ED8A4B2A835547C7B201982CC88D2CB0"/>
  </w:style>
  <w:style w:type="paragraph" w:customStyle="1" w:styleId="BDD26679FF124C628A66C3B5795D1A1E">
    <w:name w:val="BDD26679FF124C628A66C3B5795D1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S2019/00702/FS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4f9dfea3-2fc3-4712-9d3f-93c0527a4bb0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S2019/00702/FS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FD813-17E2-492F-BC9C-ED34562247CD}"/>
</file>

<file path=customXml/itemProps2.xml><?xml version="1.0" encoding="utf-8"?>
<ds:datastoreItem xmlns:ds="http://schemas.openxmlformats.org/officeDocument/2006/customXml" ds:itemID="{80051AAD-EFAF-41AA-8D39-5D45C51CE28D}"/>
</file>

<file path=customXml/itemProps3.xml><?xml version="1.0" encoding="utf-8"?>
<ds:datastoreItem xmlns:ds="http://schemas.openxmlformats.org/officeDocument/2006/customXml" ds:itemID="{5070C9A4-51CB-4C79-9AB0-B3D0D73D2C36}"/>
</file>

<file path=customXml/itemProps4.xml><?xml version="1.0" encoding="utf-8"?>
<ds:datastoreItem xmlns:ds="http://schemas.openxmlformats.org/officeDocument/2006/customXml" ds:itemID="{5FFFD813-17E2-492F-BC9C-ED34562247C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4888F64-B3E3-4CBC-B267-CFAC80E9A67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F35E0A5-C4D4-46D7-B67F-A655F5F79F38}"/>
</file>

<file path=customXml/itemProps7.xml><?xml version="1.0" encoding="utf-8"?>
<ds:datastoreItem xmlns:ds="http://schemas.openxmlformats.org/officeDocument/2006/customXml" ds:itemID="{218CFAD4-6591-4A7C-93DF-4325F510E4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Wisten</dc:creator>
  <cp:keywords/>
  <dc:description/>
  <cp:lastModifiedBy>Sara Johansson</cp:lastModifiedBy>
  <cp:revision>6</cp:revision>
  <dcterms:created xsi:type="dcterms:W3CDTF">2019-02-20T10:23:00Z</dcterms:created>
  <dcterms:modified xsi:type="dcterms:W3CDTF">2019-02-26T10:23:00Z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9782ca1d-0746-4e6c-8bd8-7afbc8013c36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