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059D" w14:textId="5709043D" w:rsidR="00081FBF" w:rsidRDefault="00081FBF" w:rsidP="00827724">
      <w:pPr>
        <w:pStyle w:val="Rubrik"/>
        <w:spacing w:after="400"/>
      </w:pPr>
      <w:bookmarkStart w:id="0" w:name="Start"/>
      <w:bookmarkEnd w:id="0"/>
      <w:r>
        <w:t xml:space="preserve">Svar på fråga 2020/21:878 av </w:t>
      </w:r>
      <w:r w:rsidRPr="00081FBF">
        <w:t>Elisabeth Svantesson</w:t>
      </w:r>
      <w:r>
        <w:t xml:space="preserve"> (M) Taxonomin</w:t>
      </w:r>
    </w:p>
    <w:p w14:paraId="0304479C" w14:textId="7913991D" w:rsidR="00081FBF" w:rsidRDefault="00081FBF" w:rsidP="00A71F01">
      <w:pPr>
        <w:pStyle w:val="Brdtext"/>
      </w:pPr>
      <w:r>
        <w:t xml:space="preserve">Elisabeth Svantesson har frågat mig </w:t>
      </w:r>
      <w:r w:rsidR="00A71F01">
        <w:t>vilka åtgärder jag ämnar vidta för att säkerställa att svenska energikällor, exempelvis vattenkraften, fortsatt ska klassas som hållbara.</w:t>
      </w:r>
    </w:p>
    <w:p w14:paraId="422A8956" w14:textId="5EEDBFC4" w:rsidR="007678C6" w:rsidRDefault="00B11299" w:rsidP="007678C6">
      <w:pPr>
        <w:pStyle w:val="Brdtext"/>
        <w:rPr>
          <w:rFonts w:cstheme="majorHAnsi"/>
        </w:rPr>
      </w:pPr>
      <w:bookmarkStart w:id="1" w:name="_Hlk58913441"/>
      <w:r>
        <w:t xml:space="preserve">Regeringen har efter tidigare överläggning med riksdagen stött </w:t>
      </w:r>
      <w:r w:rsidRPr="006B51CA">
        <w:t>ambitionen att klassificera miljömässigt hållbara verk</w:t>
      </w:r>
      <w:r>
        <w:softHyphen/>
      </w:r>
      <w:r w:rsidRPr="006B51CA">
        <w:t>samheter i ekonomin genom EU:s taxonomi</w:t>
      </w:r>
      <w:r>
        <w:t xml:space="preserve">. Taxonomin </w:t>
      </w:r>
      <w:r w:rsidRPr="006B51CA">
        <w:t xml:space="preserve">underlättar </w:t>
      </w:r>
      <w:r>
        <w:t xml:space="preserve">för </w:t>
      </w:r>
      <w:r w:rsidRPr="006B51CA">
        <w:t xml:space="preserve">att identifiera och jämföra hållbara investeringar. </w:t>
      </w:r>
      <w:r w:rsidR="007678C6" w:rsidRPr="008C3C93">
        <w:t>Sverige har tagit en aktiv roll i taxonomiförhandlingarna</w:t>
      </w:r>
      <w:r>
        <w:t xml:space="preserve"> och v</w:t>
      </w:r>
      <w:r w:rsidR="007678C6" w:rsidRPr="008C3C93">
        <w:t>i har fått gehör för flera, för Sverige, viktiga frågor</w:t>
      </w:r>
      <w:r w:rsidR="007678C6" w:rsidRPr="008C3C93">
        <w:rPr>
          <w:rFonts w:cstheme="majorHAnsi"/>
        </w:rPr>
        <w:t xml:space="preserve">. </w:t>
      </w:r>
    </w:p>
    <w:bookmarkEnd w:id="1"/>
    <w:p w14:paraId="17209029" w14:textId="26D79CB2" w:rsidR="00905427" w:rsidRDefault="00517829" w:rsidP="007678C6">
      <w:pPr>
        <w:pStyle w:val="Brdtext"/>
      </w:pPr>
      <w:r>
        <w:t>N</w:t>
      </w:r>
      <w:r w:rsidR="007678C6" w:rsidRPr="008C3C93">
        <w:t xml:space="preserve">u </w:t>
      </w:r>
      <w:r w:rsidR="007678C6">
        <w:t xml:space="preserve">när </w:t>
      </w:r>
      <w:r w:rsidR="007678C6" w:rsidRPr="008C3C93">
        <w:t xml:space="preserve">kommissionen </w:t>
      </w:r>
      <w:r w:rsidR="007678C6">
        <w:t xml:space="preserve">har </w:t>
      </w:r>
      <w:r w:rsidR="007678C6" w:rsidRPr="008C3C93">
        <w:t xml:space="preserve">publicerat </w:t>
      </w:r>
      <w:r w:rsidR="007678C6">
        <w:t xml:space="preserve">ett utkast </w:t>
      </w:r>
      <w:r w:rsidR="007678C6" w:rsidRPr="008C3C93">
        <w:t xml:space="preserve">till delegerad akt </w:t>
      </w:r>
      <w:r w:rsidR="007678C6">
        <w:t xml:space="preserve">kommer regeringen </w:t>
      </w:r>
      <w:r w:rsidR="007678C6" w:rsidRPr="008C3C93">
        <w:t xml:space="preserve">självklart fortsätta </w:t>
      </w:r>
      <w:r w:rsidR="00EA045E">
        <w:t xml:space="preserve">att </w:t>
      </w:r>
      <w:r w:rsidR="007678C6" w:rsidRPr="008C3C93">
        <w:t xml:space="preserve">agera för svenska intressen och </w:t>
      </w:r>
      <w:r>
        <w:t xml:space="preserve">för </w:t>
      </w:r>
      <w:r w:rsidR="007678C6" w:rsidRPr="008C3C93">
        <w:t xml:space="preserve">en ambitiös taxonomi. </w:t>
      </w:r>
      <w:r>
        <w:t>Det kan konstateras att svenska energikällor som vattenkraft och bioenergi inkluderas i utkastet till delegerad akt</w:t>
      </w:r>
      <w:r w:rsidR="00806124">
        <w:t xml:space="preserve">. I akten </w:t>
      </w:r>
      <w:r>
        <w:t xml:space="preserve">preciseras också vad som krävs för att kraftslagen ska kunna klassificeras som hållbara. </w:t>
      </w:r>
      <w:r w:rsidR="00905427" w:rsidRPr="008C3C93">
        <w:t>Inom Regeringskansliet och på berörda myndigheter analyseras för närvarande utkastet till delegerad</w:t>
      </w:r>
      <w:r w:rsidR="00905427">
        <w:t xml:space="preserve"> </w:t>
      </w:r>
      <w:r w:rsidR="00905427" w:rsidRPr="008C3C93">
        <w:t>akt</w:t>
      </w:r>
      <w:r w:rsidR="00905427">
        <w:t>.</w:t>
      </w:r>
    </w:p>
    <w:p w14:paraId="4C0ED521" w14:textId="11263D4C" w:rsidR="007678C6" w:rsidRDefault="007678C6" w:rsidP="006A12F1">
      <w:pPr>
        <w:pStyle w:val="Brdtext"/>
      </w:pPr>
      <w:r>
        <w:t xml:space="preserve">På Elisabeth Svantessons direkta fråga </w:t>
      </w:r>
      <w:r w:rsidR="00905427">
        <w:t xml:space="preserve">är mitt </w:t>
      </w:r>
      <w:r w:rsidR="00BD70E5">
        <w:t>s</w:t>
      </w:r>
      <w:r w:rsidR="00905427">
        <w:t xml:space="preserve">var att regeringen avser </w:t>
      </w:r>
      <w:r w:rsidRPr="008C3C93">
        <w:t>svara på konsultationen och ha direktkontakter med ko</w:t>
      </w:r>
      <w:bookmarkStart w:id="2" w:name="_GoBack"/>
      <w:bookmarkEnd w:id="2"/>
      <w:r w:rsidRPr="008C3C93">
        <w:t>mmissionen.</w:t>
      </w:r>
      <w:r w:rsidR="00EA045E">
        <w:t xml:space="preserve"> </w:t>
      </w:r>
      <w:r w:rsidR="00DB3711" w:rsidRPr="004E79B1">
        <w:t>En omställ</w:t>
      </w:r>
      <w:r w:rsidR="00827724">
        <w:softHyphen/>
      </w:r>
      <w:r w:rsidR="00DB3711" w:rsidRPr="004E79B1">
        <w:t>ning till en hållbar utveckling är absolut nödvändig, det är regeringens övertygelse. Regeringen kommer fortsätta att agera om kommissionen gör ställningstaganden som kan ifrågasättas utifrån de ramar som förordningen anger eller om kommissionen gör andra tolkningar än vad medlemsstaterna avsåg med taxonomiförordningen, till exempel om taxonomin riskerar att vara kontraproduktiv i arbetet med att ställa om samhället mot en hållbar utveckling.</w:t>
      </w:r>
    </w:p>
    <w:p w14:paraId="563BCA8B" w14:textId="022B23F3" w:rsidR="00081FBF" w:rsidRDefault="00081FBF" w:rsidP="006A12F1">
      <w:pPr>
        <w:pStyle w:val="Brdtext"/>
      </w:pPr>
      <w:r>
        <w:t xml:space="preserve">Stockholm den </w:t>
      </w:r>
      <w:sdt>
        <w:sdtPr>
          <w:id w:val="-1225218591"/>
          <w:placeholder>
            <w:docPart w:val="C9EB23CA3DE74E9A97DCDC8B24FB3118"/>
          </w:placeholder>
          <w:dataBinding w:prefixMappings="xmlns:ns0='http://lp/documentinfo/RK' " w:xpath="/ns0:DocumentInfo[1]/ns0:BaseInfo[1]/ns0:HeaderDate[1]" w:storeItemID="{69AFF2F2-121D-45A5-833D-77293044E386}"/>
          <w:date w:fullDate="2020-12-16T00:00:00Z">
            <w:dateFormat w:val="d MMMM yyyy"/>
            <w:lid w:val="sv-SE"/>
            <w:storeMappedDataAs w:val="dateTime"/>
            <w:calendar w:val="gregorian"/>
          </w:date>
        </w:sdtPr>
        <w:sdtEndPr/>
        <w:sdtContent>
          <w:r>
            <w:t>16 december 2020</w:t>
          </w:r>
        </w:sdtContent>
      </w:sdt>
    </w:p>
    <w:p w14:paraId="456768AE" w14:textId="6D656ECB" w:rsidR="00081FBF" w:rsidRDefault="00081FBF" w:rsidP="00422A41">
      <w:pPr>
        <w:pStyle w:val="Brdtext"/>
      </w:pPr>
      <w:r>
        <w:t>Per Bolund</w:t>
      </w:r>
    </w:p>
    <w:sectPr w:rsidR="00081FBF" w:rsidSect="00306EEF">
      <w:footerReference w:type="default" r:id="rId15"/>
      <w:headerReference w:type="first" r:id="rId16"/>
      <w:footerReference w:type="first" r:id="rId17"/>
      <w:pgSz w:w="11906" w:h="16838" w:code="9"/>
      <w:pgMar w:top="1087" w:right="1985" w:bottom="1276"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0DCE" w14:textId="77777777" w:rsidR="00081FBF" w:rsidRDefault="00081FBF" w:rsidP="00A87A54">
      <w:pPr>
        <w:spacing w:after="0" w:line="240" w:lineRule="auto"/>
      </w:pPr>
      <w:r>
        <w:separator/>
      </w:r>
    </w:p>
  </w:endnote>
  <w:endnote w:type="continuationSeparator" w:id="0">
    <w:p w14:paraId="785EEAB9" w14:textId="77777777" w:rsidR="00081FBF" w:rsidRDefault="00081F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E91A9D" w14:textId="77777777" w:rsidTr="006A26EC">
      <w:trPr>
        <w:trHeight w:val="227"/>
        <w:jc w:val="right"/>
      </w:trPr>
      <w:tc>
        <w:tcPr>
          <w:tcW w:w="708" w:type="dxa"/>
          <w:vAlign w:val="bottom"/>
        </w:tcPr>
        <w:p w14:paraId="159C1BF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CD5127F" w14:textId="77777777" w:rsidTr="006A26EC">
      <w:trPr>
        <w:trHeight w:val="850"/>
        <w:jc w:val="right"/>
      </w:trPr>
      <w:tc>
        <w:tcPr>
          <w:tcW w:w="708" w:type="dxa"/>
          <w:vAlign w:val="bottom"/>
        </w:tcPr>
        <w:p w14:paraId="29AEAAA4" w14:textId="77777777" w:rsidR="005606BC" w:rsidRPr="00347E11" w:rsidRDefault="005606BC" w:rsidP="005606BC">
          <w:pPr>
            <w:pStyle w:val="Sidfot"/>
            <w:spacing w:line="276" w:lineRule="auto"/>
            <w:jc w:val="right"/>
          </w:pPr>
        </w:p>
      </w:tc>
    </w:tr>
  </w:tbl>
  <w:p w14:paraId="05335F7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93408" w:rsidRPr="00EE3C0F" w14:paraId="4BEE316C" w14:textId="77777777" w:rsidTr="00C26068">
      <w:trPr>
        <w:trHeight w:val="227"/>
      </w:trPr>
      <w:tc>
        <w:tcPr>
          <w:tcW w:w="4074" w:type="dxa"/>
        </w:tcPr>
        <w:p w14:paraId="43A411F7" w14:textId="77777777" w:rsidR="00347E11" w:rsidRPr="00F53AEA" w:rsidRDefault="00347E11" w:rsidP="00C26068">
          <w:pPr>
            <w:pStyle w:val="Sidfot"/>
            <w:spacing w:line="276" w:lineRule="auto"/>
          </w:pPr>
        </w:p>
      </w:tc>
      <w:tc>
        <w:tcPr>
          <w:tcW w:w="4451" w:type="dxa"/>
        </w:tcPr>
        <w:p w14:paraId="0851F9F0" w14:textId="77777777" w:rsidR="00093408" w:rsidRPr="00F53AEA" w:rsidRDefault="00093408" w:rsidP="00F53AEA">
          <w:pPr>
            <w:pStyle w:val="Sidfot"/>
            <w:spacing w:line="276" w:lineRule="auto"/>
          </w:pPr>
        </w:p>
      </w:tc>
    </w:tr>
  </w:tbl>
  <w:p w14:paraId="0BEACFC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90F3" w14:textId="77777777" w:rsidR="00081FBF" w:rsidRDefault="00081FBF" w:rsidP="00A87A54">
      <w:pPr>
        <w:spacing w:after="0" w:line="240" w:lineRule="auto"/>
      </w:pPr>
      <w:r>
        <w:separator/>
      </w:r>
    </w:p>
  </w:footnote>
  <w:footnote w:type="continuationSeparator" w:id="0">
    <w:p w14:paraId="5904D779" w14:textId="77777777" w:rsidR="00081FBF" w:rsidRDefault="00081F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81FBF" w14:paraId="1478DE14" w14:textId="77777777" w:rsidTr="00C93EBA">
      <w:trPr>
        <w:trHeight w:val="227"/>
      </w:trPr>
      <w:tc>
        <w:tcPr>
          <w:tcW w:w="5534" w:type="dxa"/>
        </w:tcPr>
        <w:p w14:paraId="6382D26C" w14:textId="77777777" w:rsidR="00081FBF" w:rsidRPr="007D73AB" w:rsidRDefault="00081FBF">
          <w:pPr>
            <w:pStyle w:val="Sidhuvud"/>
          </w:pPr>
        </w:p>
      </w:tc>
      <w:tc>
        <w:tcPr>
          <w:tcW w:w="3170" w:type="dxa"/>
          <w:vAlign w:val="bottom"/>
        </w:tcPr>
        <w:p w14:paraId="2CCF559F" w14:textId="77777777" w:rsidR="00081FBF" w:rsidRPr="007D73AB" w:rsidRDefault="00081FBF" w:rsidP="00340DE0">
          <w:pPr>
            <w:pStyle w:val="Sidhuvud"/>
          </w:pPr>
        </w:p>
      </w:tc>
      <w:tc>
        <w:tcPr>
          <w:tcW w:w="1134" w:type="dxa"/>
        </w:tcPr>
        <w:p w14:paraId="29148D2E" w14:textId="77777777" w:rsidR="00081FBF" w:rsidRDefault="00081FBF" w:rsidP="005A703A">
          <w:pPr>
            <w:pStyle w:val="Sidhuvud"/>
          </w:pPr>
        </w:p>
      </w:tc>
    </w:tr>
    <w:tr w:rsidR="00081FBF" w14:paraId="4C8E8B94" w14:textId="77777777" w:rsidTr="00C93EBA">
      <w:trPr>
        <w:trHeight w:val="1928"/>
      </w:trPr>
      <w:tc>
        <w:tcPr>
          <w:tcW w:w="5534" w:type="dxa"/>
        </w:tcPr>
        <w:p w14:paraId="7BEC59DD" w14:textId="77777777" w:rsidR="00081FBF" w:rsidRPr="00340DE0" w:rsidRDefault="00081FBF" w:rsidP="00340DE0">
          <w:pPr>
            <w:pStyle w:val="Sidhuvud"/>
          </w:pPr>
          <w:r>
            <w:rPr>
              <w:noProof/>
            </w:rPr>
            <w:drawing>
              <wp:inline distT="0" distB="0" distL="0" distR="0" wp14:anchorId="6B1ABE26" wp14:editId="7BFDAA5E">
                <wp:extent cx="1743633" cy="505162"/>
                <wp:effectExtent l="0" t="0" r="0" b="9525"/>
                <wp:docPr id="10" name="Bildobjekt 10"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54060C2" w14:textId="77777777" w:rsidR="00081FBF" w:rsidRPr="00710A6C" w:rsidRDefault="00081FBF" w:rsidP="00EE3C0F">
          <w:pPr>
            <w:pStyle w:val="Sidhuvud"/>
            <w:rPr>
              <w:b/>
            </w:rPr>
          </w:pPr>
        </w:p>
        <w:p w14:paraId="01CCB47E" w14:textId="77777777" w:rsidR="00081FBF" w:rsidRDefault="00081FBF" w:rsidP="00EE3C0F">
          <w:pPr>
            <w:pStyle w:val="Sidhuvud"/>
          </w:pPr>
        </w:p>
        <w:p w14:paraId="2534FA3A" w14:textId="77777777" w:rsidR="00081FBF" w:rsidRDefault="00081FBF" w:rsidP="00EE3C0F">
          <w:pPr>
            <w:pStyle w:val="Sidhuvud"/>
          </w:pPr>
        </w:p>
        <w:p w14:paraId="7C703C3D" w14:textId="77777777" w:rsidR="00081FBF" w:rsidRDefault="00081FBF" w:rsidP="00EE3C0F">
          <w:pPr>
            <w:pStyle w:val="Sidhuvud"/>
          </w:pPr>
        </w:p>
        <w:sdt>
          <w:sdtPr>
            <w:alias w:val="Dnr"/>
            <w:tag w:val="ccRKShow_Dnr"/>
            <w:id w:val="-829283628"/>
            <w:placeholder>
              <w:docPart w:val="E869C8F7491740B687E6D30BF526D6B8"/>
            </w:placeholder>
            <w:dataBinding w:prefixMappings="xmlns:ns0='http://lp/documentinfo/RK' " w:xpath="/ns0:DocumentInfo[1]/ns0:BaseInfo[1]/ns0:Dnr[1]" w:storeItemID="{69AFF2F2-121D-45A5-833D-77293044E386}"/>
            <w:text/>
          </w:sdtPr>
          <w:sdtEndPr/>
          <w:sdtContent>
            <w:p w14:paraId="78C3F7B4" w14:textId="77777777" w:rsidR="00081FBF" w:rsidRDefault="00081FBF" w:rsidP="00EE3C0F">
              <w:pPr>
                <w:pStyle w:val="Sidhuvud"/>
              </w:pPr>
              <w:r>
                <w:t>Fi2020/04882</w:t>
              </w:r>
            </w:p>
          </w:sdtContent>
        </w:sdt>
        <w:sdt>
          <w:sdtPr>
            <w:alias w:val="DocNumber"/>
            <w:tag w:val="DocNumber"/>
            <w:id w:val="1726028884"/>
            <w:placeholder>
              <w:docPart w:val="836A7DDA62E343D790B3F03DCC41AE02"/>
            </w:placeholder>
            <w:showingPlcHdr/>
            <w:dataBinding w:prefixMappings="xmlns:ns0='http://lp/documentinfo/RK' " w:xpath="/ns0:DocumentInfo[1]/ns0:BaseInfo[1]/ns0:DocNumber[1]" w:storeItemID="{69AFF2F2-121D-45A5-833D-77293044E386}"/>
            <w:text/>
          </w:sdtPr>
          <w:sdtEndPr/>
          <w:sdtContent>
            <w:p w14:paraId="1102A4DC" w14:textId="77777777" w:rsidR="00081FBF" w:rsidRDefault="00081FBF" w:rsidP="00EE3C0F">
              <w:pPr>
                <w:pStyle w:val="Sidhuvud"/>
              </w:pPr>
              <w:r>
                <w:rPr>
                  <w:rStyle w:val="Platshllartext"/>
                </w:rPr>
                <w:t xml:space="preserve"> </w:t>
              </w:r>
            </w:p>
          </w:sdtContent>
        </w:sdt>
        <w:p w14:paraId="2D7B5820" w14:textId="77777777" w:rsidR="00081FBF" w:rsidRDefault="00081FBF" w:rsidP="00EE3C0F">
          <w:pPr>
            <w:pStyle w:val="Sidhuvud"/>
          </w:pPr>
        </w:p>
      </w:tc>
      <w:tc>
        <w:tcPr>
          <w:tcW w:w="1134" w:type="dxa"/>
        </w:tcPr>
        <w:p w14:paraId="6FF0930C" w14:textId="77777777" w:rsidR="00081FBF" w:rsidRDefault="00081FBF" w:rsidP="0094502D">
          <w:pPr>
            <w:pStyle w:val="Sidhuvud"/>
          </w:pPr>
        </w:p>
        <w:p w14:paraId="7B4621E0" w14:textId="77777777" w:rsidR="00081FBF" w:rsidRPr="0094502D" w:rsidRDefault="00081FBF" w:rsidP="00EC71A6">
          <w:pPr>
            <w:pStyle w:val="Sidhuvud"/>
          </w:pPr>
        </w:p>
      </w:tc>
    </w:tr>
    <w:tr w:rsidR="00081FBF" w14:paraId="09A37181" w14:textId="77777777" w:rsidTr="00306EEF">
      <w:trPr>
        <w:trHeight w:val="1701"/>
      </w:trPr>
      <w:sdt>
        <w:sdtPr>
          <w:rPr>
            <w:b/>
          </w:rPr>
          <w:alias w:val="SenderText"/>
          <w:tag w:val="ccRKShow_SenderText"/>
          <w:id w:val="1374046025"/>
          <w:placeholder>
            <w:docPart w:val="89BA0B8D734A4D8191F36CE6A04901C8"/>
          </w:placeholder>
        </w:sdtPr>
        <w:sdtEndPr>
          <w:rPr>
            <w:b w:val="0"/>
          </w:rPr>
        </w:sdtEndPr>
        <w:sdtContent>
          <w:tc>
            <w:tcPr>
              <w:tcW w:w="5534" w:type="dxa"/>
              <w:tcMar>
                <w:right w:w="1134" w:type="dxa"/>
              </w:tcMar>
            </w:tcPr>
            <w:p w14:paraId="138D9AB0" w14:textId="77777777" w:rsidR="00081FBF" w:rsidRPr="00081FBF" w:rsidRDefault="00081FBF" w:rsidP="00340DE0">
              <w:pPr>
                <w:pStyle w:val="Sidhuvud"/>
                <w:rPr>
                  <w:b/>
                </w:rPr>
              </w:pPr>
              <w:r w:rsidRPr="00081FBF">
                <w:rPr>
                  <w:b/>
                </w:rPr>
                <w:t>Finansdepartementet</w:t>
              </w:r>
            </w:p>
            <w:p w14:paraId="3A741752" w14:textId="77777777" w:rsidR="00081FBF" w:rsidRPr="00081FBF" w:rsidRDefault="00081FBF" w:rsidP="00340DE0">
              <w:pPr>
                <w:pStyle w:val="Sidhuvud"/>
              </w:pPr>
              <w:r w:rsidRPr="00081FBF">
                <w:t>Finansmarknads- och bostadsministern</w:t>
              </w:r>
            </w:p>
            <w:p w14:paraId="6D15181E" w14:textId="77777777" w:rsidR="00C34BB7" w:rsidRDefault="00081FBF" w:rsidP="00340DE0">
              <w:pPr>
                <w:pStyle w:val="Sidhuvud"/>
              </w:pPr>
              <w:r w:rsidRPr="00081FBF">
                <w:t xml:space="preserve">biträdande finansministern </w:t>
              </w:r>
            </w:p>
            <w:p w14:paraId="275D2B56" w14:textId="77777777" w:rsidR="00C34BB7" w:rsidRDefault="00C34BB7" w:rsidP="00340DE0">
              <w:pPr>
                <w:pStyle w:val="Sidhuvud"/>
              </w:pPr>
            </w:p>
            <w:p w14:paraId="12AF8646" w14:textId="306CA113" w:rsidR="00081FBF" w:rsidRPr="00340DE0" w:rsidRDefault="00081FBF" w:rsidP="00340DE0">
              <w:pPr>
                <w:pStyle w:val="Sidhuvud"/>
              </w:pPr>
            </w:p>
          </w:tc>
        </w:sdtContent>
      </w:sdt>
      <w:sdt>
        <w:sdtPr>
          <w:alias w:val="Recipient"/>
          <w:tag w:val="ccRKShow_Recipient"/>
          <w:id w:val="-28344517"/>
          <w:placeholder>
            <w:docPart w:val="0B82492A38694C189A8985AD9AACECA0"/>
          </w:placeholder>
          <w:dataBinding w:prefixMappings="xmlns:ns0='http://lp/documentinfo/RK' " w:xpath="/ns0:DocumentInfo[1]/ns0:BaseInfo[1]/ns0:Recipient[1]" w:storeItemID="{69AFF2F2-121D-45A5-833D-77293044E386}"/>
          <w:text w:multiLine="1"/>
        </w:sdtPr>
        <w:sdtEndPr/>
        <w:sdtContent>
          <w:tc>
            <w:tcPr>
              <w:tcW w:w="3170" w:type="dxa"/>
            </w:tcPr>
            <w:p w14:paraId="72BEEAF7" w14:textId="77777777" w:rsidR="00081FBF" w:rsidRDefault="00081FBF" w:rsidP="00547B89">
              <w:pPr>
                <w:pStyle w:val="Sidhuvud"/>
              </w:pPr>
              <w:r>
                <w:t>Till riksdagen</w:t>
              </w:r>
            </w:p>
          </w:tc>
        </w:sdtContent>
      </w:sdt>
      <w:tc>
        <w:tcPr>
          <w:tcW w:w="1134" w:type="dxa"/>
        </w:tcPr>
        <w:p w14:paraId="21490722" w14:textId="77777777" w:rsidR="00081FBF" w:rsidRDefault="00081FBF" w:rsidP="003E6020">
          <w:pPr>
            <w:pStyle w:val="Sidhuvud"/>
          </w:pPr>
        </w:p>
      </w:tc>
    </w:tr>
  </w:tbl>
  <w:p w14:paraId="5E4626A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0644E3"/>
    <w:multiLevelType w:val="hybridMultilevel"/>
    <w:tmpl w:val="442CB6A4"/>
    <w:lvl w:ilvl="0" w:tplc="4274CFC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C641531"/>
    <w:multiLevelType w:val="hybridMultilevel"/>
    <w:tmpl w:val="42263DE6"/>
    <w:lvl w:ilvl="0" w:tplc="4274CFC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9"/>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40"/>
  </w:num>
  <w:num w:numId="26">
    <w:abstractNumId w:val="24"/>
  </w:num>
  <w:num w:numId="27">
    <w:abstractNumId w:val="36"/>
  </w:num>
  <w:num w:numId="28">
    <w:abstractNumId w:val="19"/>
  </w:num>
  <w:num w:numId="29">
    <w:abstractNumId w:val="17"/>
  </w:num>
  <w:num w:numId="30">
    <w:abstractNumId w:val="38"/>
  </w:num>
  <w:num w:numId="31">
    <w:abstractNumId w:val="16"/>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BF"/>
    <w:rsid w:val="00000290"/>
    <w:rsid w:val="00001068"/>
    <w:rsid w:val="0000412C"/>
    <w:rsid w:val="0000488F"/>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1FBF"/>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3C49"/>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6C70"/>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6EEF"/>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7829"/>
    <w:rsid w:val="00520A46"/>
    <w:rsid w:val="00521192"/>
    <w:rsid w:val="0052127C"/>
    <w:rsid w:val="00526AEB"/>
    <w:rsid w:val="005302E0"/>
    <w:rsid w:val="00540E87"/>
    <w:rsid w:val="00544738"/>
    <w:rsid w:val="005456E4"/>
    <w:rsid w:val="00545C0E"/>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78C6"/>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6571"/>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06124"/>
    <w:rsid w:val="008150A6"/>
    <w:rsid w:val="00815A8F"/>
    <w:rsid w:val="00817098"/>
    <w:rsid w:val="008178E6"/>
    <w:rsid w:val="0082249C"/>
    <w:rsid w:val="00824CCE"/>
    <w:rsid w:val="00827724"/>
    <w:rsid w:val="00830B7B"/>
    <w:rsid w:val="00832661"/>
    <w:rsid w:val="008349AA"/>
    <w:rsid w:val="008375D5"/>
    <w:rsid w:val="00841486"/>
    <w:rsid w:val="00842BC9"/>
    <w:rsid w:val="008431AF"/>
    <w:rsid w:val="0084476E"/>
    <w:rsid w:val="00845137"/>
    <w:rsid w:val="008504F6"/>
    <w:rsid w:val="0085204E"/>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2E8C"/>
    <w:rsid w:val="008E65A8"/>
    <w:rsid w:val="008E77D6"/>
    <w:rsid w:val="009036E7"/>
    <w:rsid w:val="0090542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4BE"/>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1F01"/>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1299"/>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16B1"/>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70E5"/>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4BB7"/>
    <w:rsid w:val="00C36E3A"/>
    <w:rsid w:val="00C37A77"/>
    <w:rsid w:val="00C41141"/>
    <w:rsid w:val="00C449AD"/>
    <w:rsid w:val="00C44E30"/>
    <w:rsid w:val="00C461E6"/>
    <w:rsid w:val="00C50045"/>
    <w:rsid w:val="00C50771"/>
    <w:rsid w:val="00C508BE"/>
    <w:rsid w:val="00C51177"/>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711"/>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045E"/>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4B65"/>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7DCE03"/>
  <w15:docId w15:val="{D4B225CB-60A4-4047-B39D-F6FC2DBB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9C8F7491740B687E6D30BF526D6B8"/>
        <w:category>
          <w:name w:val="Allmänt"/>
          <w:gallery w:val="placeholder"/>
        </w:category>
        <w:types>
          <w:type w:val="bbPlcHdr"/>
        </w:types>
        <w:behaviors>
          <w:behavior w:val="content"/>
        </w:behaviors>
        <w:guid w:val="{CBD91C0D-6D75-4196-AC93-53ED137AAF22}"/>
      </w:docPartPr>
      <w:docPartBody>
        <w:p w:rsidR="006D0130" w:rsidRDefault="00526CC1" w:rsidP="00526CC1">
          <w:pPr>
            <w:pStyle w:val="E869C8F7491740B687E6D30BF526D6B8"/>
          </w:pPr>
          <w:r>
            <w:rPr>
              <w:rStyle w:val="Platshllartext"/>
            </w:rPr>
            <w:t xml:space="preserve"> </w:t>
          </w:r>
        </w:p>
      </w:docPartBody>
    </w:docPart>
    <w:docPart>
      <w:docPartPr>
        <w:name w:val="836A7DDA62E343D790B3F03DCC41AE02"/>
        <w:category>
          <w:name w:val="Allmänt"/>
          <w:gallery w:val="placeholder"/>
        </w:category>
        <w:types>
          <w:type w:val="bbPlcHdr"/>
        </w:types>
        <w:behaviors>
          <w:behavior w:val="content"/>
        </w:behaviors>
        <w:guid w:val="{CD516349-D04B-4F2E-829E-DAC7A3A831AC}"/>
      </w:docPartPr>
      <w:docPartBody>
        <w:p w:rsidR="006D0130" w:rsidRDefault="00526CC1" w:rsidP="00526CC1">
          <w:pPr>
            <w:pStyle w:val="836A7DDA62E343D790B3F03DCC41AE021"/>
          </w:pPr>
          <w:r>
            <w:rPr>
              <w:rStyle w:val="Platshllartext"/>
            </w:rPr>
            <w:t xml:space="preserve"> </w:t>
          </w:r>
        </w:p>
      </w:docPartBody>
    </w:docPart>
    <w:docPart>
      <w:docPartPr>
        <w:name w:val="89BA0B8D734A4D8191F36CE6A04901C8"/>
        <w:category>
          <w:name w:val="Allmänt"/>
          <w:gallery w:val="placeholder"/>
        </w:category>
        <w:types>
          <w:type w:val="bbPlcHdr"/>
        </w:types>
        <w:behaviors>
          <w:behavior w:val="content"/>
        </w:behaviors>
        <w:guid w:val="{2E17091E-FA2A-40F0-9C8C-D87787DF350C}"/>
      </w:docPartPr>
      <w:docPartBody>
        <w:p w:rsidR="006D0130" w:rsidRDefault="00526CC1" w:rsidP="00526CC1">
          <w:pPr>
            <w:pStyle w:val="89BA0B8D734A4D8191F36CE6A04901C81"/>
          </w:pPr>
          <w:r>
            <w:rPr>
              <w:rStyle w:val="Platshllartext"/>
            </w:rPr>
            <w:t xml:space="preserve"> </w:t>
          </w:r>
        </w:p>
      </w:docPartBody>
    </w:docPart>
    <w:docPart>
      <w:docPartPr>
        <w:name w:val="0B82492A38694C189A8985AD9AACECA0"/>
        <w:category>
          <w:name w:val="Allmänt"/>
          <w:gallery w:val="placeholder"/>
        </w:category>
        <w:types>
          <w:type w:val="bbPlcHdr"/>
        </w:types>
        <w:behaviors>
          <w:behavior w:val="content"/>
        </w:behaviors>
        <w:guid w:val="{E49CAAEB-33FB-47BE-B364-244D6333C12C}"/>
      </w:docPartPr>
      <w:docPartBody>
        <w:p w:rsidR="006D0130" w:rsidRDefault="00526CC1" w:rsidP="00526CC1">
          <w:pPr>
            <w:pStyle w:val="0B82492A38694C189A8985AD9AACECA0"/>
          </w:pPr>
          <w:r>
            <w:rPr>
              <w:rStyle w:val="Platshllartext"/>
            </w:rPr>
            <w:t xml:space="preserve"> </w:t>
          </w:r>
        </w:p>
      </w:docPartBody>
    </w:docPart>
    <w:docPart>
      <w:docPartPr>
        <w:name w:val="C9EB23CA3DE74E9A97DCDC8B24FB3118"/>
        <w:category>
          <w:name w:val="Allmänt"/>
          <w:gallery w:val="placeholder"/>
        </w:category>
        <w:types>
          <w:type w:val="bbPlcHdr"/>
        </w:types>
        <w:behaviors>
          <w:behavior w:val="content"/>
        </w:behaviors>
        <w:guid w:val="{FB32BD2D-7B8A-454E-8CEE-12DD1004481E}"/>
      </w:docPartPr>
      <w:docPartBody>
        <w:p w:rsidR="006D0130" w:rsidRDefault="00526CC1" w:rsidP="00526CC1">
          <w:pPr>
            <w:pStyle w:val="C9EB23CA3DE74E9A97DCDC8B24FB311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C1"/>
    <w:rsid w:val="00526CC1"/>
    <w:rsid w:val="006D0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A38B0AA9F4B4C91825B54C6790A270F">
    <w:name w:val="FA38B0AA9F4B4C91825B54C6790A270F"/>
    <w:rsid w:val="00526CC1"/>
  </w:style>
  <w:style w:type="character" w:styleId="Platshllartext">
    <w:name w:val="Placeholder Text"/>
    <w:basedOn w:val="Standardstycketeckensnitt"/>
    <w:uiPriority w:val="99"/>
    <w:semiHidden/>
    <w:rsid w:val="00526CC1"/>
    <w:rPr>
      <w:noProof w:val="0"/>
      <w:color w:val="808080"/>
    </w:rPr>
  </w:style>
  <w:style w:type="paragraph" w:customStyle="1" w:styleId="E1F1E5B1F3D9455EAEEF4D536431C11B">
    <w:name w:val="E1F1E5B1F3D9455EAEEF4D536431C11B"/>
    <w:rsid w:val="00526CC1"/>
  </w:style>
  <w:style w:type="paragraph" w:customStyle="1" w:styleId="45F526A76DA54EF9B718DA922C82B45A">
    <w:name w:val="45F526A76DA54EF9B718DA922C82B45A"/>
    <w:rsid w:val="00526CC1"/>
  </w:style>
  <w:style w:type="paragraph" w:customStyle="1" w:styleId="2154FCC9E4CD4AE091D77308D4543C7E">
    <w:name w:val="2154FCC9E4CD4AE091D77308D4543C7E"/>
    <w:rsid w:val="00526CC1"/>
  </w:style>
  <w:style w:type="paragraph" w:customStyle="1" w:styleId="E869C8F7491740B687E6D30BF526D6B8">
    <w:name w:val="E869C8F7491740B687E6D30BF526D6B8"/>
    <w:rsid w:val="00526CC1"/>
  </w:style>
  <w:style w:type="paragraph" w:customStyle="1" w:styleId="836A7DDA62E343D790B3F03DCC41AE02">
    <w:name w:val="836A7DDA62E343D790B3F03DCC41AE02"/>
    <w:rsid w:val="00526CC1"/>
  </w:style>
  <w:style w:type="paragraph" w:customStyle="1" w:styleId="22CCB2EBF43A478CBDD235ADA16620A9">
    <w:name w:val="22CCB2EBF43A478CBDD235ADA16620A9"/>
    <w:rsid w:val="00526CC1"/>
  </w:style>
  <w:style w:type="paragraph" w:customStyle="1" w:styleId="FD3521B4C06D45DDA34B39EFE340E38D">
    <w:name w:val="FD3521B4C06D45DDA34B39EFE340E38D"/>
    <w:rsid w:val="00526CC1"/>
  </w:style>
  <w:style w:type="paragraph" w:customStyle="1" w:styleId="7C6A69687AAC4AEB81E16D314A048D5A">
    <w:name w:val="7C6A69687AAC4AEB81E16D314A048D5A"/>
    <w:rsid w:val="00526CC1"/>
  </w:style>
  <w:style w:type="paragraph" w:customStyle="1" w:styleId="89BA0B8D734A4D8191F36CE6A04901C8">
    <w:name w:val="89BA0B8D734A4D8191F36CE6A04901C8"/>
    <w:rsid w:val="00526CC1"/>
  </w:style>
  <w:style w:type="paragraph" w:customStyle="1" w:styleId="0B82492A38694C189A8985AD9AACECA0">
    <w:name w:val="0B82492A38694C189A8985AD9AACECA0"/>
    <w:rsid w:val="00526CC1"/>
  </w:style>
  <w:style w:type="paragraph" w:customStyle="1" w:styleId="836A7DDA62E343D790B3F03DCC41AE021">
    <w:name w:val="836A7DDA62E343D790B3F03DCC41AE021"/>
    <w:rsid w:val="00526C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BA0B8D734A4D8191F36CE6A04901C81">
    <w:name w:val="89BA0B8D734A4D8191F36CE6A04901C81"/>
    <w:rsid w:val="00526C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521876FBF74C6CA0E3D2DF62CEB95F">
    <w:name w:val="BB521876FBF74C6CA0E3D2DF62CEB95F"/>
    <w:rsid w:val="00526CC1"/>
  </w:style>
  <w:style w:type="paragraph" w:customStyle="1" w:styleId="CC3AF7A0D7094048AFB176129A7285DB">
    <w:name w:val="CC3AF7A0D7094048AFB176129A7285DB"/>
    <w:rsid w:val="00526CC1"/>
  </w:style>
  <w:style w:type="paragraph" w:customStyle="1" w:styleId="1FD2A11728834A209BED1F4F3E1DC1BC">
    <w:name w:val="1FD2A11728834A209BED1F4F3E1DC1BC"/>
    <w:rsid w:val="00526CC1"/>
  </w:style>
  <w:style w:type="paragraph" w:customStyle="1" w:styleId="9B9EEC0197A14BC9A26DD0F5977C6C18">
    <w:name w:val="9B9EEC0197A14BC9A26DD0F5977C6C18"/>
    <w:rsid w:val="00526CC1"/>
  </w:style>
  <w:style w:type="paragraph" w:customStyle="1" w:styleId="B62753BEAE5E44E28DB5CE17F89C7323">
    <w:name w:val="B62753BEAE5E44E28DB5CE17F89C7323"/>
    <w:rsid w:val="00526CC1"/>
  </w:style>
  <w:style w:type="paragraph" w:customStyle="1" w:styleId="C9EB23CA3DE74E9A97DCDC8B24FB3118">
    <w:name w:val="C9EB23CA3DE74E9A97DCDC8B24FB3118"/>
    <w:rsid w:val="00526CC1"/>
  </w:style>
  <w:style w:type="paragraph" w:customStyle="1" w:styleId="47A62ABA08974FEA875D1E424D29F562">
    <w:name w:val="47A62ABA08974FEA875D1E424D29F562"/>
    <w:rsid w:val="00526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2020-12-16T00:00:00</HeaderDate>
    <Office/>
    <Dnr>Fi2020/04882</Dnr>
    <ParagrafNr/>
    <DocumentTitle/>
    <VisitingAddress/>
    <Extra1/>
    <Extra2/>
    <Extra3>Elisabeth Svantesson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0b1df1d8-27d6-4218-a45c-2eeacfcb573c</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EBD299636E9DF42BC34DA5D911240EB" ma:contentTypeVersion="26" ma:contentTypeDescription="Skapa nytt dokument med möjlighet att välja RK-mall" ma:contentTypeScope="" ma:versionID="fa0e24e431149305efe032e7f8bb75ad">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398b51e1-350b-47c9-b561-4c6b34d05dd3" targetNamespace="http://schemas.microsoft.com/office/2006/metadata/properties" ma:root="true" ma:fieldsID="01bbb606fcfc9b6971d690c63165d366" ns2:_="" ns4:_="" ns5:_="" ns6:_="" ns7:_="">
    <xsd:import namespace="4e9c2f0c-7bf8-49af-8356-cbf363fc78a7"/>
    <xsd:import namespace="cc625d36-bb37-4650-91b9-0c96159295ba"/>
    <xsd:import namespace="18f3d968-6251-40b0-9f11-012b293496c2"/>
    <xsd:import namespace="9c9941df-7074-4a92-bf99-225d24d78d61"/>
    <xsd:import namespace="398b51e1-350b-47c9-b561-4c6b34d05dd3"/>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ec3d65a1-9777-4e7f-84d4-a342573c96f2}" ma:internalName="TaxCatchAllLabel" ma:readOnly="true" ma:showField="CatchAllDataLabel" ma:web="b5811f42-e440-485c-a7ad-4e6d7a593cb9">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c3d65a1-9777-4e7f-84d4-a342573c96f2}" ma:internalName="TaxCatchAll" ma:showField="CatchAllData" ma:web="b5811f42-e440-485c-a7ad-4e6d7a593cb9">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8b51e1-350b-47c9-b561-4c6b34d05dd3"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2020-12-16T00:00:00</HeaderDate>
    <Office/>
    <Dnr>Fi2020/04882</Dnr>
    <ParagrafNr/>
    <DocumentTitle/>
    <VisitingAddress/>
    <Extra1/>
    <Extra2/>
    <Extra3>Elisabeth Svantesson</Extra3>
    <Number/>
    <Recipient>Till riksdagen</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653E-B560-473D-99AA-B7CD3ABC05CD}"/>
</file>

<file path=customXml/itemProps2.xml><?xml version="1.0" encoding="utf-8"?>
<ds:datastoreItem xmlns:ds="http://schemas.openxmlformats.org/officeDocument/2006/customXml" ds:itemID="{69AFF2F2-121D-45A5-833D-77293044E386}"/>
</file>

<file path=customXml/itemProps3.xml><?xml version="1.0" encoding="utf-8"?>
<ds:datastoreItem xmlns:ds="http://schemas.openxmlformats.org/officeDocument/2006/customXml" ds:itemID="{8A5DE0CA-DE45-4C24-B659-70FEFCF51936}"/>
</file>

<file path=customXml/itemProps4.xml><?xml version="1.0" encoding="utf-8"?>
<ds:datastoreItem xmlns:ds="http://schemas.openxmlformats.org/officeDocument/2006/customXml" ds:itemID="{80BCE41B-8351-4637-8BFC-7B2A23DA4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398b51e1-350b-47c9-b561-4c6b34d0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AFF2F2-121D-45A5-833D-77293044E386}">
  <ds:schemaRefs>
    <ds:schemaRef ds:uri="http://lp/documentinfo/RK"/>
  </ds:schemaRefs>
</ds:datastoreItem>
</file>

<file path=customXml/itemProps6.xml><?xml version="1.0" encoding="utf-8"?>
<ds:datastoreItem xmlns:ds="http://schemas.openxmlformats.org/officeDocument/2006/customXml" ds:itemID="{ABACA894-F698-43CF-B789-FD2872ECB44E}">
  <ds:schemaRefs>
    <ds:schemaRef ds:uri="http://schemas.microsoft.com/sharepoint/v3/contenttype/forms"/>
  </ds:schemaRefs>
</ds:datastoreItem>
</file>

<file path=customXml/itemProps7.xml><?xml version="1.0" encoding="utf-8"?>
<ds:datastoreItem xmlns:ds="http://schemas.openxmlformats.org/officeDocument/2006/customXml" ds:itemID="{ABACA894-F698-43CF-B789-FD2872ECB44E}"/>
</file>

<file path=customXml/itemProps8.xml><?xml version="1.0" encoding="utf-8"?>
<ds:datastoreItem xmlns:ds="http://schemas.openxmlformats.org/officeDocument/2006/customXml" ds:itemID="{AF004082-B40C-4DFD-9760-B98F87243FE4}"/>
</file>

<file path=docProps/app.xml><?xml version="1.0" encoding="utf-8"?>
<Properties xmlns="http://schemas.openxmlformats.org/officeDocument/2006/extended-properties" xmlns:vt="http://schemas.openxmlformats.org/officeDocument/2006/docPropsVTypes">
  <Template>RK Basmall</Template>
  <TotalTime>0</TotalTime>
  <Pages>1</Pages>
  <Words>273</Words>
  <Characters>1448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0878 Svar - Taxonomin.docx</dc:title>
  <dc:subject/>
  <dc:creator>Jessica Sundqvist</dc:creator>
  <cp:keywords/>
  <dc:description/>
  <cp:lastModifiedBy>Jessica Sundqvist</cp:lastModifiedBy>
  <cp:revision>22</cp:revision>
  <cp:lastPrinted>2020-12-09T11:07:00Z</cp:lastPrinted>
  <dcterms:created xsi:type="dcterms:W3CDTF">2020-12-07T10:33:00Z</dcterms:created>
  <dcterms:modified xsi:type="dcterms:W3CDTF">2020-12-15T08:22:00Z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631d341a-def5-4c1a-b6e7-c05cdd794e53</vt:lpwstr>
  </property>
</Properties>
</file>