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FA8A" w14:textId="27C81E84" w:rsidR="007F6C9B" w:rsidRDefault="007F6C9B" w:rsidP="00F053E5">
      <w:pPr>
        <w:pStyle w:val="Rubrik"/>
      </w:pPr>
      <w:bookmarkStart w:id="0" w:name="Start"/>
      <w:bookmarkEnd w:id="0"/>
      <w:r>
        <w:t>Svar på fråga 2019/20:</w:t>
      </w:r>
      <w:r w:rsidR="00A90133">
        <w:t>779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EB2F9F11BDF4F39914BC223E9EC3F27"/>
          </w:placeholder>
          <w:dataBinding w:prefixMappings="xmlns:ns0='http://lp/documentinfo/RK' " w:xpath="/ns0:DocumentInfo[1]/ns0:BaseInfo[1]/ns0:Extra3[1]" w:storeItemID="{FA425DC9-7D93-4B1C-8239-79C86EB0CCB1}"/>
          <w:text/>
        </w:sdtPr>
        <w:sdtEndPr/>
        <w:sdtContent>
          <w:r>
            <w:t>Camilla Waltersson Grönvall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C0ED46976D1344A9A6EC1D47491CF04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Ojämlik palliativ vård</w:t>
      </w:r>
    </w:p>
    <w:p w14:paraId="58F774B8" w14:textId="77777777" w:rsidR="007F6C9B" w:rsidRDefault="00DD1E4B" w:rsidP="00F053E5">
      <w:pPr>
        <w:pStyle w:val="Brdtext"/>
      </w:pPr>
      <w:sdt>
        <w:sdtPr>
          <w:alias w:val="Frågeställare"/>
          <w:tag w:val="delete"/>
          <w:id w:val="-1635256365"/>
          <w:placeholder>
            <w:docPart w:val="9BFB90FC733B4BE8935C84C9B5AE2339"/>
          </w:placeholder>
          <w:dataBinding w:prefixMappings="xmlns:ns0='http://lp/documentinfo/RK' " w:xpath="/ns0:DocumentInfo[1]/ns0:BaseInfo[1]/ns0:Extra3[1]" w:storeItemID="{FA425DC9-7D93-4B1C-8239-79C86EB0CCB1}"/>
          <w:text/>
        </w:sdtPr>
        <w:sdtEndPr/>
        <w:sdtContent>
          <w:r w:rsidR="007F6C9B">
            <w:t>Camilla Waltersson Grönvall</w:t>
          </w:r>
        </w:sdtContent>
      </w:sdt>
      <w:r w:rsidR="007F6C9B">
        <w:t xml:space="preserve"> har frågat mig vilka ytterligare åtgärder jag avser att vidta i syfte att minska ojämlikheten i den palliativa vården i Sverige.</w:t>
      </w:r>
    </w:p>
    <w:p w14:paraId="3F9F189B" w14:textId="6355551F" w:rsidR="003B19AC" w:rsidRDefault="00A90133" w:rsidP="003B19AC">
      <w:pPr>
        <w:pStyle w:val="Brdtext"/>
      </w:pPr>
      <w:r w:rsidRPr="00A90133">
        <w:t xml:space="preserve">Som jag </w:t>
      </w:r>
      <w:r w:rsidR="00185AB0">
        <w:t>uppgett</w:t>
      </w:r>
      <w:r w:rsidRPr="00A90133">
        <w:t xml:space="preserve"> </w:t>
      </w:r>
      <w:r w:rsidR="00185AB0">
        <w:t xml:space="preserve">i ett svar </w:t>
      </w:r>
      <w:r w:rsidRPr="00A90133">
        <w:t>på Camilla Waltersson Grönvall</w:t>
      </w:r>
      <w:r>
        <w:t>s</w:t>
      </w:r>
      <w:r w:rsidRPr="00A90133">
        <w:t xml:space="preserve"> </w:t>
      </w:r>
      <w:r w:rsidR="00F80B18">
        <w:t>likalydande</w:t>
      </w:r>
      <w:bookmarkStart w:id="1" w:name="_GoBack"/>
      <w:bookmarkEnd w:id="1"/>
      <w:r>
        <w:t xml:space="preserve"> fråga 2019/20:690 </w:t>
      </w:r>
      <w:r w:rsidRPr="00A90133">
        <w:t>i</w:t>
      </w:r>
      <w:r w:rsidR="007B2558">
        <w:t>nstämm</w:t>
      </w:r>
      <w:r>
        <w:t>er</w:t>
      </w:r>
      <w:r w:rsidR="007B2558">
        <w:t xml:space="preserve"> </w:t>
      </w:r>
      <w:r>
        <w:t xml:space="preserve">jag i </w:t>
      </w:r>
      <w:r w:rsidR="007B2558">
        <w:t xml:space="preserve">vikten av en trygg och jämlik palliativ vård. Inte minst behöver många patienter som avlider till följd av cancer </w:t>
      </w:r>
      <w:r w:rsidR="00F83E40">
        <w:t xml:space="preserve">palliativ vård. </w:t>
      </w:r>
      <w:r w:rsidR="003B19AC" w:rsidRPr="0047307A">
        <w:t>Palliativ vård och vård i livets slutskede bör ges utifrån patientens behov och förutsättningar</w:t>
      </w:r>
      <w:r w:rsidR="007B2558">
        <w:t>, oavsett diagnos</w:t>
      </w:r>
      <w:r w:rsidR="003B19AC" w:rsidRPr="0047307A">
        <w:t>.</w:t>
      </w:r>
      <w:r w:rsidR="003B19AC">
        <w:t xml:space="preserve"> </w:t>
      </w:r>
    </w:p>
    <w:p w14:paraId="0C4CBF16" w14:textId="6BA11360" w:rsidR="004C0297" w:rsidRDefault="003B19AC" w:rsidP="004C0297">
      <w:pPr>
        <w:pStyle w:val="Brdtext"/>
      </w:pPr>
      <w:r w:rsidRPr="003B19AC">
        <w:t xml:space="preserve">Den nationella cancerstrategin </w:t>
      </w:r>
      <w:r w:rsidR="007B2558">
        <w:t>är</w:t>
      </w:r>
      <w:r w:rsidR="007B2558" w:rsidRPr="003B19AC">
        <w:t xml:space="preserve"> </w:t>
      </w:r>
      <w:r w:rsidRPr="003B19AC">
        <w:t xml:space="preserve">grunden för arbetet med att utveckla cancervården </w:t>
      </w:r>
      <w:r>
        <w:t>och</w:t>
      </w:r>
      <w:r w:rsidRPr="003B19AC">
        <w:t xml:space="preserve"> syftar</w:t>
      </w:r>
      <w:r w:rsidR="007B2558">
        <w:t xml:space="preserve"> bland annat</w:t>
      </w:r>
      <w:r w:rsidRPr="003B19AC">
        <w:t xml:space="preserve"> till att främja </w:t>
      </w:r>
      <w:r w:rsidR="004C0297">
        <w:t xml:space="preserve">sammanhållna vårdkedjor </w:t>
      </w:r>
      <w:r w:rsidR="007B2558">
        <w:t xml:space="preserve">och </w:t>
      </w:r>
      <w:r w:rsidR="004C0297">
        <w:t xml:space="preserve">kunskapsutveckling inom cancervården. I </w:t>
      </w:r>
      <w:r w:rsidR="002C652E">
        <w:t xml:space="preserve">det </w:t>
      </w:r>
      <w:r w:rsidR="004C0297">
        <w:t xml:space="preserve">ingår utvecklingen av palliativ vård. </w:t>
      </w:r>
    </w:p>
    <w:p w14:paraId="0A48FF10" w14:textId="77777777" w:rsidR="00EF4A97" w:rsidRDefault="002C652E" w:rsidP="00613965">
      <w:r>
        <w:t>För att fortsatt ligga i framkant ska c</w:t>
      </w:r>
      <w:r w:rsidR="00216F72" w:rsidRPr="00216F72">
        <w:t xml:space="preserve">ancerstrategin </w:t>
      </w:r>
      <w:r w:rsidR="005C0C04" w:rsidRPr="00427EBD">
        <w:t>årligen förnya</w:t>
      </w:r>
      <w:r w:rsidR="005C0C04">
        <w:t>s</w:t>
      </w:r>
      <w:r w:rsidR="005C0C04" w:rsidRPr="00427EBD">
        <w:t xml:space="preserve"> genom överenskommelser mellan </w:t>
      </w:r>
      <w:r w:rsidR="005C0C04">
        <w:t>staten</w:t>
      </w:r>
      <w:r w:rsidR="005C0C04" w:rsidRPr="00427EBD">
        <w:t xml:space="preserve"> och Sveriges Kommuner och</w:t>
      </w:r>
      <w:r w:rsidR="005C0C04">
        <w:t xml:space="preserve"> Regioner (SKR).</w:t>
      </w:r>
      <w:r>
        <w:t xml:space="preserve"> </w:t>
      </w:r>
      <w:r w:rsidR="00216F72">
        <w:t>Ö</w:t>
      </w:r>
      <w:r w:rsidR="00237671">
        <w:t xml:space="preserve">verenskommelsen mellan staten och </w:t>
      </w:r>
      <w:r w:rsidR="005C0C04">
        <w:t xml:space="preserve">SKR </w:t>
      </w:r>
      <w:r w:rsidR="00237671">
        <w:t>om en j</w:t>
      </w:r>
      <w:r w:rsidR="00237671" w:rsidRPr="0047307A">
        <w:t>ämlik och effektiv cancervård med kortare väntetider 2020</w:t>
      </w:r>
      <w:r w:rsidR="00216F72">
        <w:t xml:space="preserve"> </w:t>
      </w:r>
      <w:r w:rsidR="00216F72" w:rsidRPr="005C0C04">
        <w:t xml:space="preserve">omfattar </w:t>
      </w:r>
      <w:r w:rsidR="00237671" w:rsidRPr="005C0C04">
        <w:t>447 miljoner</w:t>
      </w:r>
      <w:r w:rsidR="00237671">
        <w:t xml:space="preserve"> kronor. </w:t>
      </w:r>
      <w:r w:rsidR="00216F72" w:rsidRPr="005C0C04">
        <w:t>För insatserna</w:t>
      </w:r>
      <w:r w:rsidR="007B2558">
        <w:t xml:space="preserve"> inom överenskommelsen</w:t>
      </w:r>
      <w:r w:rsidR="00216F72" w:rsidRPr="005C0C04">
        <w:t xml:space="preserve"> som </w:t>
      </w:r>
      <w:r w:rsidR="007B2558">
        <w:t xml:space="preserve">särskilt </w:t>
      </w:r>
      <w:r w:rsidR="00216F72" w:rsidRPr="005C0C04">
        <w:t xml:space="preserve">rör tillgänglig och god vård med fokus på patienten 2020 ingår palliativ vård. </w:t>
      </w:r>
      <w:r w:rsidR="00EF4A97">
        <w:br/>
      </w:r>
    </w:p>
    <w:p w14:paraId="680DC6D6" w14:textId="77777777" w:rsidR="00EF4A97" w:rsidRDefault="00EF4A97">
      <w:r>
        <w:br w:type="page"/>
      </w:r>
    </w:p>
    <w:p w14:paraId="7E784637" w14:textId="7A7AAC44" w:rsidR="00237671" w:rsidRDefault="005C0C04" w:rsidP="00237671">
      <w:pPr>
        <w:pStyle w:val="Brdtext"/>
      </w:pPr>
      <w:r>
        <w:t xml:space="preserve">Gällande det svenska palliativa registret </w:t>
      </w:r>
      <w:r w:rsidRPr="005C0C04">
        <w:t>fortsätter</w:t>
      </w:r>
      <w:r>
        <w:t xml:space="preserve"> regeringen</w:t>
      </w:r>
      <w:r w:rsidRPr="005C0C04">
        <w:t xml:space="preserve"> att satsa medel på att förbättra de nationella kvalitetsregistren. Sedan 2017 investeras </w:t>
      </w:r>
      <w:r w:rsidR="00EF4A97">
        <w:t>ca 90</w:t>
      </w:r>
      <w:r w:rsidRPr="005C0C04">
        <w:t xml:space="preserve"> miljoner kronor årligen, vilket bidrar till en mer jämlik vård.</w:t>
      </w:r>
      <w:r w:rsidR="00237671" w:rsidRPr="005C0C04">
        <w:t xml:space="preserve"> </w:t>
      </w:r>
    </w:p>
    <w:p w14:paraId="0E2FA3D3" w14:textId="06F18C5B" w:rsidR="0047307A" w:rsidRDefault="007B2558" w:rsidP="004C0297">
      <w:pPr>
        <w:pStyle w:val="Brdtext"/>
      </w:pPr>
      <w:r w:rsidRPr="005C0C04">
        <w:t xml:space="preserve">Jag kommer </w:t>
      </w:r>
      <w:r>
        <w:t xml:space="preserve">fortsatt </w:t>
      </w:r>
      <w:r w:rsidRPr="005C0C04">
        <w:t>att följa frågan</w:t>
      </w:r>
      <w:r>
        <w:t xml:space="preserve"> om hur den palliativa vården utvecklas</w:t>
      </w:r>
      <w:r w:rsidRPr="005C0C04">
        <w:t>.</w:t>
      </w:r>
    </w:p>
    <w:p w14:paraId="19BCB108" w14:textId="77777777" w:rsidR="0047307A" w:rsidRDefault="0047307A" w:rsidP="0047307A">
      <w:pPr>
        <w:pStyle w:val="Brdtext"/>
      </w:pPr>
    </w:p>
    <w:p w14:paraId="303201F4" w14:textId="2EF1749A" w:rsidR="00494788" w:rsidRDefault="00494788" w:rsidP="00F053E5">
      <w:pPr>
        <w:pStyle w:val="Brdtext"/>
      </w:pPr>
    </w:p>
    <w:p w14:paraId="136FB159" w14:textId="1164A0DD" w:rsidR="007F6C9B" w:rsidRDefault="007F6C9B" w:rsidP="00F053E5">
      <w:pPr>
        <w:pStyle w:val="Brdtext"/>
      </w:pPr>
      <w:r>
        <w:t xml:space="preserve">Stockholm den </w:t>
      </w:r>
      <w:sdt>
        <w:sdtPr>
          <w:id w:val="-1225218591"/>
          <w:placeholder>
            <w:docPart w:val="60C8AB41CC5745B08FD57561E51D2388"/>
          </w:placeholder>
          <w:dataBinding w:prefixMappings="xmlns:ns0='http://lp/documentinfo/RK' " w:xpath="/ns0:DocumentInfo[1]/ns0:BaseInfo[1]/ns0:HeaderDate[1]" w:storeItemID="{FA425DC9-7D93-4B1C-8239-79C86EB0CCB1}"/>
          <w:date w:fullDate="2020-01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0133">
            <w:t>29 januari 2020</w:t>
          </w:r>
        </w:sdtContent>
      </w:sdt>
    </w:p>
    <w:p w14:paraId="3EF35DDA" w14:textId="77777777" w:rsidR="007F6C9B" w:rsidRDefault="007F6C9B" w:rsidP="00F053E5">
      <w:pPr>
        <w:pStyle w:val="Brdtextutanavstnd"/>
      </w:pPr>
    </w:p>
    <w:p w14:paraId="196448B8" w14:textId="77777777" w:rsidR="007F6C9B" w:rsidRDefault="007F6C9B" w:rsidP="00F053E5">
      <w:pPr>
        <w:pStyle w:val="Brdtextutanavstnd"/>
      </w:pPr>
    </w:p>
    <w:p w14:paraId="37466A20" w14:textId="77777777" w:rsidR="007F6C9B" w:rsidRDefault="007F6C9B" w:rsidP="00F053E5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6A56F04696F54E3EB7AEC7AA901FB6FB"/>
        </w:placeholder>
        <w:dataBinding w:prefixMappings="xmlns:ns0='http://lp/documentinfo/RK' " w:xpath="/ns0:DocumentInfo[1]/ns0:BaseInfo[1]/ns0:TopSender[1]" w:storeItemID="{FA425DC9-7D93-4B1C-8239-79C86EB0CCB1}"/>
        <w:comboBox w:lastValue="Social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236218B5" w14:textId="77777777" w:rsidR="007F6C9B" w:rsidRDefault="007F6C9B" w:rsidP="00F053E5">
          <w:pPr>
            <w:pStyle w:val="Brdtext"/>
          </w:pPr>
          <w:r>
            <w:t>Lena Hallengren</w:t>
          </w:r>
        </w:p>
      </w:sdtContent>
    </w:sdt>
    <w:p w14:paraId="055A8B62" w14:textId="77777777" w:rsidR="007F6C9B" w:rsidRPr="00DB48AB" w:rsidRDefault="007F6C9B" w:rsidP="00F053E5">
      <w:pPr>
        <w:pStyle w:val="Brdtext"/>
      </w:pPr>
    </w:p>
    <w:sectPr w:rsidR="007F6C9B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CC807" w14:textId="77777777" w:rsidR="00DD1E4B" w:rsidRDefault="00DD1E4B" w:rsidP="00A87A54">
      <w:pPr>
        <w:spacing w:after="0" w:line="240" w:lineRule="auto"/>
      </w:pPr>
      <w:r>
        <w:separator/>
      </w:r>
    </w:p>
  </w:endnote>
  <w:endnote w:type="continuationSeparator" w:id="0">
    <w:p w14:paraId="4AAA4E1B" w14:textId="77777777" w:rsidR="00DD1E4B" w:rsidRDefault="00DD1E4B" w:rsidP="00A87A54">
      <w:pPr>
        <w:spacing w:after="0" w:line="240" w:lineRule="auto"/>
      </w:pPr>
      <w:r>
        <w:continuationSeparator/>
      </w:r>
    </w:p>
  </w:endnote>
  <w:endnote w:type="continuationNotice" w:id="1">
    <w:p w14:paraId="02A7BD8C" w14:textId="77777777" w:rsidR="00DD1E4B" w:rsidRDefault="00DD1E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F053E5" w:rsidRPr="00347E11" w14:paraId="417EEA11" w14:textId="77777777" w:rsidTr="00F053E5">
      <w:trPr>
        <w:trHeight w:val="227"/>
        <w:jc w:val="right"/>
      </w:trPr>
      <w:tc>
        <w:tcPr>
          <w:tcW w:w="708" w:type="dxa"/>
          <w:vAlign w:val="bottom"/>
        </w:tcPr>
        <w:p w14:paraId="48D8D562" w14:textId="77777777" w:rsidR="00F053E5" w:rsidRPr="00B62610" w:rsidRDefault="00F053E5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F053E5" w:rsidRPr="00347E11" w14:paraId="6D7EFB24" w14:textId="77777777" w:rsidTr="00F053E5">
      <w:trPr>
        <w:trHeight w:val="850"/>
        <w:jc w:val="right"/>
      </w:trPr>
      <w:tc>
        <w:tcPr>
          <w:tcW w:w="708" w:type="dxa"/>
          <w:vAlign w:val="bottom"/>
        </w:tcPr>
        <w:p w14:paraId="3CE6635F" w14:textId="77777777" w:rsidR="00F053E5" w:rsidRPr="00347E11" w:rsidRDefault="00F053E5" w:rsidP="005606BC">
          <w:pPr>
            <w:pStyle w:val="Sidfot"/>
            <w:spacing w:line="276" w:lineRule="auto"/>
            <w:jc w:val="right"/>
          </w:pPr>
        </w:p>
      </w:tc>
    </w:tr>
  </w:tbl>
  <w:p w14:paraId="3B7586CB" w14:textId="77777777" w:rsidR="00F053E5" w:rsidRPr="005606BC" w:rsidRDefault="00F053E5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F053E5" w:rsidRPr="00347E11" w14:paraId="2FC640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15D34FA" w14:textId="77777777" w:rsidR="00F053E5" w:rsidRPr="00347E11" w:rsidRDefault="00F053E5" w:rsidP="00347E11">
          <w:pPr>
            <w:pStyle w:val="Sidfot"/>
            <w:rPr>
              <w:sz w:val="8"/>
            </w:rPr>
          </w:pPr>
        </w:p>
      </w:tc>
    </w:tr>
    <w:tr w:rsidR="00F053E5" w:rsidRPr="00EE3C0F" w14:paraId="66CAE9B8" w14:textId="77777777" w:rsidTr="00C26068">
      <w:trPr>
        <w:trHeight w:val="227"/>
      </w:trPr>
      <w:tc>
        <w:tcPr>
          <w:tcW w:w="4074" w:type="dxa"/>
        </w:tcPr>
        <w:p w14:paraId="6393F568" w14:textId="77777777" w:rsidR="00F053E5" w:rsidRPr="00F53AEA" w:rsidRDefault="00F053E5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E3A89F2" w14:textId="77777777" w:rsidR="00F053E5" w:rsidRPr="00F53AEA" w:rsidRDefault="00F053E5" w:rsidP="00F53AEA">
          <w:pPr>
            <w:pStyle w:val="Sidfot"/>
            <w:spacing w:line="276" w:lineRule="auto"/>
          </w:pPr>
        </w:p>
      </w:tc>
    </w:tr>
  </w:tbl>
  <w:p w14:paraId="11752BC3" w14:textId="77777777" w:rsidR="00F053E5" w:rsidRPr="00EE3C0F" w:rsidRDefault="00F053E5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C4465" w14:textId="77777777" w:rsidR="00DD1E4B" w:rsidRDefault="00DD1E4B" w:rsidP="00A87A54">
      <w:pPr>
        <w:spacing w:after="0" w:line="240" w:lineRule="auto"/>
      </w:pPr>
      <w:r>
        <w:separator/>
      </w:r>
    </w:p>
  </w:footnote>
  <w:footnote w:type="continuationSeparator" w:id="0">
    <w:p w14:paraId="44A5C0AD" w14:textId="77777777" w:rsidR="00DD1E4B" w:rsidRDefault="00DD1E4B" w:rsidP="00A87A54">
      <w:pPr>
        <w:spacing w:after="0" w:line="240" w:lineRule="auto"/>
      </w:pPr>
      <w:r>
        <w:continuationSeparator/>
      </w:r>
    </w:p>
  </w:footnote>
  <w:footnote w:type="continuationNotice" w:id="1">
    <w:p w14:paraId="40E64431" w14:textId="77777777" w:rsidR="00DD1E4B" w:rsidRDefault="00DD1E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053E5" w14:paraId="71C4E7DE" w14:textId="77777777" w:rsidTr="00C93EBA">
      <w:trPr>
        <w:trHeight w:val="227"/>
      </w:trPr>
      <w:tc>
        <w:tcPr>
          <w:tcW w:w="5534" w:type="dxa"/>
        </w:tcPr>
        <w:p w14:paraId="53D78CF5" w14:textId="77777777" w:rsidR="00F053E5" w:rsidRPr="007D73AB" w:rsidRDefault="00F053E5">
          <w:pPr>
            <w:pStyle w:val="Sidhuvud"/>
          </w:pPr>
        </w:p>
      </w:tc>
      <w:tc>
        <w:tcPr>
          <w:tcW w:w="3170" w:type="dxa"/>
          <w:vAlign w:val="bottom"/>
        </w:tcPr>
        <w:p w14:paraId="0F476667" w14:textId="77777777" w:rsidR="00F053E5" w:rsidRPr="007D73AB" w:rsidRDefault="00F053E5" w:rsidP="00340DE0">
          <w:pPr>
            <w:pStyle w:val="Sidhuvud"/>
          </w:pPr>
        </w:p>
      </w:tc>
      <w:tc>
        <w:tcPr>
          <w:tcW w:w="1134" w:type="dxa"/>
        </w:tcPr>
        <w:p w14:paraId="41303743" w14:textId="77777777" w:rsidR="00F053E5" w:rsidRDefault="00F053E5" w:rsidP="00F053E5">
          <w:pPr>
            <w:pStyle w:val="Sidhuvud"/>
          </w:pPr>
        </w:p>
      </w:tc>
    </w:tr>
    <w:tr w:rsidR="00F053E5" w14:paraId="18BAD0E9" w14:textId="77777777" w:rsidTr="00C93EBA">
      <w:trPr>
        <w:trHeight w:val="1928"/>
      </w:trPr>
      <w:tc>
        <w:tcPr>
          <w:tcW w:w="5534" w:type="dxa"/>
        </w:tcPr>
        <w:p w14:paraId="2A002A62" w14:textId="77777777" w:rsidR="00F053E5" w:rsidRPr="00340DE0" w:rsidRDefault="00F053E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98CFB76" wp14:editId="0097919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66B975" w14:textId="77777777" w:rsidR="00F053E5" w:rsidRPr="00710A6C" w:rsidRDefault="00F053E5" w:rsidP="00EE3C0F">
          <w:pPr>
            <w:pStyle w:val="Sidhuvud"/>
            <w:rPr>
              <w:b/>
            </w:rPr>
          </w:pPr>
        </w:p>
        <w:p w14:paraId="76E59EC2" w14:textId="77777777" w:rsidR="00F053E5" w:rsidRDefault="00F053E5" w:rsidP="00EE3C0F">
          <w:pPr>
            <w:pStyle w:val="Sidhuvud"/>
          </w:pPr>
        </w:p>
        <w:p w14:paraId="62086FD6" w14:textId="77777777" w:rsidR="00F053E5" w:rsidRDefault="00F053E5" w:rsidP="00EE3C0F">
          <w:pPr>
            <w:pStyle w:val="Sidhuvud"/>
          </w:pPr>
        </w:p>
        <w:p w14:paraId="78B74C37" w14:textId="77777777" w:rsidR="00F053E5" w:rsidRDefault="00F053E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5E3BB63FB2A4C99869BD35E2E7714A5"/>
            </w:placeholder>
            <w:dataBinding w:prefixMappings="xmlns:ns0='http://lp/documentinfo/RK' " w:xpath="/ns0:DocumentInfo[1]/ns0:BaseInfo[1]/ns0:Dnr[1]" w:storeItemID="{FA425DC9-7D93-4B1C-8239-79C86EB0CCB1}"/>
            <w:text/>
          </w:sdtPr>
          <w:sdtEndPr/>
          <w:sdtContent>
            <w:p w14:paraId="2AF3D444" w14:textId="19E89C61" w:rsidR="00F053E5" w:rsidRDefault="00F053E5" w:rsidP="00EE3C0F">
              <w:pPr>
                <w:pStyle w:val="Sidhuvud"/>
              </w:pPr>
              <w:r>
                <w:t>S2020/</w:t>
              </w:r>
              <w:r w:rsidR="00A90133">
                <w:t>00272</w:t>
              </w:r>
              <w:r>
                <w:t>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68233D14BDB49EFB25940DB1648CC47"/>
            </w:placeholder>
            <w:showingPlcHdr/>
            <w:dataBinding w:prefixMappings="xmlns:ns0='http://lp/documentinfo/RK' " w:xpath="/ns0:DocumentInfo[1]/ns0:BaseInfo[1]/ns0:DocNumber[1]" w:storeItemID="{FA425DC9-7D93-4B1C-8239-79C86EB0CCB1}"/>
            <w:text/>
          </w:sdtPr>
          <w:sdtEndPr/>
          <w:sdtContent>
            <w:p w14:paraId="6722F8F6" w14:textId="77777777" w:rsidR="00F053E5" w:rsidRDefault="00F053E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3B5E16A" w14:textId="77777777" w:rsidR="00F053E5" w:rsidRDefault="00F053E5" w:rsidP="00EE3C0F">
          <w:pPr>
            <w:pStyle w:val="Sidhuvud"/>
          </w:pPr>
        </w:p>
      </w:tc>
      <w:tc>
        <w:tcPr>
          <w:tcW w:w="1134" w:type="dxa"/>
        </w:tcPr>
        <w:p w14:paraId="33957680" w14:textId="77777777" w:rsidR="00F053E5" w:rsidRDefault="00F053E5" w:rsidP="0094502D">
          <w:pPr>
            <w:pStyle w:val="Sidhuvud"/>
          </w:pPr>
        </w:p>
        <w:p w14:paraId="07EFE1EC" w14:textId="77777777" w:rsidR="00F053E5" w:rsidRPr="0094502D" w:rsidRDefault="00F053E5" w:rsidP="00EC71A6">
          <w:pPr>
            <w:pStyle w:val="Sidhuvud"/>
          </w:pPr>
        </w:p>
      </w:tc>
    </w:tr>
    <w:tr w:rsidR="00F053E5" w14:paraId="7ED1EDA0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B69477E2374494D81E4C6DA3B578F35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1ED3AA2" w14:textId="77777777" w:rsidR="00F053E5" w:rsidRPr="007F6C9B" w:rsidRDefault="00F053E5" w:rsidP="00340DE0">
              <w:pPr>
                <w:pStyle w:val="Sidhuvud"/>
                <w:rPr>
                  <w:b/>
                </w:rPr>
              </w:pPr>
              <w:r w:rsidRPr="007F6C9B">
                <w:rPr>
                  <w:b/>
                </w:rPr>
                <w:t>Socialdepartementet</w:t>
              </w:r>
            </w:p>
            <w:p w14:paraId="05DE8F30" w14:textId="77777777" w:rsidR="00F053E5" w:rsidRDefault="00F053E5" w:rsidP="00340DE0">
              <w:pPr>
                <w:pStyle w:val="Sidhuvud"/>
              </w:pPr>
              <w:r w:rsidRPr="007F6C9B">
                <w:t>Socialministern</w:t>
              </w:r>
            </w:p>
            <w:p w14:paraId="03228BB5" w14:textId="77777777" w:rsidR="00F053E5" w:rsidRDefault="00F053E5" w:rsidP="00340DE0">
              <w:pPr>
                <w:pStyle w:val="Sidhuvud"/>
              </w:pPr>
            </w:p>
            <w:sdt>
              <w:sdtPr>
                <w:alias w:val="SenderText"/>
                <w:tag w:val="ccRKShow_SenderText"/>
                <w:id w:val="1830173439"/>
                <w:placeholder>
                  <w:docPart w:val="F22CA773A2704808A5322C5B5E3E03F8"/>
                </w:placeholder>
              </w:sdtPr>
              <w:sdtEndPr/>
              <w:sdtContent>
                <w:p w14:paraId="1CF0B47A" w14:textId="77777777" w:rsidR="00794C16" w:rsidDel="00794C16" w:rsidRDefault="00794C16" w:rsidP="00794C16">
                  <w:pPr>
                    <w:pStyle w:val="Sidhuvud"/>
                  </w:pPr>
                </w:p>
                <w:p w14:paraId="14EF3757" w14:textId="0C34217D" w:rsidR="00F053E5" w:rsidRPr="00340DE0" w:rsidRDefault="00DD1E4B" w:rsidP="00794C16">
                  <w:pPr>
                    <w:pStyle w:val="Sidhuvud"/>
                  </w:pP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1988061FCD014714BFF1EA29EC5B47A9"/>
          </w:placeholder>
          <w:dataBinding w:prefixMappings="xmlns:ns0='http://lp/documentinfo/RK' " w:xpath="/ns0:DocumentInfo[1]/ns0:BaseInfo[1]/ns0:Recipient[1]" w:storeItemID="{FA425DC9-7D93-4B1C-8239-79C86EB0CCB1}"/>
          <w:text w:multiLine="1"/>
        </w:sdtPr>
        <w:sdtEndPr/>
        <w:sdtContent>
          <w:tc>
            <w:tcPr>
              <w:tcW w:w="3170" w:type="dxa"/>
            </w:tcPr>
            <w:p w14:paraId="382AB9F5" w14:textId="77777777" w:rsidR="00F053E5" w:rsidRDefault="00F053E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A2CAC11" w14:textId="77777777" w:rsidR="00F053E5" w:rsidRDefault="00F053E5" w:rsidP="003E6020">
          <w:pPr>
            <w:pStyle w:val="Sidhuvud"/>
          </w:pPr>
        </w:p>
      </w:tc>
    </w:tr>
  </w:tbl>
  <w:p w14:paraId="56961114" w14:textId="77777777" w:rsidR="00F053E5" w:rsidRDefault="00F053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9B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188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24A"/>
    <w:rsid w:val="00180BE1"/>
    <w:rsid w:val="001813DF"/>
    <w:rsid w:val="001857B5"/>
    <w:rsid w:val="00185AB0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7CB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16F72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37671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55E"/>
    <w:rsid w:val="002A6820"/>
    <w:rsid w:val="002B00E5"/>
    <w:rsid w:val="002B6849"/>
    <w:rsid w:val="002C1D37"/>
    <w:rsid w:val="002C2A30"/>
    <w:rsid w:val="002C4348"/>
    <w:rsid w:val="002C476F"/>
    <w:rsid w:val="002C5B48"/>
    <w:rsid w:val="002C652E"/>
    <w:rsid w:val="002D014F"/>
    <w:rsid w:val="002D2647"/>
    <w:rsid w:val="002D4298"/>
    <w:rsid w:val="002D4829"/>
    <w:rsid w:val="002D6541"/>
    <w:rsid w:val="002D6C6F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2D3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19AC"/>
    <w:rsid w:val="003B3370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55A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07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788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0297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4F7FA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0C04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57C"/>
    <w:rsid w:val="00610D87"/>
    <w:rsid w:val="00610E88"/>
    <w:rsid w:val="00613965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747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5A4F"/>
    <w:rsid w:val="006D6779"/>
    <w:rsid w:val="006E08FC"/>
    <w:rsid w:val="006F2588"/>
    <w:rsid w:val="0070712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57D25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4C16"/>
    <w:rsid w:val="0079641B"/>
    <w:rsid w:val="00797A90"/>
    <w:rsid w:val="007A1856"/>
    <w:rsid w:val="007A1887"/>
    <w:rsid w:val="007A629C"/>
    <w:rsid w:val="007A6348"/>
    <w:rsid w:val="007B023C"/>
    <w:rsid w:val="007B03CC"/>
    <w:rsid w:val="007B2558"/>
    <w:rsid w:val="007B2F08"/>
    <w:rsid w:val="007B7AE5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6B56"/>
    <w:rsid w:val="007E7EE2"/>
    <w:rsid w:val="007F06CA"/>
    <w:rsid w:val="007F61D0"/>
    <w:rsid w:val="007F6C9B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E54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9F580A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133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6782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38BF"/>
    <w:rsid w:val="00B96EFA"/>
    <w:rsid w:val="00B97CCF"/>
    <w:rsid w:val="00BA61AC"/>
    <w:rsid w:val="00BB17B0"/>
    <w:rsid w:val="00BB28BF"/>
    <w:rsid w:val="00BB2F42"/>
    <w:rsid w:val="00BB4AC0"/>
    <w:rsid w:val="00BB5683"/>
    <w:rsid w:val="00BB6FD0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185B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A21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6C8D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1E4B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4A97"/>
    <w:rsid w:val="00EF5127"/>
    <w:rsid w:val="00F03EAC"/>
    <w:rsid w:val="00F04B7C"/>
    <w:rsid w:val="00F053E5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0B18"/>
    <w:rsid w:val="00F829C7"/>
    <w:rsid w:val="00F82DA9"/>
    <w:rsid w:val="00F834AA"/>
    <w:rsid w:val="00F83E40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4E40"/>
  <w15:docId w15:val="{E5D5932E-A973-4B15-904D-76EDD584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7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E3BB63FB2A4C99869BD35E2E771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18293D-1762-48A6-9B98-D44E91DAC8E2}"/>
      </w:docPartPr>
      <w:docPartBody>
        <w:p w:rsidR="008B5F78" w:rsidRDefault="00D377D8" w:rsidP="00D377D8">
          <w:pPr>
            <w:pStyle w:val="65E3BB63FB2A4C99869BD35E2E7714A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68233D14BDB49EFB25940DB1648C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061E3E-DE3F-43DF-B69C-F6BF000E9123}"/>
      </w:docPartPr>
      <w:docPartBody>
        <w:p w:rsidR="008B5F78" w:rsidRDefault="00D377D8" w:rsidP="00D377D8">
          <w:pPr>
            <w:pStyle w:val="568233D14BDB49EFB25940DB1648CC4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B69477E2374494D81E4C6DA3B578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80B74-259A-4371-A7C4-68D0D5E9C54F}"/>
      </w:docPartPr>
      <w:docPartBody>
        <w:p w:rsidR="008B5F78" w:rsidRDefault="00D377D8" w:rsidP="00D377D8">
          <w:pPr>
            <w:pStyle w:val="2B69477E2374494D81E4C6DA3B578F3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88061FCD014714BFF1EA29EC5B4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2CE71-13B4-40F5-9EBD-1B8C4E2E5003}"/>
      </w:docPartPr>
      <w:docPartBody>
        <w:p w:rsidR="008B5F78" w:rsidRDefault="00D377D8" w:rsidP="00D377D8">
          <w:pPr>
            <w:pStyle w:val="1988061FCD014714BFF1EA29EC5B47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B2F9F11BDF4F39914BC223E9EC3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11446-17D9-4089-B32F-5D4A8DC3AB9F}"/>
      </w:docPartPr>
      <w:docPartBody>
        <w:p w:rsidR="008B5F78" w:rsidRDefault="00D377D8" w:rsidP="00D377D8">
          <w:pPr>
            <w:pStyle w:val="0EB2F9F11BDF4F39914BC223E9EC3F2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0ED46976D1344A9A6EC1D47491CF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06838-2595-400C-88B7-022D977E5F3D}"/>
      </w:docPartPr>
      <w:docPartBody>
        <w:p w:rsidR="008B5F78" w:rsidRDefault="00D377D8" w:rsidP="00D377D8">
          <w:pPr>
            <w:pStyle w:val="C0ED46976D1344A9A6EC1D47491CF04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BFB90FC733B4BE8935C84C9B5AE2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EE711-CAF5-4466-894A-68E4B1D615D0}"/>
      </w:docPartPr>
      <w:docPartBody>
        <w:p w:rsidR="008B5F78" w:rsidRDefault="00D377D8" w:rsidP="00D377D8">
          <w:pPr>
            <w:pStyle w:val="9BFB90FC733B4BE8935C84C9B5AE233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60C8AB41CC5745B08FD57561E51D23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9A4D5-170F-4B1C-84B0-BBCDB345F90E}"/>
      </w:docPartPr>
      <w:docPartBody>
        <w:p w:rsidR="008B5F78" w:rsidRDefault="00D377D8" w:rsidP="00D377D8">
          <w:pPr>
            <w:pStyle w:val="60C8AB41CC5745B08FD57561E51D2388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6A56F04696F54E3EB7AEC7AA901FB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0B8956-6122-480C-8494-A96C95CAB5A9}"/>
      </w:docPartPr>
      <w:docPartBody>
        <w:p w:rsidR="008B5F78" w:rsidRDefault="00D377D8" w:rsidP="00D377D8">
          <w:pPr>
            <w:pStyle w:val="6A56F04696F54E3EB7AEC7AA901FB6FB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22CA773A2704808A5322C5B5E3E03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00B0ED-31CF-420E-9AFF-4E67CA88B02F}"/>
      </w:docPartPr>
      <w:docPartBody>
        <w:p w:rsidR="00763C83" w:rsidRDefault="00763C83" w:rsidP="00763C83">
          <w:pPr>
            <w:pStyle w:val="F22CA773A2704808A5322C5B5E3E03F8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D8"/>
    <w:rsid w:val="001E62D6"/>
    <w:rsid w:val="00763C83"/>
    <w:rsid w:val="008B5F78"/>
    <w:rsid w:val="00D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83481E0963E410F82DD937B4C93B7ED">
    <w:name w:val="983481E0963E410F82DD937B4C93B7ED"/>
    <w:rsid w:val="00D377D8"/>
  </w:style>
  <w:style w:type="character" w:styleId="Platshllartext">
    <w:name w:val="Placeholder Text"/>
    <w:basedOn w:val="Standardstycketeckensnitt"/>
    <w:uiPriority w:val="99"/>
    <w:semiHidden/>
    <w:rsid w:val="00763C83"/>
    <w:rPr>
      <w:noProof w:val="0"/>
      <w:color w:val="808080"/>
    </w:rPr>
  </w:style>
  <w:style w:type="paragraph" w:customStyle="1" w:styleId="D7BD46E0260848BCA6338274EA868A67">
    <w:name w:val="D7BD46E0260848BCA6338274EA868A67"/>
    <w:rsid w:val="00D377D8"/>
  </w:style>
  <w:style w:type="paragraph" w:customStyle="1" w:styleId="BA12CF8DD45F47C7B494068BC4F2C58C">
    <w:name w:val="BA12CF8DD45F47C7B494068BC4F2C58C"/>
    <w:rsid w:val="00D377D8"/>
  </w:style>
  <w:style w:type="paragraph" w:customStyle="1" w:styleId="FB1E7853F5274DB9B10D89F8CE567025">
    <w:name w:val="FB1E7853F5274DB9B10D89F8CE567025"/>
    <w:rsid w:val="00D377D8"/>
  </w:style>
  <w:style w:type="paragraph" w:customStyle="1" w:styleId="65E3BB63FB2A4C99869BD35E2E7714A5">
    <w:name w:val="65E3BB63FB2A4C99869BD35E2E7714A5"/>
    <w:rsid w:val="00D377D8"/>
  </w:style>
  <w:style w:type="paragraph" w:customStyle="1" w:styleId="568233D14BDB49EFB25940DB1648CC47">
    <w:name w:val="568233D14BDB49EFB25940DB1648CC47"/>
    <w:rsid w:val="00D377D8"/>
  </w:style>
  <w:style w:type="paragraph" w:customStyle="1" w:styleId="0E45EF2F70E24883B58A867F76A1B0A6">
    <w:name w:val="0E45EF2F70E24883B58A867F76A1B0A6"/>
    <w:rsid w:val="00D377D8"/>
  </w:style>
  <w:style w:type="paragraph" w:customStyle="1" w:styleId="8103909B35C74F2E830E014060E74241">
    <w:name w:val="8103909B35C74F2E830E014060E74241"/>
    <w:rsid w:val="00D377D8"/>
  </w:style>
  <w:style w:type="paragraph" w:customStyle="1" w:styleId="11CBDEAD83574FE0A89DDDF257DB910E">
    <w:name w:val="11CBDEAD83574FE0A89DDDF257DB910E"/>
    <w:rsid w:val="00D377D8"/>
  </w:style>
  <w:style w:type="paragraph" w:customStyle="1" w:styleId="2B69477E2374494D81E4C6DA3B578F35">
    <w:name w:val="2B69477E2374494D81E4C6DA3B578F35"/>
    <w:rsid w:val="00D377D8"/>
  </w:style>
  <w:style w:type="paragraph" w:customStyle="1" w:styleId="1988061FCD014714BFF1EA29EC5B47A9">
    <w:name w:val="1988061FCD014714BFF1EA29EC5B47A9"/>
    <w:rsid w:val="00D377D8"/>
  </w:style>
  <w:style w:type="paragraph" w:customStyle="1" w:styleId="0EB2F9F11BDF4F39914BC223E9EC3F27">
    <w:name w:val="0EB2F9F11BDF4F39914BC223E9EC3F27"/>
    <w:rsid w:val="00D377D8"/>
  </w:style>
  <w:style w:type="paragraph" w:customStyle="1" w:styleId="C0ED46976D1344A9A6EC1D47491CF044">
    <w:name w:val="C0ED46976D1344A9A6EC1D47491CF044"/>
    <w:rsid w:val="00D377D8"/>
  </w:style>
  <w:style w:type="paragraph" w:customStyle="1" w:styleId="F34A235453C24F6D8286690C26559BCD">
    <w:name w:val="F34A235453C24F6D8286690C26559BCD"/>
    <w:rsid w:val="00D377D8"/>
  </w:style>
  <w:style w:type="paragraph" w:customStyle="1" w:styleId="7785843DD8234EC4B19017FF5EB2311B">
    <w:name w:val="7785843DD8234EC4B19017FF5EB2311B"/>
    <w:rsid w:val="00D377D8"/>
  </w:style>
  <w:style w:type="paragraph" w:customStyle="1" w:styleId="9BFB90FC733B4BE8935C84C9B5AE2339">
    <w:name w:val="9BFB90FC733B4BE8935C84C9B5AE2339"/>
    <w:rsid w:val="00D377D8"/>
  </w:style>
  <w:style w:type="paragraph" w:customStyle="1" w:styleId="60C8AB41CC5745B08FD57561E51D2388">
    <w:name w:val="60C8AB41CC5745B08FD57561E51D2388"/>
    <w:rsid w:val="00D377D8"/>
  </w:style>
  <w:style w:type="paragraph" w:customStyle="1" w:styleId="6A56F04696F54E3EB7AEC7AA901FB6FB">
    <w:name w:val="6A56F04696F54E3EB7AEC7AA901FB6FB"/>
    <w:rsid w:val="00D377D8"/>
  </w:style>
  <w:style w:type="paragraph" w:customStyle="1" w:styleId="F22CA773A2704808A5322C5B5E3E03F8">
    <w:name w:val="F22CA773A2704808A5322C5B5E3E03F8"/>
    <w:rsid w:val="00763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fdb0a4fa-5de3-4a1a-8a9f-efa7e399c418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2020-01-29T00:00:00</HeaderDate>
    <Office/>
    <Dnr>S2020/00272/FS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066B9-DA5E-4759-85C1-A19E1845212B}"/>
</file>

<file path=customXml/itemProps2.xml><?xml version="1.0" encoding="utf-8"?>
<ds:datastoreItem xmlns:ds="http://schemas.openxmlformats.org/officeDocument/2006/customXml" ds:itemID="{BE00F647-614C-4B57-BBB4-972747E123EE}"/>
</file>

<file path=customXml/itemProps3.xml><?xml version="1.0" encoding="utf-8"?>
<ds:datastoreItem xmlns:ds="http://schemas.openxmlformats.org/officeDocument/2006/customXml" ds:itemID="{B5835EE3-AD1E-4699-ADFA-BD626FB8A5F6}"/>
</file>

<file path=customXml/itemProps4.xml><?xml version="1.0" encoding="utf-8"?>
<ds:datastoreItem xmlns:ds="http://schemas.openxmlformats.org/officeDocument/2006/customXml" ds:itemID="{9079F6B1-44D8-425D-8EEA-275FEDE3E2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614FF57-064C-40E5-9EA7-9508A2FC171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BE00F647-614C-4B57-BBB4-972747E123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A425DC9-7D93-4B1C-8239-79C86EB0CCB1}"/>
</file>

<file path=customXml/itemProps8.xml><?xml version="1.0" encoding="utf-8"?>
<ds:datastoreItem xmlns:ds="http://schemas.openxmlformats.org/officeDocument/2006/customXml" ds:itemID="{0456F0C9-A1EE-4041-8AFB-FCFDF0207B9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779.docx</dc:title>
  <dc:subject/>
  <dc:creator>Carita Nyyssölä Linde</dc:creator>
  <cp:keywords/>
  <dc:description/>
  <cp:lastModifiedBy>Carita Nyyssölä Linde</cp:lastModifiedBy>
  <cp:revision>7</cp:revision>
  <cp:lastPrinted>2020-01-28T10:37:00Z</cp:lastPrinted>
  <dcterms:created xsi:type="dcterms:W3CDTF">2020-01-22T09:57:00Z</dcterms:created>
  <dcterms:modified xsi:type="dcterms:W3CDTF">2020-01-28T10:36:00Z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ec7de7cb-1047-45d1-a8a3-565bb6171719</vt:lpwstr>
  </property>
</Properties>
</file>