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5439A" w14:textId="05A4D0C4" w:rsidR="00A47A8A" w:rsidRDefault="00A47A8A" w:rsidP="00B162B9">
      <w:pPr>
        <w:pStyle w:val="Rubrik"/>
      </w:pPr>
      <w:bookmarkStart w:id="0" w:name="Start"/>
      <w:bookmarkStart w:id="1" w:name="_Hlk22120630"/>
      <w:bookmarkStart w:id="2" w:name="_GoBack"/>
      <w:bookmarkEnd w:id="0"/>
      <w:bookmarkEnd w:id="2"/>
      <w:r>
        <w:t xml:space="preserve">Svar på fråga 2019/20:183 av Margareta </w:t>
      </w:r>
      <w:proofErr w:type="spellStart"/>
      <w:r>
        <w:t>Cederfelt</w:t>
      </w:r>
      <w:proofErr w:type="spellEnd"/>
      <w:r>
        <w:t xml:space="preserve"> (M)</w:t>
      </w:r>
      <w:r>
        <w:br/>
      </w:r>
      <w:r w:rsidRPr="00A47A8A">
        <w:t>Stärkt lagstiftning mot hedersrelaterade brott</w:t>
      </w:r>
    </w:p>
    <w:p w14:paraId="3E30EBD8" w14:textId="4CBB8CC3" w:rsidR="00550413" w:rsidRDefault="00A47A8A" w:rsidP="00550413">
      <w:pPr>
        <w:autoSpaceDE w:val="0"/>
        <w:autoSpaceDN w:val="0"/>
        <w:adjustRightInd w:val="0"/>
        <w:spacing w:after="0" w:line="240" w:lineRule="auto"/>
      </w:pPr>
      <w:r>
        <w:t xml:space="preserve">Margareta </w:t>
      </w:r>
      <w:proofErr w:type="spellStart"/>
      <w:r>
        <w:t>Cederfelt</w:t>
      </w:r>
      <w:proofErr w:type="spellEnd"/>
      <w:r>
        <w:t xml:space="preserve"> har frågat mig om jag </w:t>
      </w:r>
      <w:r w:rsidR="007A2C41">
        <w:t xml:space="preserve">är </w:t>
      </w:r>
      <w:r w:rsidRPr="00A47A8A">
        <w:t>beredd att skyndsamt agera för en skärpt lagstiftning mot hedersrelaterade bro</w:t>
      </w:r>
      <w:r w:rsidR="000F63D1">
        <w:t>t</w:t>
      </w:r>
      <w:r w:rsidRPr="00A47A8A">
        <w:t>t</w:t>
      </w:r>
      <w:r w:rsidR="00EB0B12">
        <w:t>.</w:t>
      </w:r>
    </w:p>
    <w:p w14:paraId="50797917" w14:textId="77777777" w:rsidR="00550413" w:rsidRDefault="00550413" w:rsidP="00550413">
      <w:pPr>
        <w:autoSpaceDE w:val="0"/>
        <w:autoSpaceDN w:val="0"/>
        <w:adjustRightInd w:val="0"/>
        <w:spacing w:after="0" w:line="240" w:lineRule="auto"/>
      </w:pPr>
    </w:p>
    <w:p w14:paraId="710E1CE5" w14:textId="28731008" w:rsidR="009A396E" w:rsidRDefault="000F63D1" w:rsidP="00EB0B12">
      <w:pPr>
        <w:pStyle w:val="Brdtext"/>
        <w:tabs>
          <w:tab w:val="clear" w:pos="1701"/>
          <w:tab w:val="clear" w:pos="3600"/>
          <w:tab w:val="clear" w:pos="5387"/>
          <w:tab w:val="left" w:pos="830"/>
        </w:tabs>
      </w:pPr>
      <w:r>
        <w:t xml:space="preserve">Hedersrelaterat våld och förtryck är ett allvarligt samhällsproblem som måste bekämpas. Regeringen </w:t>
      </w:r>
      <w:r w:rsidR="00550413">
        <w:t>beslutade av</w:t>
      </w:r>
      <w:r>
        <w:t xml:space="preserve"> den anledningen </w:t>
      </w:r>
      <w:r w:rsidR="00550413">
        <w:t>att ge i uppdrag åt en särskild utredare att undersöka om det finns behov av åtgärder i syfte att säkerställa ett starkt skydd mot barnäktenskap, tvångsäktenskap och brott med hedersmotiv.</w:t>
      </w:r>
      <w:r w:rsidR="00DB147B">
        <w:t xml:space="preserve"> Utredningens slutb</w:t>
      </w:r>
      <w:r w:rsidR="003E36E2" w:rsidRPr="00BA6B82">
        <w:t>etänkande</w:t>
      </w:r>
      <w:r w:rsidR="00DB147B">
        <w:t xml:space="preserve"> </w:t>
      </w:r>
      <w:r w:rsidR="003E36E2" w:rsidRPr="00BA6B82">
        <w:t xml:space="preserve">bereds i </w:t>
      </w:r>
      <w:r w:rsidR="003E36E2" w:rsidRPr="00E52790">
        <w:t>Regeringskansliet. Regeringens ambition är att besluta en proposition under våren 2020.</w:t>
      </w:r>
    </w:p>
    <w:p w14:paraId="7FF33382" w14:textId="518F61FF" w:rsidR="008C2AA4" w:rsidRPr="00EB0B12" w:rsidRDefault="008C2AA4" w:rsidP="00EB0B12">
      <w:pPr>
        <w:pStyle w:val="Brdtext"/>
        <w:tabs>
          <w:tab w:val="clear" w:pos="1701"/>
          <w:tab w:val="clear" w:pos="3600"/>
          <w:tab w:val="clear" w:pos="5387"/>
          <w:tab w:val="left" w:pos="830"/>
        </w:tabs>
      </w:pPr>
      <w:r>
        <w:t xml:space="preserve">Sedan den 1 januari 2019 gäller också </w:t>
      </w:r>
      <w:r w:rsidRPr="00B558E6">
        <w:t xml:space="preserve">skärpta regler för erkännande av utländska </w:t>
      </w:r>
      <w:r w:rsidR="005151A5">
        <w:t>barn</w:t>
      </w:r>
      <w:r w:rsidRPr="00B558E6">
        <w:t>äktenskap</w:t>
      </w:r>
      <w:r>
        <w:t>.</w:t>
      </w:r>
    </w:p>
    <w:p w14:paraId="6252117B" w14:textId="77777777" w:rsidR="00100DF1" w:rsidRDefault="00D9623B" w:rsidP="00D9623B">
      <w:pPr>
        <w:pStyle w:val="Brdtext"/>
        <w:tabs>
          <w:tab w:val="clear" w:pos="1701"/>
          <w:tab w:val="clear" w:pos="3600"/>
          <w:tab w:val="clear" w:pos="5387"/>
          <w:tab w:val="left" w:pos="830"/>
        </w:tabs>
      </w:pPr>
      <w:r w:rsidRPr="007F10D6">
        <w:t xml:space="preserve">Socialstyrelsen fick 2017 regeringens uppdrag att </w:t>
      </w:r>
      <w:r w:rsidR="00633400">
        <w:t>bland annat</w:t>
      </w:r>
      <w:r w:rsidRPr="007F10D6">
        <w:t xml:space="preserve"> ta fram förstärkt vägledning till kommunerna om handläggningen av ärenden som rör barn som uppges vara gifta och att ta fram och sprida information om gällande lagar och praxis i Sverige. </w:t>
      </w:r>
    </w:p>
    <w:p w14:paraId="173189F2" w14:textId="601A0C2D" w:rsidR="00D9623B" w:rsidRPr="007F10D6" w:rsidRDefault="00D9623B" w:rsidP="00D9623B">
      <w:pPr>
        <w:pStyle w:val="Brdtext"/>
        <w:tabs>
          <w:tab w:val="clear" w:pos="1701"/>
          <w:tab w:val="clear" w:pos="3600"/>
          <w:tab w:val="clear" w:pos="5387"/>
          <w:tab w:val="left" w:pos="830"/>
        </w:tabs>
      </w:pPr>
      <w:r w:rsidRPr="007F10D6">
        <w:t>Regeringen har även uppdragit åt Socialstyrelsen att ta fram kunskapsstöd till kommuner, landsting och elevhälsan för att dessa verksamheter bland annat ska kunna upptäcka våldsutsatthet och våldsutövande samt bedöma stödbehov och risken för upprepat våld i hederskontext.</w:t>
      </w:r>
    </w:p>
    <w:p w14:paraId="13C32BEC" w14:textId="090B5680" w:rsidR="00D9623B" w:rsidRPr="007F10D6" w:rsidRDefault="00550413" w:rsidP="00D9623B">
      <w:pPr>
        <w:pStyle w:val="Brdtext"/>
        <w:tabs>
          <w:tab w:val="clear" w:pos="1701"/>
          <w:tab w:val="clear" w:pos="3600"/>
          <w:tab w:val="clear" w:pos="5387"/>
          <w:tab w:val="left" w:pos="830"/>
        </w:tabs>
      </w:pPr>
      <w:r>
        <w:t xml:space="preserve">Regeringen har </w:t>
      </w:r>
      <w:r w:rsidR="003623AF">
        <w:t>dessutom</w:t>
      </w:r>
      <w:r>
        <w:t xml:space="preserve"> </w:t>
      </w:r>
      <w:r w:rsidR="00D9623B" w:rsidRPr="007F10D6">
        <w:t xml:space="preserve">beslutat om den mest omfattande fördelningen av statsbidrag till ideella kvinno- och tjejjourer någonsin. </w:t>
      </w:r>
      <w:r w:rsidR="00F2489B">
        <w:t>B</w:t>
      </w:r>
      <w:r w:rsidR="00D9623B" w:rsidRPr="007F10D6">
        <w:t>åde kvinno- och tjejjourer som arbetar med särskild inriktning mot hedersrelaterat våld och förtryck kan få del av bidragen.</w:t>
      </w:r>
    </w:p>
    <w:p w14:paraId="00ECE2AF" w14:textId="77777777" w:rsidR="00E52790" w:rsidRDefault="005A5CDA" w:rsidP="000F63D1">
      <w:pPr>
        <w:pStyle w:val="Brdtext"/>
        <w:tabs>
          <w:tab w:val="clear" w:pos="1701"/>
          <w:tab w:val="clear" w:pos="3600"/>
          <w:tab w:val="clear" w:pos="5387"/>
          <w:tab w:val="left" w:pos="830"/>
        </w:tabs>
      </w:pPr>
      <w:r w:rsidRPr="007F10D6">
        <w:lastRenderedPageBreak/>
        <w:t>S</w:t>
      </w:r>
      <w:r w:rsidR="00D9623B" w:rsidRPr="007F10D6">
        <w:t>lutligen</w:t>
      </w:r>
      <w:r w:rsidRPr="007F10D6">
        <w:t xml:space="preserve"> har regeringen</w:t>
      </w:r>
      <w:r w:rsidR="00550413" w:rsidRPr="007F10D6">
        <w:t xml:space="preserve"> </w:t>
      </w:r>
      <w:r w:rsidR="00550413">
        <w:t xml:space="preserve">i juli 2019 gett i uppdrag åt en särskild utredare att </w:t>
      </w:r>
      <w:r w:rsidR="00550413" w:rsidRPr="007F10D6">
        <w:t>bl</w:t>
      </w:r>
      <w:r w:rsidRPr="007F10D6">
        <w:t>and annat</w:t>
      </w:r>
      <w:r w:rsidR="00550413" w:rsidRPr="007F10D6">
        <w:t xml:space="preserve"> analysera och ta ställning till om det bör införas en särskild</w:t>
      </w:r>
      <w:r w:rsidR="003623AF" w:rsidRPr="007F10D6">
        <w:t xml:space="preserve"> </w:t>
      </w:r>
      <w:r w:rsidR="00550413" w:rsidRPr="007F10D6">
        <w:t xml:space="preserve">straffbestämmelse, med en egen brottsbeteckning, som uttryckligen tar sikte på hedersrelaterat våld och förtryck. </w:t>
      </w:r>
      <w:r w:rsidR="009A396E">
        <w:t xml:space="preserve">Uppdraget </w:t>
      </w:r>
      <w:r w:rsidR="00550413">
        <w:t>ska redovisa</w:t>
      </w:r>
      <w:r w:rsidR="009A396E">
        <w:t>s</w:t>
      </w:r>
      <w:r w:rsidR="00550413">
        <w:t xml:space="preserve"> senast den 30 september 2020</w:t>
      </w:r>
      <w:r w:rsidR="005E5DC9">
        <w:t xml:space="preserve">. </w:t>
      </w:r>
    </w:p>
    <w:p w14:paraId="0EFA80C0" w14:textId="380DB531" w:rsidR="00A47A8A" w:rsidRDefault="00550413" w:rsidP="000F63D1">
      <w:pPr>
        <w:pStyle w:val="Brdtext"/>
        <w:tabs>
          <w:tab w:val="clear" w:pos="1701"/>
          <w:tab w:val="clear" w:pos="3600"/>
          <w:tab w:val="clear" w:pos="5387"/>
          <w:tab w:val="left" w:pos="830"/>
        </w:tabs>
      </w:pPr>
      <w:r>
        <w:t>Arbetet mot hedersrelaterat våld och förtryck</w:t>
      </w:r>
      <w:r w:rsidR="003623AF">
        <w:t xml:space="preserve">, inklusive </w:t>
      </w:r>
      <w:r w:rsidR="00EB0B12">
        <w:t>skärpt lagstiftning mot hedersrelaterade brott</w:t>
      </w:r>
      <w:r w:rsidR="003623AF">
        <w:t>,</w:t>
      </w:r>
      <w:r>
        <w:t xml:space="preserve"> är </w:t>
      </w:r>
      <w:r w:rsidR="00EB0B12">
        <w:t xml:space="preserve">alltså </w:t>
      </w:r>
      <w:r>
        <w:t xml:space="preserve">en </w:t>
      </w:r>
      <w:r w:rsidR="009A396E">
        <w:t xml:space="preserve">högt </w:t>
      </w:r>
      <w:r>
        <w:t>prioriterad fråga för regeringen.</w:t>
      </w:r>
    </w:p>
    <w:p w14:paraId="3B29FC26" w14:textId="6424C21A" w:rsidR="00A47A8A" w:rsidRDefault="00A47A8A" w:rsidP="00B162B9">
      <w:pPr>
        <w:pStyle w:val="Brdtext"/>
      </w:pPr>
      <w:r>
        <w:t xml:space="preserve">Stockholm den </w:t>
      </w:r>
      <w:sdt>
        <w:sdtPr>
          <w:id w:val="-1225218591"/>
          <w:placeholder>
            <w:docPart w:val="C41B1B5ECCC443F2B975DCFD4789D6A6"/>
          </w:placeholder>
          <w:dataBinding w:prefixMappings="xmlns:ns0='http://lp/documentinfo/RK' " w:xpath="/ns0:DocumentInfo[1]/ns0:BaseInfo[1]/ns0:HeaderDate[1]" w:storeItemID="{E38E9497-7A5B-416C-AA79-351D0F243A0B}"/>
          <w:date w:fullDate="2019-10-23T00:00:00Z">
            <w:dateFormat w:val="d MMMM yyyy"/>
            <w:lid w:val="sv-SE"/>
            <w:storeMappedDataAs w:val="dateTime"/>
            <w:calendar w:val="gregorian"/>
          </w:date>
        </w:sdtPr>
        <w:sdtEndPr/>
        <w:sdtContent>
          <w:r w:rsidR="000F63D1">
            <w:t>23 oktober 2019</w:t>
          </w:r>
        </w:sdtContent>
      </w:sdt>
    </w:p>
    <w:p w14:paraId="6C22A1A3" w14:textId="395A8E27" w:rsidR="00A47A8A" w:rsidRDefault="00A47A8A" w:rsidP="00B162B9">
      <w:pPr>
        <w:pStyle w:val="Brdtextutanavstnd"/>
      </w:pPr>
    </w:p>
    <w:p w14:paraId="620C3619" w14:textId="77777777" w:rsidR="00EB0B12" w:rsidRDefault="00EB0B12" w:rsidP="00B162B9">
      <w:pPr>
        <w:pStyle w:val="Brdtextutanavstnd"/>
      </w:pPr>
    </w:p>
    <w:p w14:paraId="079FEC72" w14:textId="3683A076" w:rsidR="00A47A8A" w:rsidRDefault="00A47A8A" w:rsidP="00B162B9">
      <w:pPr>
        <w:pStyle w:val="Brdtext"/>
      </w:pPr>
      <w:r>
        <w:t>Morgan Johansson</w:t>
      </w:r>
    </w:p>
    <w:p w14:paraId="1D3E7934" w14:textId="77777777" w:rsidR="00A47A8A" w:rsidRPr="00DB48AB" w:rsidRDefault="00A47A8A" w:rsidP="00B162B9">
      <w:pPr>
        <w:pStyle w:val="Brdtext"/>
      </w:pPr>
    </w:p>
    <w:bookmarkEnd w:id="1"/>
    <w:p w14:paraId="00BC84AE" w14:textId="77777777" w:rsidR="00A47A8A" w:rsidRDefault="00A47A8A" w:rsidP="00E96532">
      <w:pPr>
        <w:pStyle w:val="Brdtext"/>
      </w:pPr>
    </w:p>
    <w:sectPr w:rsidR="00A47A8A" w:rsidSect="00A47A8A">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05AE" w14:textId="77777777" w:rsidR="00B162B9" w:rsidRDefault="00B162B9" w:rsidP="00A87A54">
      <w:pPr>
        <w:spacing w:after="0" w:line="240" w:lineRule="auto"/>
      </w:pPr>
      <w:r>
        <w:separator/>
      </w:r>
    </w:p>
  </w:endnote>
  <w:endnote w:type="continuationSeparator" w:id="0">
    <w:p w14:paraId="5E4D7468" w14:textId="77777777" w:rsidR="00B162B9" w:rsidRDefault="00B162B9" w:rsidP="00A87A54">
      <w:pPr>
        <w:spacing w:after="0" w:line="240" w:lineRule="auto"/>
      </w:pPr>
      <w:r>
        <w:continuationSeparator/>
      </w:r>
    </w:p>
  </w:endnote>
  <w:endnote w:type="continuationNotice" w:id="1">
    <w:p w14:paraId="5D605026" w14:textId="77777777" w:rsidR="00A67AC7" w:rsidRDefault="00A67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162B9" w:rsidRPr="00347E11" w14:paraId="090164F5" w14:textId="77777777" w:rsidTr="00B162B9">
      <w:trPr>
        <w:trHeight w:val="227"/>
        <w:jc w:val="right"/>
      </w:trPr>
      <w:tc>
        <w:tcPr>
          <w:tcW w:w="708" w:type="dxa"/>
          <w:vAlign w:val="bottom"/>
        </w:tcPr>
        <w:p w14:paraId="229D5638" w14:textId="77777777" w:rsidR="00B162B9" w:rsidRPr="00B62610" w:rsidRDefault="00B162B9" w:rsidP="00A47A8A">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B162B9" w:rsidRPr="00347E11" w14:paraId="097A86AD" w14:textId="77777777" w:rsidTr="00B162B9">
      <w:trPr>
        <w:trHeight w:val="850"/>
        <w:jc w:val="right"/>
      </w:trPr>
      <w:tc>
        <w:tcPr>
          <w:tcW w:w="708" w:type="dxa"/>
          <w:vAlign w:val="bottom"/>
        </w:tcPr>
        <w:p w14:paraId="158AD0D7" w14:textId="77777777" w:rsidR="00B162B9" w:rsidRPr="00347E11" w:rsidRDefault="00B162B9" w:rsidP="00A47A8A">
          <w:pPr>
            <w:pStyle w:val="Sidfot"/>
            <w:spacing w:line="276" w:lineRule="auto"/>
            <w:jc w:val="right"/>
          </w:pPr>
        </w:p>
      </w:tc>
    </w:tr>
  </w:tbl>
  <w:p w14:paraId="3C8D41A9" w14:textId="77777777" w:rsidR="00B162B9" w:rsidRPr="005606BC" w:rsidRDefault="00B162B9" w:rsidP="00A47A8A">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162B9" w:rsidRPr="00347E11" w14:paraId="0AE6FA5E" w14:textId="77777777" w:rsidTr="001F4302">
      <w:trPr>
        <w:trHeight w:val="510"/>
      </w:trPr>
      <w:tc>
        <w:tcPr>
          <w:tcW w:w="8525" w:type="dxa"/>
          <w:gridSpan w:val="2"/>
          <w:vAlign w:val="bottom"/>
        </w:tcPr>
        <w:p w14:paraId="49BDA16F" w14:textId="77777777" w:rsidR="00B162B9" w:rsidRPr="00347E11" w:rsidRDefault="00B162B9" w:rsidP="00347E11">
          <w:pPr>
            <w:pStyle w:val="Sidfot"/>
            <w:rPr>
              <w:sz w:val="8"/>
            </w:rPr>
          </w:pPr>
        </w:p>
      </w:tc>
    </w:tr>
    <w:tr w:rsidR="00B162B9" w:rsidRPr="00EE3C0F" w14:paraId="09BBECAB" w14:textId="77777777" w:rsidTr="00C26068">
      <w:trPr>
        <w:trHeight w:val="227"/>
      </w:trPr>
      <w:tc>
        <w:tcPr>
          <w:tcW w:w="4074" w:type="dxa"/>
        </w:tcPr>
        <w:p w14:paraId="5A1F8FDC" w14:textId="77777777" w:rsidR="00B162B9" w:rsidRPr="00F53AEA" w:rsidRDefault="00B162B9" w:rsidP="00C26068">
          <w:pPr>
            <w:pStyle w:val="Sidfot"/>
            <w:spacing w:line="276" w:lineRule="auto"/>
          </w:pPr>
        </w:p>
      </w:tc>
      <w:tc>
        <w:tcPr>
          <w:tcW w:w="4451" w:type="dxa"/>
        </w:tcPr>
        <w:p w14:paraId="07DECF1B" w14:textId="77777777" w:rsidR="00B162B9" w:rsidRPr="00F53AEA" w:rsidRDefault="00B162B9" w:rsidP="00F53AEA">
          <w:pPr>
            <w:pStyle w:val="Sidfot"/>
            <w:spacing w:line="276" w:lineRule="auto"/>
          </w:pPr>
        </w:p>
      </w:tc>
    </w:tr>
  </w:tbl>
  <w:p w14:paraId="097315E5" w14:textId="77777777" w:rsidR="00B162B9" w:rsidRPr="00EE3C0F" w:rsidRDefault="00B162B9">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CB3E" w14:textId="77777777" w:rsidR="00B162B9" w:rsidRDefault="00B162B9" w:rsidP="00A87A54">
      <w:pPr>
        <w:spacing w:after="0" w:line="240" w:lineRule="auto"/>
      </w:pPr>
      <w:r>
        <w:separator/>
      </w:r>
    </w:p>
  </w:footnote>
  <w:footnote w:type="continuationSeparator" w:id="0">
    <w:p w14:paraId="52F40B02" w14:textId="77777777" w:rsidR="00B162B9" w:rsidRDefault="00B162B9" w:rsidP="00A87A54">
      <w:pPr>
        <w:spacing w:after="0" w:line="240" w:lineRule="auto"/>
      </w:pPr>
      <w:r>
        <w:continuationSeparator/>
      </w:r>
    </w:p>
  </w:footnote>
  <w:footnote w:type="continuationNotice" w:id="1">
    <w:p w14:paraId="54BD5802" w14:textId="77777777" w:rsidR="00A67AC7" w:rsidRDefault="00A67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162B9" w14:paraId="359D2087" w14:textId="77777777" w:rsidTr="00C93EBA">
      <w:trPr>
        <w:trHeight w:val="227"/>
      </w:trPr>
      <w:tc>
        <w:tcPr>
          <w:tcW w:w="5534" w:type="dxa"/>
        </w:tcPr>
        <w:p w14:paraId="760B6B84" w14:textId="77777777" w:rsidR="00B162B9" w:rsidRPr="007D73AB" w:rsidRDefault="00B162B9">
          <w:pPr>
            <w:pStyle w:val="Sidhuvud"/>
          </w:pPr>
        </w:p>
      </w:tc>
      <w:tc>
        <w:tcPr>
          <w:tcW w:w="3170" w:type="dxa"/>
          <w:vAlign w:val="bottom"/>
        </w:tcPr>
        <w:p w14:paraId="2F28A8F4" w14:textId="77777777" w:rsidR="00B162B9" w:rsidRPr="007D73AB" w:rsidRDefault="00B162B9" w:rsidP="00340DE0">
          <w:pPr>
            <w:pStyle w:val="Sidhuvud"/>
          </w:pPr>
        </w:p>
      </w:tc>
      <w:tc>
        <w:tcPr>
          <w:tcW w:w="1134" w:type="dxa"/>
        </w:tcPr>
        <w:p w14:paraId="45E6782D" w14:textId="77777777" w:rsidR="00B162B9" w:rsidRDefault="00B162B9" w:rsidP="00B162B9">
          <w:pPr>
            <w:pStyle w:val="Sidhuvud"/>
          </w:pPr>
        </w:p>
      </w:tc>
    </w:tr>
    <w:tr w:rsidR="00B162B9" w14:paraId="60B5877D" w14:textId="77777777" w:rsidTr="00C93EBA">
      <w:trPr>
        <w:trHeight w:val="1928"/>
      </w:trPr>
      <w:tc>
        <w:tcPr>
          <w:tcW w:w="5534" w:type="dxa"/>
        </w:tcPr>
        <w:p w14:paraId="67F5AE23" w14:textId="77777777" w:rsidR="00B162B9" w:rsidRPr="00340DE0" w:rsidRDefault="00B162B9" w:rsidP="00340DE0">
          <w:pPr>
            <w:pStyle w:val="Sidhuvud"/>
          </w:pPr>
          <w:r>
            <w:rPr>
              <w:noProof/>
            </w:rPr>
            <w:drawing>
              <wp:inline distT="0" distB="0" distL="0" distR="0" wp14:anchorId="05C162A0" wp14:editId="66F1449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7265F69" w14:textId="77777777" w:rsidR="00B162B9" w:rsidRPr="00710A6C" w:rsidRDefault="00B162B9" w:rsidP="00EE3C0F">
          <w:pPr>
            <w:pStyle w:val="Sidhuvud"/>
            <w:rPr>
              <w:b/>
            </w:rPr>
          </w:pPr>
        </w:p>
        <w:p w14:paraId="76273228" w14:textId="77777777" w:rsidR="00B162B9" w:rsidRDefault="00B162B9" w:rsidP="00EE3C0F">
          <w:pPr>
            <w:pStyle w:val="Sidhuvud"/>
          </w:pPr>
        </w:p>
        <w:p w14:paraId="58BC21C4" w14:textId="77777777" w:rsidR="00B162B9" w:rsidRDefault="00B162B9" w:rsidP="00EE3C0F">
          <w:pPr>
            <w:pStyle w:val="Sidhuvud"/>
          </w:pPr>
        </w:p>
        <w:p w14:paraId="44683225" w14:textId="77777777" w:rsidR="00B162B9" w:rsidRDefault="00B162B9" w:rsidP="00EE3C0F">
          <w:pPr>
            <w:pStyle w:val="Sidhuvud"/>
          </w:pPr>
        </w:p>
        <w:sdt>
          <w:sdtPr>
            <w:alias w:val="Dnr"/>
            <w:tag w:val="ccRKShow_Dnr"/>
            <w:id w:val="-829283628"/>
            <w:placeholder>
              <w:docPart w:val="2429D793C09845299902B28EF977A837"/>
            </w:placeholder>
            <w:dataBinding w:prefixMappings="xmlns:ns0='http://lp/documentinfo/RK' " w:xpath="/ns0:DocumentInfo[1]/ns0:BaseInfo[1]/ns0:Dnr[1]" w:storeItemID="{E38E9497-7A5B-416C-AA79-351D0F243A0B}"/>
            <w:text/>
          </w:sdtPr>
          <w:sdtEndPr/>
          <w:sdtContent>
            <w:p w14:paraId="6C589C64" w14:textId="77777777" w:rsidR="00B162B9" w:rsidRDefault="00B162B9" w:rsidP="00EE3C0F">
              <w:pPr>
                <w:pStyle w:val="Sidhuvud"/>
              </w:pPr>
              <w:r>
                <w:t>Ju2019/03384/POL</w:t>
              </w:r>
            </w:p>
          </w:sdtContent>
        </w:sdt>
        <w:sdt>
          <w:sdtPr>
            <w:alias w:val="DocNumber"/>
            <w:tag w:val="DocNumber"/>
            <w:id w:val="1726028884"/>
            <w:placeholder>
              <w:docPart w:val="848EFCAB190F446F94EC1B2544656F7E"/>
            </w:placeholder>
            <w:showingPlcHdr/>
            <w:dataBinding w:prefixMappings="xmlns:ns0='http://lp/documentinfo/RK' " w:xpath="/ns0:DocumentInfo[1]/ns0:BaseInfo[1]/ns0:DocNumber[1]" w:storeItemID="{E38E9497-7A5B-416C-AA79-351D0F243A0B}"/>
            <w:text/>
          </w:sdtPr>
          <w:sdtEndPr/>
          <w:sdtContent>
            <w:p w14:paraId="1E749833" w14:textId="77777777" w:rsidR="00B162B9" w:rsidRDefault="00B162B9" w:rsidP="00EE3C0F">
              <w:pPr>
                <w:pStyle w:val="Sidhuvud"/>
              </w:pPr>
              <w:r>
                <w:rPr>
                  <w:rStyle w:val="Platshllartext"/>
                </w:rPr>
                <w:t xml:space="preserve"> </w:t>
              </w:r>
            </w:p>
          </w:sdtContent>
        </w:sdt>
        <w:p w14:paraId="79FF9758" w14:textId="77777777" w:rsidR="00B162B9" w:rsidRDefault="00B162B9" w:rsidP="00EE3C0F">
          <w:pPr>
            <w:pStyle w:val="Sidhuvud"/>
          </w:pPr>
        </w:p>
      </w:tc>
      <w:tc>
        <w:tcPr>
          <w:tcW w:w="1134" w:type="dxa"/>
        </w:tcPr>
        <w:p w14:paraId="5D5DFB5C" w14:textId="77777777" w:rsidR="00B162B9" w:rsidRDefault="00B162B9" w:rsidP="0094502D">
          <w:pPr>
            <w:pStyle w:val="Sidhuvud"/>
          </w:pPr>
        </w:p>
        <w:p w14:paraId="7980E3F1" w14:textId="77777777" w:rsidR="00B162B9" w:rsidRPr="0094502D" w:rsidRDefault="00B162B9" w:rsidP="00EC71A6">
          <w:pPr>
            <w:pStyle w:val="Sidhuvud"/>
          </w:pPr>
        </w:p>
      </w:tc>
    </w:tr>
    <w:tr w:rsidR="00B162B9" w14:paraId="596FD3FA" w14:textId="77777777" w:rsidTr="00C93EBA">
      <w:trPr>
        <w:trHeight w:val="2268"/>
      </w:trPr>
      <w:tc>
        <w:tcPr>
          <w:tcW w:w="5534" w:type="dxa"/>
          <w:tcMar>
            <w:right w:w="1134" w:type="dxa"/>
          </w:tcMar>
        </w:tcPr>
        <w:sdt>
          <w:sdtPr>
            <w:rPr>
              <w:rFonts w:asciiTheme="minorHAnsi" w:hAnsiTheme="minorHAnsi"/>
              <w:sz w:val="25"/>
            </w:rPr>
            <w:alias w:val="SenderText"/>
            <w:tag w:val="ccRKShow_SenderText"/>
            <w:id w:val="1374046025"/>
            <w:placeholder>
              <w:docPart w:val="1845A275F4EB41E6B159C2D9BD7C3938"/>
            </w:placeholder>
          </w:sdtPr>
          <w:sdtEndPr>
            <w:rPr>
              <w:rFonts w:asciiTheme="majorHAnsi" w:hAnsiTheme="majorHAnsi"/>
              <w:sz w:val="19"/>
            </w:rPr>
          </w:sdtEndPr>
          <w:sdtContent>
            <w:p w14:paraId="2F1BB8D4" w14:textId="77777777" w:rsidR="00B162B9" w:rsidRPr="00232DDC" w:rsidRDefault="00B162B9" w:rsidP="00A47A8A">
              <w:pPr>
                <w:pStyle w:val="Sidhuvud"/>
                <w:rPr>
                  <w:b/>
                </w:rPr>
              </w:pPr>
              <w:r w:rsidRPr="00232DDC">
                <w:rPr>
                  <w:b/>
                </w:rPr>
                <w:t>Justitiedepartementet</w:t>
              </w:r>
            </w:p>
            <w:p w14:paraId="68B66980" w14:textId="4AF68129" w:rsidR="00100DF1" w:rsidRDefault="00B162B9" w:rsidP="00100DF1">
              <w:pPr>
                <w:pStyle w:val="Sidhuvud"/>
              </w:pPr>
              <w:r>
                <w:t>Justitie- och migrationsministern</w:t>
              </w:r>
            </w:p>
          </w:sdtContent>
        </w:sdt>
        <w:p w14:paraId="5303C72C" w14:textId="77777777" w:rsidR="00100DF1" w:rsidRDefault="00100DF1" w:rsidP="00100DF1"/>
        <w:p w14:paraId="558E5E81" w14:textId="0FA93080" w:rsidR="00100DF1" w:rsidRPr="00100DF1" w:rsidRDefault="00100DF1" w:rsidP="00100DF1"/>
      </w:tc>
      <w:sdt>
        <w:sdtPr>
          <w:alias w:val="Recipient"/>
          <w:tag w:val="ccRKShow_Recipient"/>
          <w:id w:val="-28344517"/>
          <w:placeholder>
            <w:docPart w:val="6D56B00FD4F94CC0967678E5133C85A3"/>
          </w:placeholder>
          <w:dataBinding w:prefixMappings="xmlns:ns0='http://lp/documentinfo/RK' " w:xpath="/ns0:DocumentInfo[1]/ns0:BaseInfo[1]/ns0:Recipient[1]" w:storeItemID="{E38E9497-7A5B-416C-AA79-351D0F243A0B}"/>
          <w:text w:multiLine="1"/>
        </w:sdtPr>
        <w:sdtEndPr/>
        <w:sdtContent>
          <w:tc>
            <w:tcPr>
              <w:tcW w:w="3170" w:type="dxa"/>
            </w:tcPr>
            <w:p w14:paraId="51CC4B43" w14:textId="77777777" w:rsidR="00B162B9" w:rsidRDefault="00B162B9" w:rsidP="00547B89">
              <w:pPr>
                <w:pStyle w:val="Sidhuvud"/>
              </w:pPr>
              <w:r>
                <w:t>Till riksdagen</w:t>
              </w:r>
            </w:p>
          </w:tc>
        </w:sdtContent>
      </w:sdt>
      <w:tc>
        <w:tcPr>
          <w:tcW w:w="1134" w:type="dxa"/>
        </w:tcPr>
        <w:p w14:paraId="25701F5C" w14:textId="77777777" w:rsidR="00B162B9" w:rsidRDefault="00B162B9" w:rsidP="003E6020">
          <w:pPr>
            <w:pStyle w:val="Sidhuvud"/>
          </w:pPr>
        </w:p>
      </w:tc>
    </w:tr>
  </w:tbl>
  <w:p w14:paraId="32240992" w14:textId="77777777" w:rsidR="00B162B9" w:rsidRDefault="00B162B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B35CCA"/>
    <w:multiLevelType w:val="hybridMultilevel"/>
    <w:tmpl w:val="48E00960"/>
    <w:lvl w:ilvl="0" w:tplc="032636B0">
      <w:start w:val="1"/>
      <w:numFmt w:val="decimal"/>
      <w:lvlText w:val="%1)"/>
      <w:lvlJc w:val="left"/>
      <w:pPr>
        <w:ind w:left="720" w:hanging="360"/>
      </w:pPr>
      <w:rPr>
        <w:rFonts w:asciiTheme="minorHAnsi" w:eastAsiaTheme="minorHAnsi" w:hAnsiTheme="minorHAnsi" w:cstheme="minorBid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956238F"/>
    <w:multiLevelType w:val="hybridMultilevel"/>
    <w:tmpl w:val="753E6654"/>
    <w:lvl w:ilvl="0" w:tplc="DC60127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BE0029F"/>
    <w:multiLevelType w:val="hybridMultilevel"/>
    <w:tmpl w:val="5032145A"/>
    <w:lvl w:ilvl="0" w:tplc="837CCC8C">
      <w:numFmt w:val="bullet"/>
      <w:lvlText w:val="-"/>
      <w:lvlJc w:val="left"/>
      <w:pPr>
        <w:ind w:left="1080" w:hanging="360"/>
      </w:pPr>
      <w:rPr>
        <w:rFonts w:ascii="Garamond" w:eastAsiaTheme="minorHAnsi" w:hAnsi="Garamond" w:cstheme="minorBidi" w:hint="default"/>
        <w:sz w:val="25"/>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17961E4"/>
    <w:multiLevelType w:val="hybridMultilevel"/>
    <w:tmpl w:val="1C34642C"/>
    <w:lvl w:ilvl="0" w:tplc="041D0001">
      <w:start w:val="1"/>
      <w:numFmt w:val="bullet"/>
      <w:lvlText w:val=""/>
      <w:lvlJc w:val="left"/>
      <w:pPr>
        <w:ind w:left="360" w:hanging="360"/>
      </w:pPr>
      <w:rPr>
        <w:rFonts w:ascii="Symbol" w:hAnsi="Symbol" w:hint="default"/>
        <w:b w:val="0"/>
        <w:color w:val="auto"/>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4" w15:restartNumberingAfterBreak="0">
    <w:nsid w:val="53A05A92"/>
    <w:multiLevelType w:val="multilevel"/>
    <w:tmpl w:val="1B563932"/>
    <w:numStyleLink w:val="RKNumreradlista"/>
  </w:abstractNum>
  <w:abstractNum w:abstractNumId="35" w15:restartNumberingAfterBreak="0">
    <w:nsid w:val="5C6843F9"/>
    <w:multiLevelType w:val="multilevel"/>
    <w:tmpl w:val="1A20A4CA"/>
    <w:numStyleLink w:val="RKPunktlista"/>
  </w:abstractNum>
  <w:abstractNum w:abstractNumId="36" w15:restartNumberingAfterBreak="0">
    <w:nsid w:val="61AC437A"/>
    <w:multiLevelType w:val="multilevel"/>
    <w:tmpl w:val="E2FEA49E"/>
    <w:numStyleLink w:val="RKNumreraderubriker"/>
  </w:abstractNum>
  <w:abstractNum w:abstractNumId="37" w15:restartNumberingAfterBreak="0">
    <w:nsid w:val="64780D1B"/>
    <w:multiLevelType w:val="multilevel"/>
    <w:tmpl w:val="1B563932"/>
    <w:numStyleLink w:val="RKNumreradlista"/>
  </w:abstractNum>
  <w:abstractNum w:abstractNumId="38" w15:restartNumberingAfterBreak="0">
    <w:nsid w:val="664239C2"/>
    <w:multiLevelType w:val="multilevel"/>
    <w:tmpl w:val="1A20A4CA"/>
    <w:numStyleLink w:val="RKPunktlista"/>
  </w:abstractNum>
  <w:abstractNum w:abstractNumId="39" w15:restartNumberingAfterBreak="0">
    <w:nsid w:val="6AA87A6A"/>
    <w:multiLevelType w:val="multilevel"/>
    <w:tmpl w:val="186C6512"/>
    <w:numStyleLink w:val="Strecklistan"/>
  </w:abstractNum>
  <w:abstractNum w:abstractNumId="40" w15:restartNumberingAfterBreak="0">
    <w:nsid w:val="6D8C68B4"/>
    <w:multiLevelType w:val="multilevel"/>
    <w:tmpl w:val="1B563932"/>
    <w:numStyleLink w:val="RKNumreradlista"/>
  </w:abstractNum>
  <w:abstractNum w:abstractNumId="41"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6322898"/>
    <w:multiLevelType w:val="multilevel"/>
    <w:tmpl w:val="186C6512"/>
    <w:numStyleLink w:val="Strecklistan"/>
  </w:abstractNum>
  <w:num w:numId="1">
    <w:abstractNumId w:val="26"/>
  </w:num>
  <w:num w:numId="2">
    <w:abstractNumId w:val="36"/>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41"/>
  </w:num>
  <w:num w:numId="13">
    <w:abstractNumId w:val="34"/>
  </w:num>
  <w:num w:numId="14">
    <w:abstractNumId w:val="13"/>
  </w:num>
  <w:num w:numId="15">
    <w:abstractNumId w:val="11"/>
  </w:num>
  <w:num w:numId="16">
    <w:abstractNumId w:val="38"/>
  </w:num>
  <w:num w:numId="17">
    <w:abstractNumId w:val="35"/>
  </w:num>
  <w:num w:numId="18">
    <w:abstractNumId w:val="10"/>
  </w:num>
  <w:num w:numId="19">
    <w:abstractNumId w:val="2"/>
  </w:num>
  <w:num w:numId="20">
    <w:abstractNumId w:val="6"/>
  </w:num>
  <w:num w:numId="21">
    <w:abstractNumId w:val="20"/>
  </w:num>
  <w:num w:numId="22">
    <w:abstractNumId w:val="15"/>
  </w:num>
  <w:num w:numId="23">
    <w:abstractNumId w:val="30"/>
  </w:num>
  <w:num w:numId="24">
    <w:abstractNumId w:val="31"/>
  </w:num>
  <w:num w:numId="25">
    <w:abstractNumId w:val="42"/>
  </w:num>
  <w:num w:numId="26">
    <w:abstractNumId w:val="24"/>
  </w:num>
  <w:num w:numId="27">
    <w:abstractNumId w:val="39"/>
  </w:num>
  <w:num w:numId="28">
    <w:abstractNumId w:val="19"/>
  </w:num>
  <w:num w:numId="29">
    <w:abstractNumId w:val="17"/>
  </w:num>
  <w:num w:numId="30">
    <w:abstractNumId w:val="40"/>
  </w:num>
  <w:num w:numId="31">
    <w:abstractNumId w:val="16"/>
  </w:num>
  <w:num w:numId="32">
    <w:abstractNumId w:val="32"/>
  </w:num>
  <w:num w:numId="33">
    <w:abstractNumId w:val="37"/>
  </w:num>
  <w:num w:numId="34">
    <w:abstractNumId w:val="43"/>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4"/>
  </w:num>
  <w:num w:numId="45">
    <w:abstractNumId w:val="29"/>
  </w:num>
  <w:num w:numId="46">
    <w:abstractNumId w:val="3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8A"/>
    <w:rsid w:val="00000290"/>
    <w:rsid w:val="00004D5C"/>
    <w:rsid w:val="00005F68"/>
    <w:rsid w:val="00006CA7"/>
    <w:rsid w:val="00012B00"/>
    <w:rsid w:val="00014EF6"/>
    <w:rsid w:val="00017197"/>
    <w:rsid w:val="0001725B"/>
    <w:rsid w:val="000203B0"/>
    <w:rsid w:val="00025992"/>
    <w:rsid w:val="00026711"/>
    <w:rsid w:val="00030D96"/>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256F"/>
    <w:rsid w:val="000A456A"/>
    <w:rsid w:val="000A5E43"/>
    <w:rsid w:val="000C61D1"/>
    <w:rsid w:val="000D31A9"/>
    <w:rsid w:val="000E12D9"/>
    <w:rsid w:val="000E59A9"/>
    <w:rsid w:val="000E638A"/>
    <w:rsid w:val="000F00B8"/>
    <w:rsid w:val="000F1EA7"/>
    <w:rsid w:val="000F2084"/>
    <w:rsid w:val="000F2539"/>
    <w:rsid w:val="000F63D1"/>
    <w:rsid w:val="000F6462"/>
    <w:rsid w:val="00100DF1"/>
    <w:rsid w:val="00113168"/>
    <w:rsid w:val="0011413E"/>
    <w:rsid w:val="0012033A"/>
    <w:rsid w:val="00121002"/>
    <w:rsid w:val="00122D16"/>
    <w:rsid w:val="00125B5E"/>
    <w:rsid w:val="00126E6B"/>
    <w:rsid w:val="00130CC2"/>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1839"/>
    <w:rsid w:val="00204079"/>
    <w:rsid w:val="002102FD"/>
    <w:rsid w:val="00211B4E"/>
    <w:rsid w:val="00213204"/>
    <w:rsid w:val="00213258"/>
    <w:rsid w:val="00222258"/>
    <w:rsid w:val="00223AD6"/>
    <w:rsid w:val="0022666A"/>
    <w:rsid w:val="002315F5"/>
    <w:rsid w:val="00233D52"/>
    <w:rsid w:val="00237147"/>
    <w:rsid w:val="00260D2D"/>
    <w:rsid w:val="0026169A"/>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1C2E"/>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23AF"/>
    <w:rsid w:val="00365461"/>
    <w:rsid w:val="00370311"/>
    <w:rsid w:val="00380663"/>
    <w:rsid w:val="003853E3"/>
    <w:rsid w:val="0038587E"/>
    <w:rsid w:val="00392ED4"/>
    <w:rsid w:val="00393680"/>
    <w:rsid w:val="00394D4C"/>
    <w:rsid w:val="003A1315"/>
    <w:rsid w:val="003A2E73"/>
    <w:rsid w:val="003A3071"/>
    <w:rsid w:val="003A5969"/>
    <w:rsid w:val="003A5C58"/>
    <w:rsid w:val="003B0C61"/>
    <w:rsid w:val="003B0C81"/>
    <w:rsid w:val="003C7BE0"/>
    <w:rsid w:val="003D0DD3"/>
    <w:rsid w:val="003D17EF"/>
    <w:rsid w:val="003D3535"/>
    <w:rsid w:val="003D7B03"/>
    <w:rsid w:val="003E36E2"/>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857"/>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51A5"/>
    <w:rsid w:val="0052127C"/>
    <w:rsid w:val="00526FF3"/>
    <w:rsid w:val="005302E0"/>
    <w:rsid w:val="00544738"/>
    <w:rsid w:val="005456E4"/>
    <w:rsid w:val="00547B89"/>
    <w:rsid w:val="00550413"/>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5CDA"/>
    <w:rsid w:val="005B115A"/>
    <w:rsid w:val="005B537F"/>
    <w:rsid w:val="005C120D"/>
    <w:rsid w:val="005D07C2"/>
    <w:rsid w:val="005E2F29"/>
    <w:rsid w:val="005E400D"/>
    <w:rsid w:val="005E4E79"/>
    <w:rsid w:val="005E5CE7"/>
    <w:rsid w:val="005E5DC9"/>
    <w:rsid w:val="005F08C5"/>
    <w:rsid w:val="00605718"/>
    <w:rsid w:val="00605C66"/>
    <w:rsid w:val="00606F77"/>
    <w:rsid w:val="0061594C"/>
    <w:rsid w:val="006175D7"/>
    <w:rsid w:val="006208E5"/>
    <w:rsid w:val="006273E4"/>
    <w:rsid w:val="00631F82"/>
    <w:rsid w:val="00633400"/>
    <w:rsid w:val="006358C8"/>
    <w:rsid w:val="00647FD7"/>
    <w:rsid w:val="00650080"/>
    <w:rsid w:val="00651F17"/>
    <w:rsid w:val="00654B4D"/>
    <w:rsid w:val="0065559D"/>
    <w:rsid w:val="00660D84"/>
    <w:rsid w:val="0066378C"/>
    <w:rsid w:val="006673C9"/>
    <w:rsid w:val="006677F6"/>
    <w:rsid w:val="006700F0"/>
    <w:rsid w:val="00670A48"/>
    <w:rsid w:val="00672F6F"/>
    <w:rsid w:val="00674C2F"/>
    <w:rsid w:val="00674C8B"/>
    <w:rsid w:val="00686843"/>
    <w:rsid w:val="0069523C"/>
    <w:rsid w:val="006962CA"/>
    <w:rsid w:val="006A09DA"/>
    <w:rsid w:val="006A1835"/>
    <w:rsid w:val="006B4A30"/>
    <w:rsid w:val="006B7569"/>
    <w:rsid w:val="006C28EE"/>
    <w:rsid w:val="006D2123"/>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2C41"/>
    <w:rsid w:val="007A629C"/>
    <w:rsid w:val="007A6348"/>
    <w:rsid w:val="007B023C"/>
    <w:rsid w:val="007C44FF"/>
    <w:rsid w:val="007C7BDB"/>
    <w:rsid w:val="007D73AB"/>
    <w:rsid w:val="007E2712"/>
    <w:rsid w:val="007E4A9C"/>
    <w:rsid w:val="007E5516"/>
    <w:rsid w:val="007E7EE2"/>
    <w:rsid w:val="007F06CA"/>
    <w:rsid w:val="007F10D6"/>
    <w:rsid w:val="0080228F"/>
    <w:rsid w:val="00804C1B"/>
    <w:rsid w:val="008178E6"/>
    <w:rsid w:val="0082249C"/>
    <w:rsid w:val="00830B7B"/>
    <w:rsid w:val="00832661"/>
    <w:rsid w:val="008349AA"/>
    <w:rsid w:val="008375D5"/>
    <w:rsid w:val="00841486"/>
    <w:rsid w:val="00842BC9"/>
    <w:rsid w:val="00842CC1"/>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2AA4"/>
    <w:rsid w:val="008C4538"/>
    <w:rsid w:val="008C562B"/>
    <w:rsid w:val="008C6717"/>
    <w:rsid w:val="008D2D6B"/>
    <w:rsid w:val="008D3090"/>
    <w:rsid w:val="008D4306"/>
    <w:rsid w:val="008D4508"/>
    <w:rsid w:val="008D4DC4"/>
    <w:rsid w:val="008D7CAF"/>
    <w:rsid w:val="008E02EE"/>
    <w:rsid w:val="008E65A8"/>
    <w:rsid w:val="008E77D6"/>
    <w:rsid w:val="008F27CE"/>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396E"/>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47A8A"/>
    <w:rsid w:val="00A50585"/>
    <w:rsid w:val="00A506F1"/>
    <w:rsid w:val="00A5156E"/>
    <w:rsid w:val="00A531DF"/>
    <w:rsid w:val="00A53E57"/>
    <w:rsid w:val="00A548EA"/>
    <w:rsid w:val="00A56824"/>
    <w:rsid w:val="00A65996"/>
    <w:rsid w:val="00A67276"/>
    <w:rsid w:val="00A67588"/>
    <w:rsid w:val="00A67840"/>
    <w:rsid w:val="00A67AC7"/>
    <w:rsid w:val="00A71A9E"/>
    <w:rsid w:val="00A7382D"/>
    <w:rsid w:val="00A743AC"/>
    <w:rsid w:val="00A8483F"/>
    <w:rsid w:val="00A870B0"/>
    <w:rsid w:val="00A87A54"/>
    <w:rsid w:val="00AA071B"/>
    <w:rsid w:val="00AA1809"/>
    <w:rsid w:val="00AB5033"/>
    <w:rsid w:val="00AB5519"/>
    <w:rsid w:val="00AB6313"/>
    <w:rsid w:val="00AB71DD"/>
    <w:rsid w:val="00AC15C5"/>
    <w:rsid w:val="00AD0E75"/>
    <w:rsid w:val="00AD1FED"/>
    <w:rsid w:val="00AE7BD8"/>
    <w:rsid w:val="00AE7D02"/>
    <w:rsid w:val="00AF0BB7"/>
    <w:rsid w:val="00AF0BDE"/>
    <w:rsid w:val="00AF0EDE"/>
    <w:rsid w:val="00AF4853"/>
    <w:rsid w:val="00B0234E"/>
    <w:rsid w:val="00B06751"/>
    <w:rsid w:val="00B149E2"/>
    <w:rsid w:val="00B162B9"/>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2ECB"/>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9623B"/>
    <w:rsid w:val="00DA5C0D"/>
    <w:rsid w:val="00DB147B"/>
    <w:rsid w:val="00DB714B"/>
    <w:rsid w:val="00DC10F6"/>
    <w:rsid w:val="00DC3E45"/>
    <w:rsid w:val="00DC4598"/>
    <w:rsid w:val="00DD0722"/>
    <w:rsid w:val="00DD212F"/>
    <w:rsid w:val="00DF5BFB"/>
    <w:rsid w:val="00DF5CD6"/>
    <w:rsid w:val="00E022DA"/>
    <w:rsid w:val="00E03BCB"/>
    <w:rsid w:val="00E124DC"/>
    <w:rsid w:val="00E222A8"/>
    <w:rsid w:val="00E26DDF"/>
    <w:rsid w:val="00E30167"/>
    <w:rsid w:val="00E33493"/>
    <w:rsid w:val="00E37922"/>
    <w:rsid w:val="00E406DF"/>
    <w:rsid w:val="00E415D3"/>
    <w:rsid w:val="00E469E4"/>
    <w:rsid w:val="00E475C3"/>
    <w:rsid w:val="00E509B0"/>
    <w:rsid w:val="00E52790"/>
    <w:rsid w:val="00E54246"/>
    <w:rsid w:val="00E55D8E"/>
    <w:rsid w:val="00E74A30"/>
    <w:rsid w:val="00E77B7E"/>
    <w:rsid w:val="00E82DF1"/>
    <w:rsid w:val="00E96532"/>
    <w:rsid w:val="00E973A0"/>
    <w:rsid w:val="00EA1688"/>
    <w:rsid w:val="00EA4C83"/>
    <w:rsid w:val="00EB0B12"/>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489B"/>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FDDED8"/>
  <w15:docId w15:val="{A2532A0A-4D02-4408-9A3A-E00992D4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47A8A"/>
  </w:style>
  <w:style w:type="paragraph" w:styleId="Rubrik1">
    <w:name w:val="heading 1"/>
    <w:basedOn w:val="Brdtext"/>
    <w:next w:val="Brdtext"/>
    <w:link w:val="Rubrik1Char"/>
    <w:uiPriority w:val="1"/>
    <w:qFormat/>
    <w:rsid w:val="00A47A8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A47A8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A47A8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A47A8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A47A8A"/>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47A8A"/>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A47A8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A47A8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47A8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A47A8A"/>
    <w:pPr>
      <w:tabs>
        <w:tab w:val="left" w:pos="1701"/>
        <w:tab w:val="left" w:pos="3600"/>
        <w:tab w:val="left" w:pos="5387"/>
      </w:tabs>
    </w:pPr>
  </w:style>
  <w:style w:type="character" w:customStyle="1" w:styleId="BrdtextChar">
    <w:name w:val="Brödtext Char"/>
    <w:basedOn w:val="Standardstycketeckensnitt"/>
    <w:link w:val="Brdtext"/>
    <w:rsid w:val="00A47A8A"/>
  </w:style>
  <w:style w:type="paragraph" w:styleId="Brdtextmedindrag">
    <w:name w:val="Body Text Indent"/>
    <w:basedOn w:val="Normal"/>
    <w:link w:val="BrdtextmedindragChar"/>
    <w:qFormat/>
    <w:rsid w:val="00A47A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A47A8A"/>
  </w:style>
  <w:style w:type="character" w:customStyle="1" w:styleId="Rubrik1Char">
    <w:name w:val="Rubrik 1 Char"/>
    <w:basedOn w:val="Standardstycketeckensnitt"/>
    <w:link w:val="Rubrik1"/>
    <w:uiPriority w:val="1"/>
    <w:rsid w:val="00A47A8A"/>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A47A8A"/>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A47A8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A47A8A"/>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A47A8A"/>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A47A8A"/>
    <w:pPr>
      <w:numPr>
        <w:numId w:val="0"/>
      </w:numPr>
    </w:pPr>
  </w:style>
  <w:style w:type="paragraph" w:customStyle="1" w:styleId="Rubrik2utannumrering">
    <w:name w:val="Rubrik 2 utan numrering"/>
    <w:basedOn w:val="Rubrik2"/>
    <w:next w:val="Brdtext"/>
    <w:uiPriority w:val="1"/>
    <w:qFormat/>
    <w:rsid w:val="00A47A8A"/>
    <w:pPr>
      <w:numPr>
        <w:ilvl w:val="0"/>
        <w:numId w:val="0"/>
      </w:numPr>
    </w:pPr>
  </w:style>
  <w:style w:type="paragraph" w:customStyle="1" w:styleId="Rubrik3utannumrering">
    <w:name w:val="Rubrik 3 utan numrering"/>
    <w:basedOn w:val="Rubrik3"/>
    <w:next w:val="Brdtext"/>
    <w:uiPriority w:val="1"/>
    <w:qFormat/>
    <w:rsid w:val="00A47A8A"/>
    <w:pPr>
      <w:numPr>
        <w:ilvl w:val="0"/>
        <w:numId w:val="0"/>
      </w:numPr>
    </w:pPr>
  </w:style>
  <w:style w:type="character" w:customStyle="1" w:styleId="Rubrik4Char">
    <w:name w:val="Rubrik 4 Char"/>
    <w:basedOn w:val="Standardstycketeckensnitt"/>
    <w:link w:val="Rubrik4"/>
    <w:uiPriority w:val="1"/>
    <w:rsid w:val="00A47A8A"/>
    <w:rPr>
      <w:rFonts w:asciiTheme="majorHAnsi" w:eastAsiaTheme="majorEastAsia" w:hAnsiTheme="majorHAnsi" w:cstheme="majorBidi"/>
      <w:b/>
      <w:iCs/>
      <w:sz w:val="20"/>
    </w:rPr>
  </w:style>
  <w:style w:type="paragraph" w:customStyle="1" w:styleId="Brdtextutanavstnd">
    <w:name w:val="Brödtext utan avstånd"/>
    <w:basedOn w:val="Normal"/>
    <w:qFormat/>
    <w:rsid w:val="00A47A8A"/>
    <w:pPr>
      <w:tabs>
        <w:tab w:val="left" w:pos="1701"/>
        <w:tab w:val="left" w:pos="3600"/>
        <w:tab w:val="left" w:pos="5387"/>
      </w:tabs>
      <w:spacing w:after="0"/>
    </w:pPr>
  </w:style>
  <w:style w:type="paragraph" w:customStyle="1" w:styleId="Bildtext">
    <w:name w:val="Bildtext"/>
    <w:basedOn w:val="Brdtext"/>
    <w:next w:val="Brdtext"/>
    <w:uiPriority w:val="2"/>
    <w:qFormat/>
    <w:rsid w:val="00A47A8A"/>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A47A8A"/>
    <w:pPr>
      <w:numPr>
        <w:ilvl w:val="0"/>
        <w:numId w:val="0"/>
      </w:numPr>
    </w:pPr>
  </w:style>
  <w:style w:type="paragraph" w:customStyle="1" w:styleId="Rubrik5utannumrering">
    <w:name w:val="Rubrik 5 utan numrering"/>
    <w:basedOn w:val="Rubrik5"/>
    <w:next w:val="Brdtext"/>
    <w:uiPriority w:val="1"/>
    <w:qFormat/>
    <w:rsid w:val="00A47A8A"/>
  </w:style>
  <w:style w:type="paragraph" w:styleId="Beskrivning">
    <w:name w:val="caption"/>
    <w:basedOn w:val="Bildtext"/>
    <w:next w:val="Normal"/>
    <w:uiPriority w:val="35"/>
    <w:semiHidden/>
    <w:qFormat/>
    <w:rsid w:val="00A47A8A"/>
    <w:rPr>
      <w:iCs/>
      <w:szCs w:val="18"/>
    </w:rPr>
  </w:style>
  <w:style w:type="character" w:customStyle="1" w:styleId="Rubrik5Char">
    <w:name w:val="Rubrik 5 Char"/>
    <w:basedOn w:val="Standardstycketeckensnitt"/>
    <w:link w:val="Rubrik5"/>
    <w:uiPriority w:val="1"/>
    <w:rsid w:val="00A47A8A"/>
    <w:rPr>
      <w:rFonts w:asciiTheme="majorHAnsi" w:eastAsiaTheme="majorEastAsia" w:hAnsiTheme="majorHAnsi" w:cstheme="majorBidi"/>
      <w:sz w:val="20"/>
    </w:rPr>
  </w:style>
  <w:style w:type="numbering" w:customStyle="1" w:styleId="RKNumreraderubriker">
    <w:name w:val="RK Numrerade rubriker"/>
    <w:uiPriority w:val="99"/>
    <w:rsid w:val="00A47A8A"/>
    <w:pPr>
      <w:numPr>
        <w:numId w:val="1"/>
      </w:numPr>
    </w:pPr>
  </w:style>
  <w:style w:type="paragraph" w:customStyle="1" w:styleId="Klla">
    <w:name w:val="Källa"/>
    <w:basedOn w:val="Bildtext"/>
    <w:next w:val="Brdtext"/>
    <w:uiPriority w:val="2"/>
    <w:qFormat/>
    <w:rsid w:val="00A47A8A"/>
  </w:style>
  <w:style w:type="paragraph" w:styleId="Sidhuvud">
    <w:name w:val="header"/>
    <w:basedOn w:val="Normal"/>
    <w:link w:val="SidhuvudChar"/>
    <w:uiPriority w:val="99"/>
    <w:rsid w:val="00A47A8A"/>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47A8A"/>
    <w:rPr>
      <w:rFonts w:asciiTheme="majorHAnsi" w:hAnsiTheme="majorHAnsi"/>
      <w:sz w:val="19"/>
    </w:rPr>
  </w:style>
  <w:style w:type="paragraph" w:styleId="Sidfot">
    <w:name w:val="footer"/>
    <w:basedOn w:val="Normal"/>
    <w:link w:val="SidfotChar"/>
    <w:uiPriority w:val="99"/>
    <w:semiHidden/>
    <w:rsid w:val="00A47A8A"/>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A47A8A"/>
    <w:rPr>
      <w:rFonts w:asciiTheme="majorHAnsi" w:hAnsiTheme="majorHAnsi"/>
      <w:sz w:val="16"/>
    </w:rPr>
  </w:style>
  <w:style w:type="paragraph" w:styleId="Innehll2">
    <w:name w:val="toc 2"/>
    <w:basedOn w:val="Normal"/>
    <w:next w:val="Brdtext"/>
    <w:uiPriority w:val="39"/>
    <w:semiHidden/>
    <w:rsid w:val="00A47A8A"/>
    <w:pPr>
      <w:spacing w:after="0" w:line="240" w:lineRule="auto"/>
    </w:pPr>
  </w:style>
  <w:style w:type="character" w:styleId="Sidnummer">
    <w:name w:val="page number"/>
    <w:basedOn w:val="SidfotChar"/>
    <w:uiPriority w:val="99"/>
    <w:semiHidden/>
    <w:rsid w:val="00A47A8A"/>
    <w:rPr>
      <w:rFonts w:asciiTheme="majorHAnsi" w:hAnsiTheme="majorHAnsi"/>
      <w:sz w:val="17"/>
    </w:rPr>
  </w:style>
  <w:style w:type="paragraph" w:styleId="Innehll1">
    <w:name w:val="toc 1"/>
    <w:basedOn w:val="Normal"/>
    <w:next w:val="Brdtext"/>
    <w:uiPriority w:val="39"/>
    <w:semiHidden/>
    <w:rsid w:val="00A47A8A"/>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A47A8A"/>
    <w:pPr>
      <w:spacing w:after="0" w:line="240" w:lineRule="auto"/>
      <w:ind w:left="284"/>
    </w:pPr>
  </w:style>
  <w:style w:type="character" w:styleId="Hyperlnk">
    <w:name w:val="Hyperlink"/>
    <w:basedOn w:val="Standardstycketeckensnitt"/>
    <w:uiPriority w:val="99"/>
    <w:semiHidden/>
    <w:rsid w:val="00A47A8A"/>
    <w:rPr>
      <w:noProof w:val="0"/>
      <w:color w:val="0563C1" w:themeColor="hyperlink"/>
      <w:u w:val="single"/>
    </w:rPr>
  </w:style>
  <w:style w:type="paragraph" w:styleId="Innehllsfrteckningsrubrik">
    <w:name w:val="TOC Heading"/>
    <w:basedOn w:val="Rubrik1utannumrering"/>
    <w:next w:val="Normal"/>
    <w:uiPriority w:val="39"/>
    <w:semiHidden/>
    <w:qFormat/>
    <w:rsid w:val="00A47A8A"/>
    <w:pPr>
      <w:outlineLvl w:val="9"/>
    </w:pPr>
  </w:style>
  <w:style w:type="table" w:styleId="Tabellrutnt">
    <w:name w:val="Table Grid"/>
    <w:aliases w:val="Ärendeförteckning"/>
    <w:basedOn w:val="Normaltabell"/>
    <w:uiPriority w:val="39"/>
    <w:rsid w:val="00A4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A47A8A"/>
    <w:pPr>
      <w:spacing w:after="0"/>
    </w:pPr>
    <w:rPr>
      <w:szCs w:val="20"/>
    </w:rPr>
  </w:style>
  <w:style w:type="character" w:customStyle="1" w:styleId="FotnotstextChar">
    <w:name w:val="Fotnotstext Char"/>
    <w:basedOn w:val="Standardstycketeckensnitt"/>
    <w:link w:val="Fotnotstext"/>
    <w:uiPriority w:val="99"/>
    <w:semiHidden/>
    <w:rsid w:val="00A47A8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A47A8A"/>
    <w:rPr>
      <w:noProof w:val="0"/>
      <w:vertAlign w:val="superscript"/>
    </w:rPr>
  </w:style>
  <w:style w:type="paragraph" w:styleId="Numreradlista">
    <w:name w:val="List Number"/>
    <w:basedOn w:val="Normal"/>
    <w:uiPriority w:val="6"/>
    <w:rsid w:val="00A47A8A"/>
    <w:pPr>
      <w:numPr>
        <w:numId w:val="36"/>
      </w:numPr>
      <w:spacing w:after="100"/>
    </w:pPr>
  </w:style>
  <w:style w:type="paragraph" w:styleId="Numreradlista2">
    <w:name w:val="List Number 2"/>
    <w:basedOn w:val="Normal"/>
    <w:uiPriority w:val="6"/>
    <w:rsid w:val="00A47A8A"/>
    <w:pPr>
      <w:numPr>
        <w:ilvl w:val="1"/>
        <w:numId w:val="36"/>
      </w:numPr>
      <w:spacing w:after="100"/>
      <w:contextualSpacing/>
    </w:pPr>
  </w:style>
  <w:style w:type="paragraph" w:styleId="Punktlista">
    <w:name w:val="List Bullet"/>
    <w:basedOn w:val="Normal"/>
    <w:uiPriority w:val="6"/>
    <w:rsid w:val="00A47A8A"/>
    <w:pPr>
      <w:numPr>
        <w:numId w:val="28"/>
      </w:numPr>
      <w:spacing w:after="100"/>
      <w:contextualSpacing/>
    </w:pPr>
  </w:style>
  <w:style w:type="paragraph" w:styleId="Punktlista2">
    <w:name w:val="List Bullet 2"/>
    <w:basedOn w:val="Normal"/>
    <w:uiPriority w:val="6"/>
    <w:rsid w:val="00A47A8A"/>
    <w:pPr>
      <w:numPr>
        <w:ilvl w:val="1"/>
        <w:numId w:val="28"/>
      </w:numPr>
      <w:spacing w:after="100"/>
      <w:ind w:left="850" w:hanging="425"/>
      <w:contextualSpacing/>
    </w:pPr>
  </w:style>
  <w:style w:type="numbering" w:customStyle="1" w:styleId="RKNumreradlista">
    <w:name w:val="RK Numrerad lista"/>
    <w:uiPriority w:val="99"/>
    <w:rsid w:val="00A47A8A"/>
    <w:pPr>
      <w:numPr>
        <w:numId w:val="7"/>
      </w:numPr>
    </w:pPr>
  </w:style>
  <w:style w:type="paragraph" w:customStyle="1" w:styleId="Strecklista">
    <w:name w:val="Strecklista"/>
    <w:basedOn w:val="Punktlista"/>
    <w:uiPriority w:val="6"/>
    <w:qFormat/>
    <w:rsid w:val="00A47A8A"/>
    <w:pPr>
      <w:numPr>
        <w:numId w:val="34"/>
      </w:numPr>
    </w:pPr>
  </w:style>
  <w:style w:type="numbering" w:customStyle="1" w:styleId="RKPunktlista">
    <w:name w:val="RK Punktlista"/>
    <w:uiPriority w:val="99"/>
    <w:rsid w:val="00A47A8A"/>
    <w:pPr>
      <w:numPr>
        <w:numId w:val="14"/>
      </w:numPr>
    </w:pPr>
  </w:style>
  <w:style w:type="paragraph" w:customStyle="1" w:styleId="Strecklista2">
    <w:name w:val="Strecklista 2"/>
    <w:basedOn w:val="Strecklista"/>
    <w:uiPriority w:val="6"/>
    <w:semiHidden/>
    <w:qFormat/>
    <w:rsid w:val="00A47A8A"/>
    <w:pPr>
      <w:numPr>
        <w:ilvl w:val="1"/>
      </w:numPr>
    </w:pPr>
  </w:style>
  <w:style w:type="numbering" w:customStyle="1" w:styleId="Strecklistan">
    <w:name w:val="Strecklistan"/>
    <w:uiPriority w:val="99"/>
    <w:rsid w:val="00A47A8A"/>
    <w:pPr>
      <w:numPr>
        <w:numId w:val="18"/>
      </w:numPr>
    </w:pPr>
  </w:style>
  <w:style w:type="character" w:styleId="Platshllartext">
    <w:name w:val="Placeholder Text"/>
    <w:basedOn w:val="Standardstycketeckensnitt"/>
    <w:uiPriority w:val="99"/>
    <w:semiHidden/>
    <w:rsid w:val="00A47A8A"/>
    <w:rPr>
      <w:noProof w:val="0"/>
      <w:color w:val="808080"/>
    </w:rPr>
  </w:style>
  <w:style w:type="paragraph" w:styleId="Numreradlista3">
    <w:name w:val="List Number 3"/>
    <w:basedOn w:val="Normal"/>
    <w:uiPriority w:val="6"/>
    <w:rsid w:val="00A47A8A"/>
    <w:pPr>
      <w:numPr>
        <w:ilvl w:val="2"/>
        <w:numId w:val="36"/>
      </w:numPr>
      <w:spacing w:after="100"/>
      <w:contextualSpacing/>
    </w:pPr>
  </w:style>
  <w:style w:type="paragraph" w:customStyle="1" w:styleId="Strecklista3">
    <w:name w:val="Strecklista 3"/>
    <w:basedOn w:val="Brdtext"/>
    <w:uiPriority w:val="6"/>
    <w:semiHidden/>
    <w:qFormat/>
    <w:rsid w:val="00A47A8A"/>
    <w:pPr>
      <w:numPr>
        <w:ilvl w:val="2"/>
        <w:numId w:val="34"/>
      </w:numPr>
      <w:spacing w:after="100"/>
    </w:pPr>
  </w:style>
  <w:style w:type="paragraph" w:styleId="Punktlista3">
    <w:name w:val="List Bullet 3"/>
    <w:basedOn w:val="Normal"/>
    <w:uiPriority w:val="6"/>
    <w:rsid w:val="00A47A8A"/>
    <w:pPr>
      <w:numPr>
        <w:ilvl w:val="2"/>
        <w:numId w:val="28"/>
      </w:numPr>
      <w:spacing w:after="100"/>
      <w:contextualSpacing/>
    </w:pPr>
  </w:style>
  <w:style w:type="paragraph" w:customStyle="1" w:styleId="Brdtextmedram">
    <w:name w:val="Brödtext med ram"/>
    <w:basedOn w:val="Brdtext"/>
    <w:qFormat/>
    <w:rsid w:val="00A47A8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A47A8A"/>
    <w:rPr>
      <w:rFonts w:ascii="Calibri" w:hAnsi="Calibri" w:cs="Calibri"/>
      <w:sz w:val="16"/>
    </w:rPr>
  </w:style>
  <w:style w:type="character" w:customStyle="1" w:styleId="DocNrChar">
    <w:name w:val="DocNr Char"/>
    <w:basedOn w:val="Standardstycketeckensnitt"/>
    <w:link w:val="DocNr"/>
    <w:semiHidden/>
    <w:rsid w:val="00A47A8A"/>
    <w:rPr>
      <w:rFonts w:ascii="Calibri" w:hAnsi="Calibri" w:cs="Calibri"/>
      <w:sz w:val="16"/>
    </w:rPr>
  </w:style>
  <w:style w:type="paragraph" w:customStyle="1" w:styleId="RKnormal">
    <w:name w:val="RKnormal"/>
    <w:basedOn w:val="Normal"/>
    <w:semiHidden/>
    <w:rsid w:val="00A47A8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A47A8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47A8A"/>
    <w:pPr>
      <w:spacing w:after="0" w:line="240" w:lineRule="auto"/>
    </w:pPr>
  </w:style>
  <w:style w:type="character" w:customStyle="1" w:styleId="AnteckningsrubrikChar">
    <w:name w:val="Anteckningsrubrik Char"/>
    <w:basedOn w:val="Standardstycketeckensnitt"/>
    <w:link w:val="Anteckningsrubrik"/>
    <w:uiPriority w:val="99"/>
    <w:semiHidden/>
    <w:rsid w:val="00A47A8A"/>
  </w:style>
  <w:style w:type="character" w:styleId="AnvndHyperlnk">
    <w:name w:val="FollowedHyperlink"/>
    <w:basedOn w:val="Standardstycketeckensnitt"/>
    <w:uiPriority w:val="99"/>
    <w:semiHidden/>
    <w:unhideWhenUsed/>
    <w:rsid w:val="00A47A8A"/>
    <w:rPr>
      <w:noProof w:val="0"/>
      <w:color w:val="954F72" w:themeColor="followedHyperlink"/>
      <w:u w:val="single"/>
    </w:rPr>
  </w:style>
  <w:style w:type="paragraph" w:styleId="Avslutandetext">
    <w:name w:val="Closing"/>
    <w:basedOn w:val="Normal"/>
    <w:link w:val="AvslutandetextChar"/>
    <w:uiPriority w:val="99"/>
    <w:semiHidden/>
    <w:unhideWhenUsed/>
    <w:rsid w:val="00A47A8A"/>
    <w:pPr>
      <w:spacing w:after="0" w:line="240" w:lineRule="auto"/>
      <w:ind w:left="4252"/>
    </w:pPr>
  </w:style>
  <w:style w:type="character" w:customStyle="1" w:styleId="AvslutandetextChar">
    <w:name w:val="Avslutande text Char"/>
    <w:basedOn w:val="Standardstycketeckensnitt"/>
    <w:link w:val="Avslutandetext"/>
    <w:uiPriority w:val="99"/>
    <w:semiHidden/>
    <w:rsid w:val="00A47A8A"/>
  </w:style>
  <w:style w:type="paragraph" w:styleId="Avsndaradress-brev">
    <w:name w:val="envelope return"/>
    <w:basedOn w:val="Normal"/>
    <w:uiPriority w:val="99"/>
    <w:semiHidden/>
    <w:unhideWhenUsed/>
    <w:rsid w:val="00A47A8A"/>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A47A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7A8A"/>
    <w:rPr>
      <w:rFonts w:ascii="Segoe UI" w:hAnsi="Segoe UI" w:cs="Segoe UI"/>
      <w:sz w:val="18"/>
      <w:szCs w:val="18"/>
    </w:rPr>
  </w:style>
  <w:style w:type="character" w:styleId="Betoning">
    <w:name w:val="Emphasis"/>
    <w:basedOn w:val="Standardstycketeckensnitt"/>
    <w:uiPriority w:val="20"/>
    <w:semiHidden/>
    <w:qFormat/>
    <w:rsid w:val="00A47A8A"/>
    <w:rPr>
      <w:i/>
      <w:iCs/>
      <w:noProof w:val="0"/>
    </w:rPr>
  </w:style>
  <w:style w:type="character" w:styleId="Bokenstitel">
    <w:name w:val="Book Title"/>
    <w:basedOn w:val="Standardstycketeckensnitt"/>
    <w:uiPriority w:val="33"/>
    <w:semiHidden/>
    <w:qFormat/>
    <w:rsid w:val="00A47A8A"/>
    <w:rPr>
      <w:b/>
      <w:bCs/>
      <w:i/>
      <w:iCs/>
      <w:noProof w:val="0"/>
      <w:spacing w:val="5"/>
    </w:rPr>
  </w:style>
  <w:style w:type="paragraph" w:styleId="Brdtext2">
    <w:name w:val="Body Text 2"/>
    <w:basedOn w:val="Normal"/>
    <w:link w:val="Brdtext2Char"/>
    <w:uiPriority w:val="99"/>
    <w:semiHidden/>
    <w:unhideWhenUsed/>
    <w:rsid w:val="00A47A8A"/>
    <w:pPr>
      <w:spacing w:after="120" w:line="480" w:lineRule="auto"/>
    </w:pPr>
  </w:style>
  <w:style w:type="character" w:customStyle="1" w:styleId="Brdtext2Char">
    <w:name w:val="Brödtext 2 Char"/>
    <w:basedOn w:val="Standardstycketeckensnitt"/>
    <w:link w:val="Brdtext2"/>
    <w:uiPriority w:val="99"/>
    <w:semiHidden/>
    <w:rsid w:val="00A47A8A"/>
  </w:style>
  <w:style w:type="paragraph" w:styleId="Brdtext3">
    <w:name w:val="Body Text 3"/>
    <w:basedOn w:val="Normal"/>
    <w:link w:val="Brdtext3Char"/>
    <w:uiPriority w:val="99"/>
    <w:semiHidden/>
    <w:unhideWhenUsed/>
    <w:rsid w:val="00A47A8A"/>
    <w:pPr>
      <w:spacing w:after="120"/>
    </w:pPr>
    <w:rPr>
      <w:sz w:val="16"/>
      <w:szCs w:val="16"/>
    </w:rPr>
  </w:style>
  <w:style w:type="character" w:customStyle="1" w:styleId="Brdtext3Char">
    <w:name w:val="Brödtext 3 Char"/>
    <w:basedOn w:val="Standardstycketeckensnitt"/>
    <w:link w:val="Brdtext3"/>
    <w:uiPriority w:val="99"/>
    <w:semiHidden/>
    <w:rsid w:val="00A47A8A"/>
    <w:rPr>
      <w:sz w:val="16"/>
      <w:szCs w:val="16"/>
    </w:rPr>
  </w:style>
  <w:style w:type="paragraph" w:styleId="Brdtextmedfrstaindrag">
    <w:name w:val="Body Text First Indent"/>
    <w:basedOn w:val="Brdtext"/>
    <w:link w:val="BrdtextmedfrstaindragChar"/>
    <w:uiPriority w:val="99"/>
    <w:semiHidden/>
    <w:unhideWhenUsed/>
    <w:rsid w:val="00A47A8A"/>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47A8A"/>
  </w:style>
  <w:style w:type="paragraph" w:styleId="Brdtextmedfrstaindrag2">
    <w:name w:val="Body Text First Indent 2"/>
    <w:basedOn w:val="Brdtextmedindrag"/>
    <w:link w:val="Brdtextmedfrstaindrag2Char"/>
    <w:uiPriority w:val="99"/>
    <w:semiHidden/>
    <w:unhideWhenUsed/>
    <w:rsid w:val="00A47A8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47A8A"/>
  </w:style>
  <w:style w:type="paragraph" w:styleId="Brdtextmedindrag2">
    <w:name w:val="Body Text Indent 2"/>
    <w:basedOn w:val="Normal"/>
    <w:link w:val="Brdtextmedindrag2Char"/>
    <w:uiPriority w:val="99"/>
    <w:semiHidden/>
    <w:unhideWhenUsed/>
    <w:rsid w:val="00A47A8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47A8A"/>
  </w:style>
  <w:style w:type="paragraph" w:styleId="Brdtextmedindrag3">
    <w:name w:val="Body Text Indent 3"/>
    <w:basedOn w:val="Normal"/>
    <w:link w:val="Brdtextmedindrag3Char"/>
    <w:uiPriority w:val="99"/>
    <w:semiHidden/>
    <w:unhideWhenUsed/>
    <w:rsid w:val="00A47A8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47A8A"/>
    <w:rPr>
      <w:sz w:val="16"/>
      <w:szCs w:val="16"/>
    </w:rPr>
  </w:style>
  <w:style w:type="paragraph" w:styleId="Citat">
    <w:name w:val="Quote"/>
    <w:basedOn w:val="Normal"/>
    <w:next w:val="Normal"/>
    <w:link w:val="CitatChar"/>
    <w:uiPriority w:val="29"/>
    <w:semiHidden/>
    <w:qFormat/>
    <w:rsid w:val="00A47A8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47A8A"/>
    <w:rPr>
      <w:i/>
      <w:iCs/>
      <w:color w:val="404040" w:themeColor="text1" w:themeTint="BF"/>
    </w:rPr>
  </w:style>
  <w:style w:type="paragraph" w:styleId="Citatfrteckning">
    <w:name w:val="table of authorities"/>
    <w:basedOn w:val="Normal"/>
    <w:next w:val="Normal"/>
    <w:uiPriority w:val="99"/>
    <w:semiHidden/>
    <w:unhideWhenUsed/>
    <w:rsid w:val="00A47A8A"/>
    <w:pPr>
      <w:spacing w:after="0"/>
      <w:ind w:left="250" w:hanging="250"/>
    </w:pPr>
  </w:style>
  <w:style w:type="paragraph" w:styleId="Citatfrteckningsrubrik">
    <w:name w:val="toa heading"/>
    <w:basedOn w:val="Normal"/>
    <w:next w:val="Normal"/>
    <w:uiPriority w:val="99"/>
    <w:semiHidden/>
    <w:unhideWhenUsed/>
    <w:rsid w:val="00A47A8A"/>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47A8A"/>
  </w:style>
  <w:style w:type="character" w:customStyle="1" w:styleId="DatumChar">
    <w:name w:val="Datum Char"/>
    <w:basedOn w:val="Standardstycketeckensnitt"/>
    <w:link w:val="Datum"/>
    <w:uiPriority w:val="99"/>
    <w:semiHidden/>
    <w:rsid w:val="00A47A8A"/>
  </w:style>
  <w:style w:type="character" w:styleId="Diskretbetoning">
    <w:name w:val="Subtle Emphasis"/>
    <w:basedOn w:val="Standardstycketeckensnitt"/>
    <w:uiPriority w:val="19"/>
    <w:semiHidden/>
    <w:qFormat/>
    <w:rsid w:val="00A47A8A"/>
    <w:rPr>
      <w:i/>
      <w:iCs/>
      <w:noProof w:val="0"/>
      <w:color w:val="404040" w:themeColor="text1" w:themeTint="BF"/>
    </w:rPr>
  </w:style>
  <w:style w:type="character" w:styleId="Diskretreferens">
    <w:name w:val="Subtle Reference"/>
    <w:basedOn w:val="Standardstycketeckensnitt"/>
    <w:uiPriority w:val="31"/>
    <w:semiHidden/>
    <w:qFormat/>
    <w:rsid w:val="00A47A8A"/>
    <w:rPr>
      <w:smallCaps/>
      <w:noProof w:val="0"/>
      <w:color w:val="5A5A5A" w:themeColor="text1" w:themeTint="A5"/>
    </w:rPr>
  </w:style>
  <w:style w:type="table" w:styleId="Diskrettabell1">
    <w:name w:val="Table Subtle 1"/>
    <w:basedOn w:val="Normaltabell"/>
    <w:uiPriority w:val="99"/>
    <w:semiHidden/>
    <w:unhideWhenUsed/>
    <w:rsid w:val="00A47A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A47A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A47A8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A47A8A"/>
    <w:rPr>
      <w:rFonts w:ascii="Segoe UI" w:hAnsi="Segoe UI" w:cs="Segoe UI"/>
      <w:sz w:val="16"/>
      <w:szCs w:val="16"/>
    </w:rPr>
  </w:style>
  <w:style w:type="table" w:styleId="Eleganttabell">
    <w:name w:val="Table Elegant"/>
    <w:basedOn w:val="Normaltabell"/>
    <w:uiPriority w:val="99"/>
    <w:semiHidden/>
    <w:unhideWhenUsed/>
    <w:rsid w:val="00A47A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A47A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A47A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A47A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A47A8A"/>
    <w:pPr>
      <w:spacing w:after="0" w:line="240" w:lineRule="auto"/>
    </w:pPr>
  </w:style>
  <w:style w:type="character" w:customStyle="1" w:styleId="E-postsignaturChar">
    <w:name w:val="E-postsignatur Char"/>
    <w:basedOn w:val="Standardstycketeckensnitt"/>
    <w:link w:val="E-postsignatur"/>
    <w:uiPriority w:val="99"/>
    <w:semiHidden/>
    <w:rsid w:val="00A47A8A"/>
  </w:style>
  <w:style w:type="paragraph" w:styleId="Figurfrteckning">
    <w:name w:val="table of figures"/>
    <w:basedOn w:val="Normal"/>
    <w:next w:val="Normal"/>
    <w:uiPriority w:val="99"/>
    <w:semiHidden/>
    <w:unhideWhenUsed/>
    <w:rsid w:val="00A47A8A"/>
    <w:pPr>
      <w:spacing w:after="0"/>
    </w:pPr>
  </w:style>
  <w:style w:type="table" w:styleId="Frgadlista">
    <w:name w:val="Colorful List"/>
    <w:basedOn w:val="Normaltabell"/>
    <w:uiPriority w:val="72"/>
    <w:semiHidden/>
    <w:unhideWhenUsed/>
    <w:rsid w:val="00A47A8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A47A8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A47A8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A47A8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A47A8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A47A8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A47A8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A47A8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A47A8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A47A8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A47A8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A47A8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A47A8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A47A8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A47A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A47A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A47A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A47A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A47A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A47A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A47A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A47A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A47A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A47A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A47A8A"/>
    <w:rPr>
      <w:noProof w:val="0"/>
      <w:color w:val="2B579A"/>
      <w:shd w:val="clear" w:color="auto" w:fill="E6E6E6"/>
    </w:rPr>
  </w:style>
  <w:style w:type="paragraph" w:styleId="HTML-adress">
    <w:name w:val="HTML Address"/>
    <w:basedOn w:val="Normal"/>
    <w:link w:val="HTML-adressChar"/>
    <w:uiPriority w:val="99"/>
    <w:semiHidden/>
    <w:unhideWhenUsed/>
    <w:rsid w:val="00A47A8A"/>
    <w:pPr>
      <w:spacing w:after="0" w:line="240" w:lineRule="auto"/>
    </w:pPr>
    <w:rPr>
      <w:i/>
      <w:iCs/>
    </w:rPr>
  </w:style>
  <w:style w:type="character" w:customStyle="1" w:styleId="HTML-adressChar">
    <w:name w:val="HTML - adress Char"/>
    <w:basedOn w:val="Standardstycketeckensnitt"/>
    <w:link w:val="HTML-adress"/>
    <w:uiPriority w:val="99"/>
    <w:semiHidden/>
    <w:rsid w:val="00A47A8A"/>
    <w:rPr>
      <w:i/>
      <w:iCs/>
    </w:rPr>
  </w:style>
  <w:style w:type="character" w:styleId="HTML-akronym">
    <w:name w:val="HTML Acronym"/>
    <w:basedOn w:val="Standardstycketeckensnitt"/>
    <w:uiPriority w:val="99"/>
    <w:semiHidden/>
    <w:unhideWhenUsed/>
    <w:rsid w:val="00A47A8A"/>
    <w:rPr>
      <w:noProof w:val="0"/>
    </w:rPr>
  </w:style>
  <w:style w:type="character" w:styleId="HTML-citat">
    <w:name w:val="HTML Cite"/>
    <w:basedOn w:val="Standardstycketeckensnitt"/>
    <w:uiPriority w:val="99"/>
    <w:semiHidden/>
    <w:unhideWhenUsed/>
    <w:rsid w:val="00A47A8A"/>
    <w:rPr>
      <w:i/>
      <w:iCs/>
      <w:noProof w:val="0"/>
    </w:rPr>
  </w:style>
  <w:style w:type="character" w:styleId="HTML-definition">
    <w:name w:val="HTML Definition"/>
    <w:basedOn w:val="Standardstycketeckensnitt"/>
    <w:uiPriority w:val="99"/>
    <w:semiHidden/>
    <w:unhideWhenUsed/>
    <w:rsid w:val="00A47A8A"/>
    <w:rPr>
      <w:i/>
      <w:iCs/>
      <w:noProof w:val="0"/>
    </w:rPr>
  </w:style>
  <w:style w:type="character" w:styleId="HTML-exempel">
    <w:name w:val="HTML Sample"/>
    <w:basedOn w:val="Standardstycketeckensnitt"/>
    <w:uiPriority w:val="99"/>
    <w:semiHidden/>
    <w:unhideWhenUsed/>
    <w:rsid w:val="00A47A8A"/>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A47A8A"/>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47A8A"/>
    <w:rPr>
      <w:rFonts w:ascii="Consolas" w:hAnsi="Consolas"/>
      <w:sz w:val="20"/>
      <w:szCs w:val="20"/>
    </w:rPr>
  </w:style>
  <w:style w:type="character" w:styleId="HTML-kod">
    <w:name w:val="HTML Code"/>
    <w:basedOn w:val="Standardstycketeckensnitt"/>
    <w:uiPriority w:val="99"/>
    <w:semiHidden/>
    <w:unhideWhenUsed/>
    <w:rsid w:val="00A47A8A"/>
    <w:rPr>
      <w:rFonts w:ascii="Consolas" w:hAnsi="Consolas"/>
      <w:noProof w:val="0"/>
      <w:sz w:val="20"/>
      <w:szCs w:val="20"/>
    </w:rPr>
  </w:style>
  <w:style w:type="character" w:styleId="HTML-skrivmaskin">
    <w:name w:val="HTML Typewriter"/>
    <w:basedOn w:val="Standardstycketeckensnitt"/>
    <w:uiPriority w:val="99"/>
    <w:semiHidden/>
    <w:unhideWhenUsed/>
    <w:rsid w:val="00A47A8A"/>
    <w:rPr>
      <w:rFonts w:ascii="Consolas" w:hAnsi="Consolas"/>
      <w:noProof w:val="0"/>
      <w:sz w:val="20"/>
      <w:szCs w:val="20"/>
    </w:rPr>
  </w:style>
  <w:style w:type="character" w:styleId="HTML-tangentbord">
    <w:name w:val="HTML Keyboard"/>
    <w:basedOn w:val="Standardstycketeckensnitt"/>
    <w:uiPriority w:val="99"/>
    <w:semiHidden/>
    <w:unhideWhenUsed/>
    <w:rsid w:val="00A47A8A"/>
    <w:rPr>
      <w:rFonts w:ascii="Consolas" w:hAnsi="Consolas"/>
      <w:noProof w:val="0"/>
      <w:sz w:val="20"/>
      <w:szCs w:val="20"/>
    </w:rPr>
  </w:style>
  <w:style w:type="character" w:styleId="HTML-variabel">
    <w:name w:val="HTML Variable"/>
    <w:basedOn w:val="Standardstycketeckensnitt"/>
    <w:uiPriority w:val="99"/>
    <w:semiHidden/>
    <w:unhideWhenUsed/>
    <w:rsid w:val="00A47A8A"/>
    <w:rPr>
      <w:i/>
      <w:iCs/>
      <w:noProof w:val="0"/>
    </w:rPr>
  </w:style>
  <w:style w:type="paragraph" w:styleId="Index1">
    <w:name w:val="index 1"/>
    <w:basedOn w:val="Normal"/>
    <w:next w:val="Normal"/>
    <w:autoRedefine/>
    <w:uiPriority w:val="99"/>
    <w:semiHidden/>
    <w:unhideWhenUsed/>
    <w:rsid w:val="00A47A8A"/>
    <w:pPr>
      <w:spacing w:after="0" w:line="240" w:lineRule="auto"/>
      <w:ind w:left="250" w:hanging="250"/>
    </w:pPr>
  </w:style>
  <w:style w:type="paragraph" w:styleId="Index2">
    <w:name w:val="index 2"/>
    <w:basedOn w:val="Normal"/>
    <w:next w:val="Normal"/>
    <w:autoRedefine/>
    <w:uiPriority w:val="99"/>
    <w:semiHidden/>
    <w:unhideWhenUsed/>
    <w:rsid w:val="00A47A8A"/>
    <w:pPr>
      <w:spacing w:after="0" w:line="240" w:lineRule="auto"/>
      <w:ind w:left="500" w:hanging="250"/>
    </w:pPr>
  </w:style>
  <w:style w:type="paragraph" w:styleId="Index3">
    <w:name w:val="index 3"/>
    <w:basedOn w:val="Normal"/>
    <w:next w:val="Normal"/>
    <w:autoRedefine/>
    <w:uiPriority w:val="99"/>
    <w:semiHidden/>
    <w:unhideWhenUsed/>
    <w:rsid w:val="00A47A8A"/>
    <w:pPr>
      <w:spacing w:after="0" w:line="240" w:lineRule="auto"/>
      <w:ind w:left="750" w:hanging="250"/>
    </w:pPr>
  </w:style>
  <w:style w:type="paragraph" w:styleId="Index4">
    <w:name w:val="index 4"/>
    <w:basedOn w:val="Normal"/>
    <w:next w:val="Normal"/>
    <w:autoRedefine/>
    <w:uiPriority w:val="99"/>
    <w:semiHidden/>
    <w:unhideWhenUsed/>
    <w:rsid w:val="00A47A8A"/>
    <w:pPr>
      <w:spacing w:after="0" w:line="240" w:lineRule="auto"/>
      <w:ind w:left="1000" w:hanging="250"/>
    </w:pPr>
  </w:style>
  <w:style w:type="paragraph" w:styleId="Index5">
    <w:name w:val="index 5"/>
    <w:basedOn w:val="Normal"/>
    <w:next w:val="Normal"/>
    <w:autoRedefine/>
    <w:uiPriority w:val="99"/>
    <w:semiHidden/>
    <w:unhideWhenUsed/>
    <w:rsid w:val="00A47A8A"/>
    <w:pPr>
      <w:spacing w:after="0" w:line="240" w:lineRule="auto"/>
      <w:ind w:left="1250" w:hanging="250"/>
    </w:pPr>
  </w:style>
  <w:style w:type="paragraph" w:styleId="Index6">
    <w:name w:val="index 6"/>
    <w:basedOn w:val="Normal"/>
    <w:next w:val="Normal"/>
    <w:autoRedefine/>
    <w:uiPriority w:val="99"/>
    <w:semiHidden/>
    <w:unhideWhenUsed/>
    <w:rsid w:val="00A47A8A"/>
    <w:pPr>
      <w:spacing w:after="0" w:line="240" w:lineRule="auto"/>
      <w:ind w:left="1500" w:hanging="250"/>
    </w:pPr>
  </w:style>
  <w:style w:type="paragraph" w:styleId="Index7">
    <w:name w:val="index 7"/>
    <w:basedOn w:val="Normal"/>
    <w:next w:val="Normal"/>
    <w:autoRedefine/>
    <w:uiPriority w:val="99"/>
    <w:semiHidden/>
    <w:unhideWhenUsed/>
    <w:rsid w:val="00A47A8A"/>
    <w:pPr>
      <w:spacing w:after="0" w:line="240" w:lineRule="auto"/>
      <w:ind w:left="1750" w:hanging="250"/>
    </w:pPr>
  </w:style>
  <w:style w:type="paragraph" w:styleId="Index8">
    <w:name w:val="index 8"/>
    <w:basedOn w:val="Normal"/>
    <w:next w:val="Normal"/>
    <w:autoRedefine/>
    <w:uiPriority w:val="99"/>
    <w:semiHidden/>
    <w:unhideWhenUsed/>
    <w:rsid w:val="00A47A8A"/>
    <w:pPr>
      <w:spacing w:after="0" w:line="240" w:lineRule="auto"/>
      <w:ind w:left="2000" w:hanging="250"/>
    </w:pPr>
  </w:style>
  <w:style w:type="paragraph" w:styleId="Index9">
    <w:name w:val="index 9"/>
    <w:basedOn w:val="Normal"/>
    <w:next w:val="Normal"/>
    <w:autoRedefine/>
    <w:uiPriority w:val="99"/>
    <w:semiHidden/>
    <w:unhideWhenUsed/>
    <w:rsid w:val="00A47A8A"/>
    <w:pPr>
      <w:spacing w:after="0" w:line="240" w:lineRule="auto"/>
      <w:ind w:left="2250" w:hanging="250"/>
    </w:pPr>
  </w:style>
  <w:style w:type="paragraph" w:styleId="Indexrubrik">
    <w:name w:val="index heading"/>
    <w:basedOn w:val="Normal"/>
    <w:next w:val="Index1"/>
    <w:uiPriority w:val="99"/>
    <w:semiHidden/>
    <w:unhideWhenUsed/>
    <w:rsid w:val="00A47A8A"/>
    <w:rPr>
      <w:rFonts w:asciiTheme="majorHAnsi" w:eastAsiaTheme="majorEastAsia" w:hAnsiTheme="majorHAnsi" w:cstheme="majorBidi"/>
      <w:b/>
      <w:bCs/>
    </w:rPr>
  </w:style>
  <w:style w:type="paragraph" w:styleId="Indragetstycke">
    <w:name w:val="Block Text"/>
    <w:basedOn w:val="Normal"/>
    <w:uiPriority w:val="99"/>
    <w:semiHidden/>
    <w:unhideWhenUsed/>
    <w:rsid w:val="00A47A8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A47A8A"/>
    <w:pPr>
      <w:spacing w:after="0" w:line="240" w:lineRule="auto"/>
    </w:pPr>
  </w:style>
  <w:style w:type="paragraph" w:styleId="Inledning">
    <w:name w:val="Salutation"/>
    <w:basedOn w:val="Normal"/>
    <w:next w:val="Normal"/>
    <w:link w:val="InledningChar"/>
    <w:uiPriority w:val="99"/>
    <w:semiHidden/>
    <w:unhideWhenUsed/>
    <w:rsid w:val="00A47A8A"/>
  </w:style>
  <w:style w:type="character" w:customStyle="1" w:styleId="InledningChar">
    <w:name w:val="Inledning Char"/>
    <w:basedOn w:val="Standardstycketeckensnitt"/>
    <w:link w:val="Inledning"/>
    <w:uiPriority w:val="99"/>
    <w:semiHidden/>
    <w:rsid w:val="00A47A8A"/>
  </w:style>
  <w:style w:type="paragraph" w:styleId="Innehll4">
    <w:name w:val="toc 4"/>
    <w:basedOn w:val="Normal"/>
    <w:next w:val="Normal"/>
    <w:autoRedefine/>
    <w:uiPriority w:val="39"/>
    <w:semiHidden/>
    <w:unhideWhenUsed/>
    <w:rsid w:val="00A47A8A"/>
    <w:pPr>
      <w:spacing w:after="100"/>
      <w:ind w:left="750"/>
    </w:pPr>
  </w:style>
  <w:style w:type="paragraph" w:styleId="Innehll5">
    <w:name w:val="toc 5"/>
    <w:basedOn w:val="Normal"/>
    <w:next w:val="Normal"/>
    <w:autoRedefine/>
    <w:uiPriority w:val="39"/>
    <w:semiHidden/>
    <w:unhideWhenUsed/>
    <w:rsid w:val="00A47A8A"/>
    <w:pPr>
      <w:spacing w:after="100"/>
      <w:ind w:left="1000"/>
    </w:pPr>
  </w:style>
  <w:style w:type="paragraph" w:styleId="Innehll6">
    <w:name w:val="toc 6"/>
    <w:basedOn w:val="Normal"/>
    <w:next w:val="Normal"/>
    <w:autoRedefine/>
    <w:uiPriority w:val="39"/>
    <w:semiHidden/>
    <w:unhideWhenUsed/>
    <w:rsid w:val="00A47A8A"/>
    <w:pPr>
      <w:spacing w:after="100"/>
      <w:ind w:left="1250"/>
    </w:pPr>
  </w:style>
  <w:style w:type="paragraph" w:styleId="Innehll7">
    <w:name w:val="toc 7"/>
    <w:basedOn w:val="Normal"/>
    <w:next w:val="Normal"/>
    <w:autoRedefine/>
    <w:uiPriority w:val="39"/>
    <w:semiHidden/>
    <w:unhideWhenUsed/>
    <w:rsid w:val="00A47A8A"/>
    <w:pPr>
      <w:spacing w:after="100"/>
      <w:ind w:left="1500"/>
    </w:pPr>
  </w:style>
  <w:style w:type="paragraph" w:styleId="Innehll8">
    <w:name w:val="toc 8"/>
    <w:basedOn w:val="Normal"/>
    <w:next w:val="Normal"/>
    <w:autoRedefine/>
    <w:uiPriority w:val="39"/>
    <w:semiHidden/>
    <w:unhideWhenUsed/>
    <w:rsid w:val="00A47A8A"/>
    <w:pPr>
      <w:spacing w:after="100"/>
      <w:ind w:left="1750"/>
    </w:pPr>
  </w:style>
  <w:style w:type="paragraph" w:styleId="Innehll9">
    <w:name w:val="toc 9"/>
    <w:basedOn w:val="Normal"/>
    <w:next w:val="Normal"/>
    <w:autoRedefine/>
    <w:uiPriority w:val="39"/>
    <w:semiHidden/>
    <w:unhideWhenUsed/>
    <w:rsid w:val="00A47A8A"/>
    <w:pPr>
      <w:spacing w:after="100"/>
      <w:ind w:left="2000"/>
    </w:pPr>
  </w:style>
  <w:style w:type="paragraph" w:styleId="Kommentarer">
    <w:name w:val="annotation text"/>
    <w:basedOn w:val="Normal"/>
    <w:link w:val="KommentarerChar"/>
    <w:uiPriority w:val="99"/>
    <w:semiHidden/>
    <w:unhideWhenUsed/>
    <w:rsid w:val="00A47A8A"/>
    <w:pPr>
      <w:spacing w:line="240" w:lineRule="auto"/>
    </w:pPr>
    <w:rPr>
      <w:sz w:val="20"/>
      <w:szCs w:val="20"/>
    </w:rPr>
  </w:style>
  <w:style w:type="character" w:customStyle="1" w:styleId="KommentarerChar">
    <w:name w:val="Kommentarer Char"/>
    <w:basedOn w:val="Standardstycketeckensnitt"/>
    <w:link w:val="Kommentarer"/>
    <w:uiPriority w:val="99"/>
    <w:semiHidden/>
    <w:rsid w:val="00A47A8A"/>
    <w:rPr>
      <w:sz w:val="20"/>
      <w:szCs w:val="20"/>
    </w:rPr>
  </w:style>
  <w:style w:type="character" w:styleId="Kommentarsreferens">
    <w:name w:val="annotation reference"/>
    <w:basedOn w:val="Standardstycketeckensnitt"/>
    <w:uiPriority w:val="99"/>
    <w:semiHidden/>
    <w:unhideWhenUsed/>
    <w:rsid w:val="00A47A8A"/>
    <w:rPr>
      <w:noProof w:val="0"/>
      <w:sz w:val="16"/>
      <w:szCs w:val="16"/>
    </w:rPr>
  </w:style>
  <w:style w:type="paragraph" w:styleId="Kommentarsmne">
    <w:name w:val="annotation subject"/>
    <w:basedOn w:val="Kommentarer"/>
    <w:next w:val="Kommentarer"/>
    <w:link w:val="KommentarsmneChar"/>
    <w:uiPriority w:val="99"/>
    <w:semiHidden/>
    <w:unhideWhenUsed/>
    <w:rsid w:val="00A47A8A"/>
    <w:rPr>
      <w:b/>
      <w:bCs/>
    </w:rPr>
  </w:style>
  <w:style w:type="character" w:customStyle="1" w:styleId="KommentarsmneChar">
    <w:name w:val="Kommentarsämne Char"/>
    <w:basedOn w:val="KommentarerChar"/>
    <w:link w:val="Kommentarsmne"/>
    <w:uiPriority w:val="99"/>
    <w:semiHidden/>
    <w:rsid w:val="00A47A8A"/>
    <w:rPr>
      <w:b/>
      <w:bCs/>
      <w:sz w:val="20"/>
      <w:szCs w:val="20"/>
    </w:rPr>
  </w:style>
  <w:style w:type="paragraph" w:styleId="Lista">
    <w:name w:val="List"/>
    <w:basedOn w:val="Normal"/>
    <w:uiPriority w:val="99"/>
    <w:semiHidden/>
    <w:unhideWhenUsed/>
    <w:rsid w:val="00A47A8A"/>
    <w:pPr>
      <w:ind w:left="283" w:hanging="283"/>
      <w:contextualSpacing/>
    </w:pPr>
  </w:style>
  <w:style w:type="paragraph" w:styleId="Lista2">
    <w:name w:val="List 2"/>
    <w:basedOn w:val="Normal"/>
    <w:uiPriority w:val="99"/>
    <w:semiHidden/>
    <w:unhideWhenUsed/>
    <w:rsid w:val="00A47A8A"/>
    <w:pPr>
      <w:ind w:left="566" w:hanging="283"/>
      <w:contextualSpacing/>
    </w:pPr>
  </w:style>
  <w:style w:type="paragraph" w:styleId="Lista3">
    <w:name w:val="List 3"/>
    <w:basedOn w:val="Normal"/>
    <w:uiPriority w:val="99"/>
    <w:semiHidden/>
    <w:unhideWhenUsed/>
    <w:rsid w:val="00A47A8A"/>
    <w:pPr>
      <w:ind w:left="849" w:hanging="283"/>
      <w:contextualSpacing/>
    </w:pPr>
  </w:style>
  <w:style w:type="paragraph" w:styleId="Lista4">
    <w:name w:val="List 4"/>
    <w:basedOn w:val="Normal"/>
    <w:uiPriority w:val="99"/>
    <w:semiHidden/>
    <w:unhideWhenUsed/>
    <w:rsid w:val="00A47A8A"/>
    <w:pPr>
      <w:ind w:left="1132" w:hanging="283"/>
      <w:contextualSpacing/>
    </w:pPr>
  </w:style>
  <w:style w:type="paragraph" w:styleId="Lista5">
    <w:name w:val="List 5"/>
    <w:basedOn w:val="Normal"/>
    <w:uiPriority w:val="99"/>
    <w:semiHidden/>
    <w:unhideWhenUsed/>
    <w:rsid w:val="00A47A8A"/>
    <w:pPr>
      <w:ind w:left="1415" w:hanging="283"/>
      <w:contextualSpacing/>
    </w:pPr>
  </w:style>
  <w:style w:type="paragraph" w:styleId="Listafortstt">
    <w:name w:val="List Continue"/>
    <w:basedOn w:val="Normal"/>
    <w:uiPriority w:val="99"/>
    <w:semiHidden/>
    <w:unhideWhenUsed/>
    <w:rsid w:val="00A47A8A"/>
    <w:pPr>
      <w:spacing w:after="120"/>
      <w:ind w:left="283"/>
      <w:contextualSpacing/>
    </w:pPr>
  </w:style>
  <w:style w:type="paragraph" w:styleId="Listafortstt2">
    <w:name w:val="List Continue 2"/>
    <w:basedOn w:val="Normal"/>
    <w:uiPriority w:val="99"/>
    <w:semiHidden/>
    <w:unhideWhenUsed/>
    <w:rsid w:val="00A47A8A"/>
    <w:pPr>
      <w:spacing w:after="120"/>
      <w:ind w:left="566"/>
      <w:contextualSpacing/>
    </w:pPr>
  </w:style>
  <w:style w:type="paragraph" w:styleId="Listafortstt3">
    <w:name w:val="List Continue 3"/>
    <w:basedOn w:val="Normal"/>
    <w:uiPriority w:val="99"/>
    <w:semiHidden/>
    <w:unhideWhenUsed/>
    <w:rsid w:val="00A47A8A"/>
    <w:pPr>
      <w:spacing w:after="120"/>
      <w:ind w:left="849"/>
      <w:contextualSpacing/>
    </w:pPr>
  </w:style>
  <w:style w:type="paragraph" w:styleId="Listafortstt4">
    <w:name w:val="List Continue 4"/>
    <w:basedOn w:val="Normal"/>
    <w:uiPriority w:val="99"/>
    <w:semiHidden/>
    <w:unhideWhenUsed/>
    <w:rsid w:val="00A47A8A"/>
    <w:pPr>
      <w:spacing w:after="120"/>
      <w:ind w:left="1132"/>
      <w:contextualSpacing/>
    </w:pPr>
  </w:style>
  <w:style w:type="paragraph" w:styleId="Listafortstt5">
    <w:name w:val="List Continue 5"/>
    <w:basedOn w:val="Normal"/>
    <w:uiPriority w:val="99"/>
    <w:semiHidden/>
    <w:unhideWhenUsed/>
    <w:rsid w:val="00A47A8A"/>
    <w:pPr>
      <w:spacing w:after="120"/>
      <w:ind w:left="1415"/>
      <w:contextualSpacing/>
    </w:pPr>
  </w:style>
  <w:style w:type="paragraph" w:styleId="Liststycke">
    <w:name w:val="List Paragraph"/>
    <w:basedOn w:val="Normal"/>
    <w:uiPriority w:val="34"/>
    <w:qFormat/>
    <w:rsid w:val="00A47A8A"/>
    <w:pPr>
      <w:ind w:left="720"/>
      <w:contextualSpacing/>
    </w:pPr>
  </w:style>
  <w:style w:type="table" w:styleId="Listtabell1ljus">
    <w:name w:val="List Table 1 Light"/>
    <w:basedOn w:val="Normaltabell"/>
    <w:uiPriority w:val="46"/>
    <w:rsid w:val="00A47A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A47A8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A47A8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A47A8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A47A8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A47A8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A47A8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A47A8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A47A8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A47A8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A47A8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A47A8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A47A8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A47A8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A47A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A47A8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A47A8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A47A8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A47A8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A47A8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A47A8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A47A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A47A8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A47A8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A47A8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A47A8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A47A8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A47A8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A47A8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A47A8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A47A8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A47A8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A47A8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A47A8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A47A8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A47A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A47A8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A47A8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A47A8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A47A8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A47A8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A47A8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A47A8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A47A8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A47A8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A47A8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A47A8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A47A8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A47A8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A47A8A"/>
  </w:style>
  <w:style w:type="table" w:styleId="Ljuslista">
    <w:name w:val="Light List"/>
    <w:basedOn w:val="Normaltabell"/>
    <w:uiPriority w:val="61"/>
    <w:semiHidden/>
    <w:unhideWhenUsed/>
    <w:rsid w:val="00A47A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A47A8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A47A8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A47A8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A47A8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A47A8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A47A8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A47A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A47A8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A47A8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A47A8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A47A8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A47A8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A47A8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A47A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A47A8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A47A8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A47A8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A47A8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A47A8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A47A8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A47A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47A8A"/>
    <w:rPr>
      <w:rFonts w:ascii="Consolas" w:hAnsi="Consolas"/>
      <w:sz w:val="20"/>
      <w:szCs w:val="20"/>
    </w:rPr>
  </w:style>
  <w:style w:type="paragraph" w:styleId="Meddelanderubrik">
    <w:name w:val="Message Header"/>
    <w:basedOn w:val="Normal"/>
    <w:link w:val="MeddelanderubrikChar"/>
    <w:uiPriority w:val="99"/>
    <w:semiHidden/>
    <w:unhideWhenUsed/>
    <w:rsid w:val="00A47A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47A8A"/>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A47A8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A47A8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A47A8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A47A8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A47A8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A47A8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A47A8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A47A8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A47A8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A47A8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A47A8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A47A8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A47A8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A47A8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A47A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A47A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A47A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A47A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A47A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A47A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A47A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A47A8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A47A8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A47A8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A47A8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A47A8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A47A8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A47A8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A47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A47A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A47A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A47A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A47A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A47A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A47A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A47A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A47A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A47A8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A47A8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A47A8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A47A8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A47A8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A47A8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A47A8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A47A8A"/>
    <w:rPr>
      <w:rFonts w:ascii="Times New Roman" w:hAnsi="Times New Roman" w:cs="Times New Roman"/>
      <w:sz w:val="24"/>
      <w:szCs w:val="24"/>
    </w:rPr>
  </w:style>
  <w:style w:type="paragraph" w:styleId="Normaltindrag">
    <w:name w:val="Normal Indent"/>
    <w:basedOn w:val="Normal"/>
    <w:uiPriority w:val="99"/>
    <w:semiHidden/>
    <w:unhideWhenUsed/>
    <w:rsid w:val="00A47A8A"/>
    <w:pPr>
      <w:ind w:left="1304"/>
    </w:pPr>
  </w:style>
  <w:style w:type="paragraph" w:styleId="Numreradlista4">
    <w:name w:val="List Number 4"/>
    <w:basedOn w:val="Normal"/>
    <w:uiPriority w:val="99"/>
    <w:semiHidden/>
    <w:unhideWhenUsed/>
    <w:rsid w:val="00A47A8A"/>
    <w:pPr>
      <w:numPr>
        <w:numId w:val="40"/>
      </w:numPr>
      <w:contextualSpacing/>
    </w:pPr>
  </w:style>
  <w:style w:type="paragraph" w:styleId="Numreradlista5">
    <w:name w:val="List Number 5"/>
    <w:basedOn w:val="Normal"/>
    <w:uiPriority w:val="99"/>
    <w:semiHidden/>
    <w:unhideWhenUsed/>
    <w:rsid w:val="00A47A8A"/>
    <w:pPr>
      <w:numPr>
        <w:numId w:val="41"/>
      </w:numPr>
      <w:contextualSpacing/>
    </w:pPr>
  </w:style>
  <w:style w:type="character" w:styleId="Nmn">
    <w:name w:val="Mention"/>
    <w:basedOn w:val="Standardstycketeckensnitt"/>
    <w:uiPriority w:val="99"/>
    <w:semiHidden/>
    <w:unhideWhenUsed/>
    <w:rsid w:val="00A47A8A"/>
    <w:rPr>
      <w:noProof w:val="0"/>
      <w:color w:val="2B579A"/>
      <w:shd w:val="clear" w:color="auto" w:fill="E6E6E6"/>
    </w:rPr>
  </w:style>
  <w:style w:type="table" w:styleId="Oformateradtabell1">
    <w:name w:val="Plain Table 1"/>
    <w:basedOn w:val="Normaltabell"/>
    <w:uiPriority w:val="41"/>
    <w:rsid w:val="00A47A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A47A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A47A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A47A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A47A8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A47A8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47A8A"/>
    <w:rPr>
      <w:rFonts w:ascii="Consolas" w:hAnsi="Consolas"/>
      <w:sz w:val="21"/>
      <w:szCs w:val="21"/>
    </w:rPr>
  </w:style>
  <w:style w:type="character" w:styleId="Olstomnmnande">
    <w:name w:val="Unresolved Mention"/>
    <w:basedOn w:val="Standardstycketeckensnitt"/>
    <w:uiPriority w:val="99"/>
    <w:semiHidden/>
    <w:unhideWhenUsed/>
    <w:rsid w:val="00A47A8A"/>
    <w:rPr>
      <w:noProof w:val="0"/>
      <w:color w:val="808080"/>
      <w:shd w:val="clear" w:color="auto" w:fill="E6E6E6"/>
    </w:rPr>
  </w:style>
  <w:style w:type="table" w:styleId="Professionelltabell">
    <w:name w:val="Table Professional"/>
    <w:basedOn w:val="Normaltabell"/>
    <w:uiPriority w:val="99"/>
    <w:semiHidden/>
    <w:unhideWhenUsed/>
    <w:rsid w:val="00A47A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A47A8A"/>
    <w:pPr>
      <w:numPr>
        <w:numId w:val="42"/>
      </w:numPr>
      <w:contextualSpacing/>
    </w:pPr>
  </w:style>
  <w:style w:type="paragraph" w:styleId="Punktlista5">
    <w:name w:val="List Bullet 5"/>
    <w:basedOn w:val="Normal"/>
    <w:uiPriority w:val="99"/>
    <w:semiHidden/>
    <w:unhideWhenUsed/>
    <w:rsid w:val="00A47A8A"/>
    <w:pPr>
      <w:numPr>
        <w:numId w:val="43"/>
      </w:numPr>
      <w:contextualSpacing/>
    </w:pPr>
  </w:style>
  <w:style w:type="character" w:styleId="Radnummer">
    <w:name w:val="line number"/>
    <w:basedOn w:val="Standardstycketeckensnitt"/>
    <w:uiPriority w:val="99"/>
    <w:semiHidden/>
    <w:unhideWhenUsed/>
    <w:rsid w:val="00A47A8A"/>
    <w:rPr>
      <w:noProof w:val="0"/>
    </w:rPr>
  </w:style>
  <w:style w:type="character" w:customStyle="1" w:styleId="Rubrik6Char">
    <w:name w:val="Rubrik 6 Char"/>
    <w:basedOn w:val="Standardstycketeckensnitt"/>
    <w:link w:val="Rubrik6"/>
    <w:uiPriority w:val="9"/>
    <w:semiHidden/>
    <w:rsid w:val="00A47A8A"/>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A47A8A"/>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A47A8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47A8A"/>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A47A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47A8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A47A8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47A8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A47A8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A47A8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A47A8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A47A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A47A8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A47A8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A47A8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A47A8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A47A8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A47A8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A47A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A47A8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A47A8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A47A8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A47A8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A47A8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A47A8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A47A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47A8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A47A8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A47A8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A47A8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A47A8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A47A8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A47A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A47A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A47A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A47A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A47A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A47A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A47A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A47A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A47A8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A47A8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A47A8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A47A8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A47A8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A47A8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A47A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A47A8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A47A8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A47A8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A47A8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A47A8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A47A8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A47A8A"/>
    <w:pPr>
      <w:spacing w:after="0" w:line="240" w:lineRule="auto"/>
      <w:ind w:left="4252"/>
    </w:pPr>
  </w:style>
  <w:style w:type="character" w:customStyle="1" w:styleId="SignaturChar">
    <w:name w:val="Signatur Char"/>
    <w:basedOn w:val="Standardstycketeckensnitt"/>
    <w:link w:val="Signatur"/>
    <w:uiPriority w:val="99"/>
    <w:semiHidden/>
    <w:rsid w:val="00A47A8A"/>
  </w:style>
  <w:style w:type="character" w:styleId="Slutnotsreferens">
    <w:name w:val="endnote reference"/>
    <w:basedOn w:val="Standardstycketeckensnitt"/>
    <w:uiPriority w:val="99"/>
    <w:semiHidden/>
    <w:unhideWhenUsed/>
    <w:rsid w:val="00A47A8A"/>
    <w:rPr>
      <w:noProof w:val="0"/>
      <w:vertAlign w:val="superscript"/>
    </w:rPr>
  </w:style>
  <w:style w:type="paragraph" w:styleId="Slutnotstext">
    <w:name w:val="endnote text"/>
    <w:basedOn w:val="Normal"/>
    <w:link w:val="SlutnotstextChar"/>
    <w:uiPriority w:val="99"/>
    <w:semiHidden/>
    <w:unhideWhenUsed/>
    <w:rsid w:val="00A47A8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47A8A"/>
    <w:rPr>
      <w:sz w:val="20"/>
      <w:szCs w:val="20"/>
    </w:rPr>
  </w:style>
  <w:style w:type="character" w:styleId="Smarthyperlnk">
    <w:name w:val="Smart Hyperlink"/>
    <w:basedOn w:val="Standardstycketeckensnitt"/>
    <w:uiPriority w:val="99"/>
    <w:semiHidden/>
    <w:unhideWhenUsed/>
    <w:rsid w:val="00A47A8A"/>
    <w:rPr>
      <w:noProof w:val="0"/>
      <w:u w:val="dotted"/>
    </w:rPr>
  </w:style>
  <w:style w:type="table" w:styleId="Standardtabell1">
    <w:name w:val="Table Classic 1"/>
    <w:basedOn w:val="Normaltabell"/>
    <w:uiPriority w:val="99"/>
    <w:semiHidden/>
    <w:unhideWhenUsed/>
    <w:rsid w:val="00A47A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47A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47A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47A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A47A8A"/>
    <w:rPr>
      <w:b/>
      <w:bCs/>
      <w:noProof w:val="0"/>
    </w:rPr>
  </w:style>
  <w:style w:type="character" w:styleId="Starkbetoning">
    <w:name w:val="Intense Emphasis"/>
    <w:basedOn w:val="Standardstycketeckensnitt"/>
    <w:uiPriority w:val="21"/>
    <w:semiHidden/>
    <w:qFormat/>
    <w:rsid w:val="00A47A8A"/>
    <w:rPr>
      <w:i/>
      <w:iCs/>
      <w:noProof w:val="0"/>
      <w:color w:val="1A3050" w:themeColor="accent1"/>
    </w:rPr>
  </w:style>
  <w:style w:type="character" w:styleId="Starkreferens">
    <w:name w:val="Intense Reference"/>
    <w:basedOn w:val="Standardstycketeckensnitt"/>
    <w:uiPriority w:val="32"/>
    <w:semiHidden/>
    <w:qFormat/>
    <w:rsid w:val="00A47A8A"/>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A47A8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A47A8A"/>
    <w:rPr>
      <w:i/>
      <w:iCs/>
      <w:color w:val="1A3050" w:themeColor="accent1"/>
    </w:rPr>
  </w:style>
  <w:style w:type="table" w:styleId="Tabellmed3D-effekter1">
    <w:name w:val="Table 3D effects 1"/>
    <w:basedOn w:val="Normaltabell"/>
    <w:uiPriority w:val="99"/>
    <w:semiHidden/>
    <w:unhideWhenUsed/>
    <w:rsid w:val="00A47A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A47A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A47A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47A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47A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47A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A47A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A47A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A47A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A47A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A47A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A47A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A47A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A47A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A47A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A47A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A47A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A47A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A47A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A47A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A47A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47A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A47A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A47A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A47A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A4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A47A8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A47A8A"/>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A47A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A47A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A47A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29D793C09845299902B28EF977A837"/>
        <w:category>
          <w:name w:val="Allmänt"/>
          <w:gallery w:val="placeholder"/>
        </w:category>
        <w:types>
          <w:type w:val="bbPlcHdr"/>
        </w:types>
        <w:behaviors>
          <w:behavior w:val="content"/>
        </w:behaviors>
        <w:guid w:val="{889E8077-F79B-41B4-A330-C500A1D2CEB8}"/>
      </w:docPartPr>
      <w:docPartBody>
        <w:p w:rsidR="001B3860" w:rsidRDefault="005C29C6" w:rsidP="005C29C6">
          <w:pPr>
            <w:pStyle w:val="2429D793C09845299902B28EF977A837"/>
          </w:pPr>
          <w:r>
            <w:rPr>
              <w:rStyle w:val="Platshllartext"/>
            </w:rPr>
            <w:t xml:space="preserve"> </w:t>
          </w:r>
        </w:p>
      </w:docPartBody>
    </w:docPart>
    <w:docPart>
      <w:docPartPr>
        <w:name w:val="848EFCAB190F446F94EC1B2544656F7E"/>
        <w:category>
          <w:name w:val="Allmänt"/>
          <w:gallery w:val="placeholder"/>
        </w:category>
        <w:types>
          <w:type w:val="bbPlcHdr"/>
        </w:types>
        <w:behaviors>
          <w:behavior w:val="content"/>
        </w:behaviors>
        <w:guid w:val="{B673346A-C5AD-41F4-ADEC-4008751C8F61}"/>
      </w:docPartPr>
      <w:docPartBody>
        <w:p w:rsidR="001B3860" w:rsidRDefault="005C29C6" w:rsidP="005C29C6">
          <w:pPr>
            <w:pStyle w:val="848EFCAB190F446F94EC1B2544656F7E"/>
          </w:pPr>
          <w:r>
            <w:rPr>
              <w:rStyle w:val="Platshllartext"/>
            </w:rPr>
            <w:t xml:space="preserve"> </w:t>
          </w:r>
        </w:p>
      </w:docPartBody>
    </w:docPart>
    <w:docPart>
      <w:docPartPr>
        <w:name w:val="1845A275F4EB41E6B159C2D9BD7C3938"/>
        <w:category>
          <w:name w:val="Allmänt"/>
          <w:gallery w:val="placeholder"/>
        </w:category>
        <w:types>
          <w:type w:val="bbPlcHdr"/>
        </w:types>
        <w:behaviors>
          <w:behavior w:val="content"/>
        </w:behaviors>
        <w:guid w:val="{E9636D9C-745A-4CAE-A0E1-CE42F0AB8372}"/>
      </w:docPartPr>
      <w:docPartBody>
        <w:p w:rsidR="001B3860" w:rsidRDefault="005C29C6" w:rsidP="005C29C6">
          <w:pPr>
            <w:pStyle w:val="1845A275F4EB41E6B159C2D9BD7C3938"/>
          </w:pPr>
          <w:r>
            <w:rPr>
              <w:rStyle w:val="Platshllartext"/>
            </w:rPr>
            <w:t xml:space="preserve"> </w:t>
          </w:r>
        </w:p>
      </w:docPartBody>
    </w:docPart>
    <w:docPart>
      <w:docPartPr>
        <w:name w:val="6D56B00FD4F94CC0967678E5133C85A3"/>
        <w:category>
          <w:name w:val="Allmänt"/>
          <w:gallery w:val="placeholder"/>
        </w:category>
        <w:types>
          <w:type w:val="bbPlcHdr"/>
        </w:types>
        <w:behaviors>
          <w:behavior w:val="content"/>
        </w:behaviors>
        <w:guid w:val="{94E065E3-D78C-43AD-A636-D67B953E9FB4}"/>
      </w:docPartPr>
      <w:docPartBody>
        <w:p w:rsidR="001B3860" w:rsidRDefault="005C29C6" w:rsidP="005C29C6">
          <w:pPr>
            <w:pStyle w:val="6D56B00FD4F94CC0967678E5133C85A3"/>
          </w:pPr>
          <w:r>
            <w:rPr>
              <w:rStyle w:val="Platshllartext"/>
            </w:rPr>
            <w:t xml:space="preserve"> </w:t>
          </w:r>
        </w:p>
      </w:docPartBody>
    </w:docPart>
    <w:docPart>
      <w:docPartPr>
        <w:name w:val="C41B1B5ECCC443F2B975DCFD4789D6A6"/>
        <w:category>
          <w:name w:val="Allmänt"/>
          <w:gallery w:val="placeholder"/>
        </w:category>
        <w:types>
          <w:type w:val="bbPlcHdr"/>
        </w:types>
        <w:behaviors>
          <w:behavior w:val="content"/>
        </w:behaviors>
        <w:guid w:val="{D10F1EBB-2486-4A16-A119-16DC713A22D0}"/>
      </w:docPartPr>
      <w:docPartBody>
        <w:p w:rsidR="001B3860" w:rsidRDefault="005C29C6" w:rsidP="005C29C6">
          <w:pPr>
            <w:pStyle w:val="C41B1B5ECCC443F2B975DCFD4789D6A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C6"/>
    <w:rsid w:val="00106EF4"/>
    <w:rsid w:val="001B3860"/>
    <w:rsid w:val="005C29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FC4AF88E2F4EC58A97265B0E8C66DA">
    <w:name w:val="41FC4AF88E2F4EC58A97265B0E8C66DA"/>
    <w:rsid w:val="005C29C6"/>
  </w:style>
  <w:style w:type="character" w:styleId="Platshllartext">
    <w:name w:val="Placeholder Text"/>
    <w:basedOn w:val="Standardstycketeckensnitt"/>
    <w:uiPriority w:val="99"/>
    <w:semiHidden/>
    <w:rsid w:val="005C29C6"/>
    <w:rPr>
      <w:noProof w:val="0"/>
      <w:color w:val="808080"/>
    </w:rPr>
  </w:style>
  <w:style w:type="paragraph" w:customStyle="1" w:styleId="53FCE3AF6D2A493699E6962263A141E8">
    <w:name w:val="53FCE3AF6D2A493699E6962263A141E8"/>
    <w:rsid w:val="005C29C6"/>
  </w:style>
  <w:style w:type="paragraph" w:customStyle="1" w:styleId="08FD4BA1BAA54ABFAF394BCDF8181DD4">
    <w:name w:val="08FD4BA1BAA54ABFAF394BCDF8181DD4"/>
    <w:rsid w:val="005C29C6"/>
  </w:style>
  <w:style w:type="paragraph" w:customStyle="1" w:styleId="D08A7E2F7F574736A93BA1EEFD38D9D3">
    <w:name w:val="D08A7E2F7F574736A93BA1EEFD38D9D3"/>
    <w:rsid w:val="005C29C6"/>
  </w:style>
  <w:style w:type="paragraph" w:customStyle="1" w:styleId="2429D793C09845299902B28EF977A837">
    <w:name w:val="2429D793C09845299902B28EF977A837"/>
    <w:rsid w:val="005C29C6"/>
  </w:style>
  <w:style w:type="paragraph" w:customStyle="1" w:styleId="848EFCAB190F446F94EC1B2544656F7E">
    <w:name w:val="848EFCAB190F446F94EC1B2544656F7E"/>
    <w:rsid w:val="005C29C6"/>
  </w:style>
  <w:style w:type="paragraph" w:customStyle="1" w:styleId="8392D6E26403405E86A63A519C4C47C2">
    <w:name w:val="8392D6E26403405E86A63A519C4C47C2"/>
    <w:rsid w:val="005C29C6"/>
  </w:style>
  <w:style w:type="paragraph" w:customStyle="1" w:styleId="3D64380B497245309D44879300FBE3D3">
    <w:name w:val="3D64380B497245309D44879300FBE3D3"/>
    <w:rsid w:val="005C29C6"/>
  </w:style>
  <w:style w:type="paragraph" w:customStyle="1" w:styleId="29EA578F321B4FFA88995F154AB72A2E">
    <w:name w:val="29EA578F321B4FFA88995F154AB72A2E"/>
    <w:rsid w:val="005C29C6"/>
  </w:style>
  <w:style w:type="paragraph" w:customStyle="1" w:styleId="1845A275F4EB41E6B159C2D9BD7C3938">
    <w:name w:val="1845A275F4EB41E6B159C2D9BD7C3938"/>
    <w:rsid w:val="005C29C6"/>
  </w:style>
  <w:style w:type="paragraph" w:customStyle="1" w:styleId="6D56B00FD4F94CC0967678E5133C85A3">
    <w:name w:val="6D56B00FD4F94CC0967678E5133C85A3"/>
    <w:rsid w:val="005C29C6"/>
  </w:style>
  <w:style w:type="paragraph" w:customStyle="1" w:styleId="D834D2AA29C34F1593D9215E0D5DF21E">
    <w:name w:val="D834D2AA29C34F1593D9215E0D5DF21E"/>
    <w:rsid w:val="005C29C6"/>
  </w:style>
  <w:style w:type="paragraph" w:customStyle="1" w:styleId="9D0F4E0D93A341939F292553647506FF">
    <w:name w:val="9D0F4E0D93A341939F292553647506FF"/>
    <w:rsid w:val="005C29C6"/>
  </w:style>
  <w:style w:type="paragraph" w:customStyle="1" w:styleId="31E94A0510814ECA93D026A026A88C85">
    <w:name w:val="31E94A0510814ECA93D026A026A88C85"/>
    <w:rsid w:val="005C29C6"/>
  </w:style>
  <w:style w:type="paragraph" w:customStyle="1" w:styleId="17263962E6364836BF46AD709BFA1A94">
    <w:name w:val="17263962E6364836BF46AD709BFA1A94"/>
    <w:rsid w:val="005C29C6"/>
  </w:style>
  <w:style w:type="paragraph" w:customStyle="1" w:styleId="3F1C7FBFC9024EB598CBD8208FF00663">
    <w:name w:val="3F1C7FBFC9024EB598CBD8208FF00663"/>
    <w:rsid w:val="005C29C6"/>
  </w:style>
  <w:style w:type="paragraph" w:customStyle="1" w:styleId="C41B1B5ECCC443F2B975DCFD4789D6A6">
    <w:name w:val="C41B1B5ECCC443F2B975DCFD4789D6A6"/>
    <w:rsid w:val="005C29C6"/>
  </w:style>
  <w:style w:type="paragraph" w:customStyle="1" w:styleId="6E3A0E6BB7144868B52AE525953FC30B">
    <w:name w:val="6E3A0E6BB7144868B52AE525953FC30B"/>
    <w:rsid w:val="005C2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7ab57cc6-b524-4ca4-bc5b-f9f591f7b2d3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2019-10-23T00:00:00</HeaderDate>
    <Office/>
    <Dnr>Ju2019/03384/POL</Dnr>
    <ParagrafNr/>
    <DocumentTitle/>
    <VisitingAddress/>
    <Extra1/>
    <Extra2/>
    <Extra3>Margareta Cederfelt</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ee6c288e-8967-4cc8-9cd2-f77a18ff1cc8">Z6FDU3QRZTKA-355366304-852</_dlc_DocId>
    <_dlc_DocIdUrl xmlns="ee6c288e-8967-4cc8-9cd2-f77a18ff1cc8">
      <Url>https://dhs.sp.regeringskansliet.se/yta/ju-L5/_layouts/15/DocIdRedir.aspx?ID=Z6FDU3QRZTKA-355366304-852</Url>
      <Description>Z6FDU3QRZTKA-355366304-852</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29FF-629D-4602-97CB-8515CF294B6A}"/>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38E9497-7A5B-416C-AA79-351D0F243A0B}"/>
</file>

<file path=customXml/itemProps4.xml><?xml version="1.0" encoding="utf-8"?>
<ds:datastoreItem xmlns:ds="http://schemas.openxmlformats.org/officeDocument/2006/customXml" ds:itemID="{C7692FDE-9DB1-444C-83FD-6CDFBDEA34E6}">
  <ds:schemaRefs>
    <ds:schemaRef ds:uri="http://schemas.microsoft.com/office/infopath/2007/PartnerControls"/>
    <ds:schemaRef ds:uri="9c9941df-7074-4a92-bf99-225d24d78d61"/>
    <ds:schemaRef ds:uri="http://purl.org/dc/terms/"/>
    <ds:schemaRef ds:uri="18f3d968-6251-40b0-9f11-012b293496c2"/>
    <ds:schemaRef ds:uri="cc625d36-bb37-4650-91b9-0c96159295b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e6c288e-8967-4cc8-9cd2-f77a18ff1cc8"/>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5C38B0DD-7CE5-4674-A908-43DD6D24B463}">
  <ds:schemaRefs>
    <ds:schemaRef ds:uri="Microsoft.SharePoint.Taxonomy.ContentTypeSync"/>
  </ds:schemaRefs>
</ds:datastoreItem>
</file>

<file path=customXml/itemProps6.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835EFEB0-4E4B-43C6-AE65-1245DCA2B77C}"/>
</file>

<file path=docProps/app.xml><?xml version="1.0" encoding="utf-8"?>
<Properties xmlns="http://schemas.openxmlformats.org/officeDocument/2006/extended-properties" xmlns:vt="http://schemas.openxmlformats.org/officeDocument/2006/docPropsVTypes">
  <Template>RK Basmall</Template>
  <TotalTime>0</TotalTime>
  <Pages>2</Pages>
  <Words>330</Words>
  <Characters>1750</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183 av Margareta Cederfelt (M) Stärkt lagstiftning mot hedersrelaterade brott.docx</dc:title>
  <dc:subject/>
  <dc:creator>Rezanne Marouf</dc:creator>
  <cp:keywords/>
  <dc:description/>
  <cp:lastModifiedBy>Gunilla Hansson-Böe</cp:lastModifiedBy>
  <cp:revision>2</cp:revision>
  <cp:lastPrinted>2019-10-18T08:26:00Z</cp:lastPrinted>
  <dcterms:created xsi:type="dcterms:W3CDTF">2019-10-23T06:31:00Z</dcterms:created>
  <dcterms:modified xsi:type="dcterms:W3CDTF">2019-10-23T06:31:00Z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a83379b6-d56d-401e-adf0-f23f82ff5438</vt:lpwstr>
  </property>
</Properties>
</file>