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3264" w14:textId="6B463F48" w:rsidR="00EC6C7E" w:rsidRDefault="00EC6C7E" w:rsidP="00DA0661">
      <w:pPr>
        <w:pStyle w:val="Rubrik"/>
      </w:pPr>
      <w:bookmarkStart w:id="0" w:name="Start"/>
      <w:bookmarkEnd w:id="0"/>
      <w:r>
        <w:t>Svar på fråga 2018/19:</w:t>
      </w:r>
      <w:r w:rsidR="00D34102">
        <w:t>9</w:t>
      </w:r>
      <w:r w:rsidR="00310998">
        <w:t>57</w:t>
      </w:r>
      <w:r w:rsidR="00D34102">
        <w:t xml:space="preserve"> </w:t>
      </w:r>
      <w:r>
        <w:t xml:space="preserve">av </w:t>
      </w:r>
      <w:r w:rsidR="009E719C">
        <w:t>Håka</w:t>
      </w:r>
      <w:r w:rsidR="00C81A9E">
        <w:t>n</w:t>
      </w:r>
      <w:r w:rsidR="009E719C">
        <w:t xml:space="preserve"> </w:t>
      </w:r>
      <w:proofErr w:type="spellStart"/>
      <w:r w:rsidR="009E719C">
        <w:t>Svenneling</w:t>
      </w:r>
      <w:proofErr w:type="spellEnd"/>
      <w:r w:rsidR="00D34102">
        <w:t xml:space="preserve"> </w:t>
      </w:r>
      <w:r w:rsidR="00DE7CFC">
        <w:t>(</w:t>
      </w:r>
      <w:r w:rsidR="009E719C">
        <w:t>V</w:t>
      </w:r>
      <w:r w:rsidR="00DE7CFC">
        <w:t xml:space="preserve">) </w:t>
      </w:r>
      <w:r w:rsidR="00D34102">
        <w:t xml:space="preserve">om Turkiets </w:t>
      </w:r>
      <w:r w:rsidR="009E719C">
        <w:t xml:space="preserve">hot mot </w:t>
      </w:r>
      <w:proofErr w:type="spellStart"/>
      <w:r w:rsidR="009E719C">
        <w:t>Rojava</w:t>
      </w:r>
      <w:proofErr w:type="spellEnd"/>
    </w:p>
    <w:p w14:paraId="1B21E41C" w14:textId="16103A77" w:rsidR="007B23D0" w:rsidRDefault="000C1DD1" w:rsidP="007B23D0">
      <w:pPr>
        <w:autoSpaceDE w:val="0"/>
        <w:autoSpaceDN w:val="0"/>
        <w:adjustRightInd w:val="0"/>
        <w:spacing w:after="0" w:line="240" w:lineRule="auto"/>
      </w:pPr>
      <w:r>
        <w:t xml:space="preserve">Håkan </w:t>
      </w:r>
      <w:proofErr w:type="spellStart"/>
      <w:r>
        <w:t>Svenneling</w:t>
      </w:r>
      <w:proofErr w:type="spellEnd"/>
      <w:r>
        <w:t xml:space="preserve"> har frågat </w:t>
      </w:r>
      <w:r w:rsidR="00FD565A">
        <w:t xml:space="preserve">Margot Wallström </w:t>
      </w:r>
      <w:r w:rsidR="00CD6EC5">
        <w:t xml:space="preserve">vilka initiativ </w:t>
      </w:r>
      <w:r w:rsidR="00FD565A">
        <w:t xml:space="preserve">hon </w:t>
      </w:r>
      <w:r w:rsidR="00CD6EC5">
        <w:t>avser</w:t>
      </w:r>
      <w:r>
        <w:t xml:space="preserve"> </w:t>
      </w:r>
      <w:r w:rsidR="00CD6EC5" w:rsidRPr="00CD6EC5">
        <w:t xml:space="preserve">att ta för att stoppa Turkiets angrepp på kurderna i norra Syrien, </w:t>
      </w:r>
      <w:proofErr w:type="spellStart"/>
      <w:r w:rsidR="00CD6EC5" w:rsidRPr="00CD6EC5">
        <w:t>Rojava</w:t>
      </w:r>
      <w:proofErr w:type="spellEnd"/>
      <w:r w:rsidR="00CD6EC5" w:rsidRPr="00CD6EC5">
        <w:t xml:space="preserve">. </w:t>
      </w:r>
      <w:r w:rsidR="00CD4430">
        <w:t>Som utrikesminister svarar jag på frågan.</w:t>
      </w:r>
    </w:p>
    <w:p w14:paraId="4051C035" w14:textId="77777777" w:rsidR="00CD6EC5" w:rsidRDefault="00CD6EC5" w:rsidP="00CD6EC5">
      <w:pPr>
        <w:autoSpaceDE w:val="0"/>
        <w:autoSpaceDN w:val="0"/>
        <w:adjustRightInd w:val="0"/>
        <w:spacing w:after="0" w:line="240" w:lineRule="auto"/>
      </w:pPr>
    </w:p>
    <w:p w14:paraId="54A8EA66" w14:textId="543D7751" w:rsidR="00047220" w:rsidRDefault="00FD565A" w:rsidP="00CD6EC5">
      <w:pPr>
        <w:autoSpaceDE w:val="0"/>
        <w:autoSpaceDN w:val="0"/>
        <w:adjustRightInd w:val="0"/>
        <w:spacing w:after="0" w:line="240" w:lineRule="auto"/>
      </w:pPr>
      <w:r>
        <w:t>S</w:t>
      </w:r>
      <w:r w:rsidR="00047220" w:rsidRPr="00CD6EC5">
        <w:t>ituationen i Syrien</w:t>
      </w:r>
      <w:r>
        <w:t xml:space="preserve"> är </w:t>
      </w:r>
      <w:r w:rsidR="00E95D3F">
        <w:t>djupt förfärande</w:t>
      </w:r>
      <w:r w:rsidR="00047220" w:rsidRPr="00CD6EC5">
        <w:t xml:space="preserve">, konflikten </w:t>
      </w:r>
      <w:r w:rsidR="00386582">
        <w:t xml:space="preserve">har </w:t>
      </w:r>
      <w:r w:rsidR="00047220" w:rsidRPr="00CD6EC5">
        <w:t xml:space="preserve">nu gått in på sitt åttonde år. Den syriska regimen och dess allierade bär </w:t>
      </w:r>
      <w:r w:rsidR="001F239C">
        <w:t>huvud</w:t>
      </w:r>
      <w:r w:rsidR="00047220" w:rsidRPr="00CD6EC5">
        <w:t xml:space="preserve">ansvaret för att våldet har fortsatt, och för att en politisk lösning inte kunnat nås, trots upprepade krav från FN:s säkerhetsråd och det internationella samfundet. </w:t>
      </w:r>
    </w:p>
    <w:p w14:paraId="0A0B7DF0" w14:textId="77777777" w:rsidR="00CD6EC5" w:rsidRPr="00CD6EC5" w:rsidRDefault="00CD6EC5" w:rsidP="00CD6EC5">
      <w:pPr>
        <w:autoSpaceDE w:val="0"/>
        <w:autoSpaceDN w:val="0"/>
        <w:adjustRightInd w:val="0"/>
        <w:spacing w:after="0" w:line="240" w:lineRule="auto"/>
      </w:pPr>
    </w:p>
    <w:p w14:paraId="635EC07D" w14:textId="2C12B930" w:rsidR="00047220" w:rsidRPr="00CD6EC5" w:rsidRDefault="00047220" w:rsidP="00CD6EC5">
      <w:r w:rsidRPr="00CD6EC5">
        <w:t>Turkiets militära agerande i landets norra delar</w:t>
      </w:r>
      <w:r w:rsidR="00CD6EC5">
        <w:t xml:space="preserve"> </w:t>
      </w:r>
      <w:r w:rsidRPr="00CD6EC5">
        <w:t>har bidra</w:t>
      </w:r>
      <w:r w:rsidR="004A4CD2">
        <w:t>git</w:t>
      </w:r>
      <w:r w:rsidRPr="00CD6EC5">
        <w:t xml:space="preserve"> till en eskalering av konflikten. En redan fruktansvärd humanitär situation ha</w:t>
      </w:r>
      <w:bookmarkStart w:id="1" w:name="_GoBack"/>
      <w:bookmarkEnd w:id="1"/>
      <w:r w:rsidRPr="00CD6EC5">
        <w:t>r på så sätt förvärrats och förutsättningarna för en politisk lösning har ytterligare komplicerats.</w:t>
      </w:r>
    </w:p>
    <w:p w14:paraId="33A23739" w14:textId="173D020A" w:rsidR="00047220" w:rsidRPr="00CD6EC5" w:rsidRDefault="005C3312" w:rsidP="00CD6EC5">
      <w:bookmarkStart w:id="2" w:name="_Hlk19009118"/>
      <w:r w:rsidRPr="005C3312">
        <w:t>Regeringen tar Turkiets uttalanden om en möjlig militär operation i nordöstra Syrien på största allvar</w:t>
      </w:r>
      <w:r w:rsidR="00BF7D4E">
        <w:t xml:space="preserve"> och påminner Turkiet, och alla parter om deras skyldighet att respektera folkrätten.</w:t>
      </w:r>
      <w:r w:rsidR="00105563">
        <w:t xml:space="preserve"> Regeringen</w:t>
      </w:r>
      <w:r w:rsidRPr="005C3312">
        <w:t xml:space="preserve"> uppmana</w:t>
      </w:r>
      <w:r w:rsidR="00105563">
        <w:t>r</w:t>
      </w:r>
      <w:r w:rsidRPr="005C3312">
        <w:t xml:space="preserve"> till återhållsamhet, inte minst på grund av de möjliga humanitära konsekvenserna. </w:t>
      </w:r>
    </w:p>
    <w:bookmarkEnd w:id="2"/>
    <w:p w14:paraId="4441FC0D" w14:textId="7BCF2E0F" w:rsidR="0005092D" w:rsidRDefault="00CD6EC5" w:rsidP="0005092D">
      <w:pPr>
        <w:pStyle w:val="Brdtext"/>
      </w:pPr>
      <w:r w:rsidRPr="00153967">
        <w:t>Situationen för kurderna är en faktor som påverkar hela regionen och en återupptagen fredsprocess i Turkiet skulle få positiva konsekvenser även över gränsen mot Syrien och för regionen i stort.</w:t>
      </w:r>
      <w:r w:rsidR="0005092D">
        <w:t xml:space="preserve"> Detta framför vi också i våra samtal med turkiska företrädare, liksom inom EU och genom de dialoger EU har med Turkiet.  </w:t>
      </w:r>
    </w:p>
    <w:p w14:paraId="7B164F5B" w14:textId="6193FBA9" w:rsidR="00EC6C7E" w:rsidRDefault="00EC6C7E" w:rsidP="005C7BF3">
      <w:r>
        <w:t xml:space="preserve">Stockholm den </w:t>
      </w:r>
      <w:sdt>
        <w:sdtPr>
          <w:id w:val="-1225218591"/>
          <w:placeholder>
            <w:docPart w:val="C755BD0F86D14B328A1BBB795EE6A861"/>
          </w:placeholder>
          <w:dataBinding w:prefixMappings="xmlns:ns0='http://lp/documentinfo/RK' " w:xpath="/ns0:DocumentInfo[1]/ns0:BaseInfo[1]/ns0:HeaderDate[1]" w:storeItemID="{8B893EBE-AB7E-4E92-B07A-C019A0E8CC8F}"/>
          <w:date w:fullDate="2019-09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F7765">
            <w:t>1</w:t>
          </w:r>
          <w:r w:rsidR="00FF141D">
            <w:t>8</w:t>
          </w:r>
          <w:r w:rsidR="00371EAD">
            <w:t xml:space="preserve"> </w:t>
          </w:r>
          <w:r w:rsidR="003F7765">
            <w:t>september</w:t>
          </w:r>
          <w:r w:rsidR="00371EAD">
            <w:t xml:space="preserve"> 2019</w:t>
          </w:r>
        </w:sdtContent>
      </w:sdt>
    </w:p>
    <w:p w14:paraId="7C4201C2" w14:textId="1ADDA456" w:rsidR="00EC6C7E" w:rsidRDefault="00EC6C7E" w:rsidP="00DE7CFC">
      <w:pPr>
        <w:pStyle w:val="RKnormal"/>
      </w:pPr>
    </w:p>
    <w:p w14:paraId="43F626E6" w14:textId="77777777" w:rsidR="00DE7CFC" w:rsidRDefault="00DE7CFC" w:rsidP="00DE7CFC">
      <w:pPr>
        <w:pStyle w:val="RKnormal"/>
      </w:pPr>
    </w:p>
    <w:p w14:paraId="3F2754ED" w14:textId="1D2FDFDB" w:rsidR="00EC6C7E" w:rsidRPr="00DB48AB" w:rsidRDefault="00FD565A" w:rsidP="00FF141D">
      <w:pPr>
        <w:pStyle w:val="RKnormal"/>
      </w:pPr>
      <w:r>
        <w:t xml:space="preserve">Ann Linde </w:t>
      </w:r>
    </w:p>
    <w:sectPr w:rsidR="00EC6C7E" w:rsidRPr="00DB48AB" w:rsidSect="00FF141D">
      <w:footerReference w:type="default" r:id="rId15"/>
      <w:headerReference w:type="first" r:id="rId16"/>
      <w:footerReference w:type="first" r:id="rId17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A889" w14:textId="77777777" w:rsidR="00B24BB3" w:rsidRDefault="00B24BB3" w:rsidP="00A87A54">
      <w:pPr>
        <w:spacing w:after="0" w:line="240" w:lineRule="auto"/>
      </w:pPr>
      <w:r>
        <w:separator/>
      </w:r>
    </w:p>
  </w:endnote>
  <w:endnote w:type="continuationSeparator" w:id="0">
    <w:p w14:paraId="50FCAB72" w14:textId="77777777" w:rsidR="00B24BB3" w:rsidRDefault="00B24BB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1CF9D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DA773C" w14:textId="3F58813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E03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E03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FC9C1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A953B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FE1D8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615A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4B50A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9D3D106" w14:textId="77777777" w:rsidTr="00C26068">
      <w:trPr>
        <w:trHeight w:val="227"/>
      </w:trPr>
      <w:tc>
        <w:tcPr>
          <w:tcW w:w="4074" w:type="dxa"/>
        </w:tcPr>
        <w:p w14:paraId="74C880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FCA85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06B9D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4140" w14:textId="77777777" w:rsidR="00B24BB3" w:rsidRDefault="00B24BB3" w:rsidP="00A87A54">
      <w:pPr>
        <w:spacing w:after="0" w:line="240" w:lineRule="auto"/>
      </w:pPr>
      <w:r>
        <w:separator/>
      </w:r>
    </w:p>
  </w:footnote>
  <w:footnote w:type="continuationSeparator" w:id="0">
    <w:p w14:paraId="1FE66680" w14:textId="77777777" w:rsidR="00B24BB3" w:rsidRDefault="00B24BB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71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72"/>
      <w:gridCol w:w="3019"/>
      <w:gridCol w:w="1080"/>
    </w:tblGrid>
    <w:tr w:rsidR="00EC6C7E" w14:paraId="11B285E2" w14:textId="77777777" w:rsidTr="00CD4430">
      <w:trPr>
        <w:trHeight w:val="198"/>
      </w:trPr>
      <w:tc>
        <w:tcPr>
          <w:tcW w:w="5272" w:type="dxa"/>
        </w:tcPr>
        <w:p w14:paraId="71D3B813" w14:textId="77777777" w:rsidR="00EC6C7E" w:rsidRPr="007D73AB" w:rsidRDefault="00EC6C7E">
          <w:pPr>
            <w:pStyle w:val="Sidhuvud"/>
          </w:pPr>
        </w:p>
      </w:tc>
      <w:tc>
        <w:tcPr>
          <w:tcW w:w="3019" w:type="dxa"/>
          <w:vAlign w:val="bottom"/>
        </w:tcPr>
        <w:p w14:paraId="6249AE68" w14:textId="77777777" w:rsidR="00EC6C7E" w:rsidRPr="007D73AB" w:rsidRDefault="00EC6C7E" w:rsidP="00340DE0">
          <w:pPr>
            <w:pStyle w:val="Sidhuvud"/>
          </w:pPr>
        </w:p>
      </w:tc>
      <w:tc>
        <w:tcPr>
          <w:tcW w:w="1080" w:type="dxa"/>
        </w:tcPr>
        <w:p w14:paraId="3FB4AF36" w14:textId="77777777" w:rsidR="00EC6C7E" w:rsidRDefault="00EC6C7E" w:rsidP="005A703A">
          <w:pPr>
            <w:pStyle w:val="Sidhuvud"/>
          </w:pPr>
        </w:p>
      </w:tc>
    </w:tr>
    <w:tr w:rsidR="00EC6C7E" w14:paraId="1E2DF413" w14:textId="77777777" w:rsidTr="00CD4430">
      <w:trPr>
        <w:trHeight w:val="1685"/>
      </w:trPr>
      <w:tc>
        <w:tcPr>
          <w:tcW w:w="5272" w:type="dxa"/>
        </w:tcPr>
        <w:p w14:paraId="08C6EBB9" w14:textId="77777777" w:rsidR="00EC6C7E" w:rsidRPr="00340DE0" w:rsidRDefault="00EC6C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E4BBB1" wp14:editId="5D0154D5">
                <wp:extent cx="1743633" cy="505162"/>
                <wp:effectExtent l="0" t="0" r="0" b="9525"/>
                <wp:docPr id="8" name="Bildobjekt 8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</w:tcPr>
        <w:p w14:paraId="524DC9A9" w14:textId="77777777" w:rsidR="00EC6C7E" w:rsidRPr="00710A6C" w:rsidRDefault="00EC6C7E" w:rsidP="00EE3C0F">
          <w:pPr>
            <w:pStyle w:val="Sidhuvud"/>
            <w:rPr>
              <w:b/>
            </w:rPr>
          </w:pPr>
        </w:p>
        <w:p w14:paraId="0D3E2DBE" w14:textId="77777777" w:rsidR="00EC6C7E" w:rsidRDefault="00EC6C7E" w:rsidP="00EE3C0F">
          <w:pPr>
            <w:pStyle w:val="Sidhuvud"/>
          </w:pPr>
        </w:p>
        <w:p w14:paraId="256D813B" w14:textId="77777777" w:rsidR="00EC6C7E" w:rsidRDefault="00EC6C7E" w:rsidP="00EE3C0F">
          <w:pPr>
            <w:pStyle w:val="Sidhuvud"/>
          </w:pPr>
        </w:p>
        <w:p w14:paraId="7503788A" w14:textId="77777777" w:rsidR="00EC6C7E" w:rsidRDefault="00EC6C7E" w:rsidP="00EE3C0F">
          <w:pPr>
            <w:pStyle w:val="Sidhuvud"/>
          </w:pPr>
        </w:p>
        <w:sdt>
          <w:sdtPr>
            <w:alias w:val="Dnr"/>
            <w:tag w:val="ccRKShow_Dnr"/>
            <w:id w:val="-822506046"/>
            <w:placeholder>
              <w:docPart w:val="32730B26145340DB85740B32CCD5A760"/>
            </w:placeholder>
            <w:showingPlcHdr/>
            <w:dataBinding w:prefixMappings="xmlns:ns0='http://lp/documentinfo/RK' " w:xpath="/ns0:DocumentInfo[1]/ns0:BaseInfo[1]/ns0:Dnr[1]" w:storeItemID="{8B893EBE-AB7E-4E92-B07A-C019A0E8CC8F}"/>
            <w:text/>
          </w:sdtPr>
          <w:sdtEndPr/>
          <w:sdtContent>
            <w:p w14:paraId="21344A9C" w14:textId="33029C9A" w:rsidR="00EC6C7E" w:rsidRDefault="00FF14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198384903"/>
            <w:placeholder>
              <w:docPart w:val="D870AEF2D1D74112B2F693C1352CAF66"/>
            </w:placeholder>
            <w:showingPlcHdr/>
            <w:dataBinding w:prefixMappings="xmlns:ns0='http://lp/documentinfo/RK' " w:xpath="/ns0:DocumentInfo[1]/ns0:BaseInfo[1]/ns0:DocNumber[1]" w:storeItemID="{8B893EBE-AB7E-4E92-B07A-C019A0E8CC8F}"/>
            <w:text/>
          </w:sdtPr>
          <w:sdtEndPr/>
          <w:sdtContent>
            <w:p w14:paraId="6E1EFB8A" w14:textId="77777777" w:rsidR="00EC6C7E" w:rsidRDefault="00EC6C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A4D82B" w14:textId="77777777" w:rsidR="00EC6C7E" w:rsidRDefault="00EC6C7E" w:rsidP="00EE3C0F">
          <w:pPr>
            <w:pStyle w:val="Sidhuvud"/>
          </w:pPr>
        </w:p>
      </w:tc>
      <w:tc>
        <w:tcPr>
          <w:tcW w:w="1080" w:type="dxa"/>
        </w:tcPr>
        <w:p w14:paraId="1005A6FE" w14:textId="77777777" w:rsidR="00EC6C7E" w:rsidRDefault="00EC6C7E" w:rsidP="0094502D">
          <w:pPr>
            <w:pStyle w:val="Sidhuvud"/>
          </w:pPr>
        </w:p>
        <w:p w14:paraId="43E408AF" w14:textId="77777777" w:rsidR="00EC6C7E" w:rsidRPr="0094502D" w:rsidRDefault="00EC6C7E" w:rsidP="00EC71A6">
          <w:pPr>
            <w:pStyle w:val="Sidhuvud"/>
          </w:pPr>
        </w:p>
      </w:tc>
    </w:tr>
    <w:tr w:rsidR="00EC6C7E" w14:paraId="4CB3C413" w14:textId="77777777" w:rsidTr="00CD4430">
      <w:trPr>
        <w:trHeight w:val="1982"/>
      </w:trPr>
      <w:sdt>
        <w:sdtPr>
          <w:rPr>
            <w:b/>
          </w:rPr>
          <w:alias w:val="SenderText"/>
          <w:tag w:val="ccRKShow_SenderText"/>
          <w:id w:val="1230807919"/>
          <w:placeholder>
            <w:docPart w:val="09C8E0ACED2046D1B4DEB0DCDBA04080"/>
          </w:placeholder>
        </w:sdtPr>
        <w:sdtEndPr>
          <w:rPr>
            <w:b w:val="0"/>
          </w:rPr>
        </w:sdtEndPr>
        <w:sdtContent>
          <w:tc>
            <w:tcPr>
              <w:tcW w:w="5272" w:type="dxa"/>
              <w:tcMar>
                <w:right w:w="1134" w:type="dxa"/>
              </w:tcMar>
            </w:tcPr>
            <w:p w14:paraId="4AA4D70C" w14:textId="77777777" w:rsidR="001D011F" w:rsidRPr="001D011F" w:rsidRDefault="001D011F" w:rsidP="00340DE0">
              <w:pPr>
                <w:pStyle w:val="Sidhuvud"/>
                <w:rPr>
                  <w:b/>
                </w:rPr>
              </w:pPr>
              <w:r w:rsidRPr="001D011F">
                <w:rPr>
                  <w:b/>
                </w:rPr>
                <w:t>Utrikesdepartementet</w:t>
              </w:r>
            </w:p>
            <w:p w14:paraId="2B6BF272" w14:textId="77777777" w:rsidR="00643A96" w:rsidRDefault="001D011F" w:rsidP="00340DE0">
              <w:pPr>
                <w:pStyle w:val="Sidhuvud"/>
              </w:pPr>
              <w:r w:rsidRPr="001D011F">
                <w:t>Utrikesministern</w:t>
              </w:r>
            </w:p>
            <w:p w14:paraId="3CBED117" w14:textId="77777777" w:rsidR="00643A96" w:rsidRDefault="00643A96" w:rsidP="00340DE0">
              <w:pPr>
                <w:pStyle w:val="Sidhuvud"/>
              </w:pPr>
            </w:p>
            <w:p w14:paraId="63F92FDA" w14:textId="29069992" w:rsidR="00EC6C7E" w:rsidRPr="00643A96" w:rsidRDefault="00EC6C7E" w:rsidP="00340DE0">
              <w:pPr>
                <w:pStyle w:val="Sidhuvud"/>
              </w:pPr>
            </w:p>
          </w:tc>
        </w:sdtContent>
      </w:sdt>
      <w:tc>
        <w:tcPr>
          <w:tcW w:w="3019" w:type="dxa"/>
        </w:tcPr>
        <w:sdt>
          <w:sdtPr>
            <w:alias w:val="Recipient"/>
            <w:tag w:val="ccRKShow_Recipient"/>
            <w:id w:val="1197048801"/>
            <w:placeholder>
              <w:docPart w:val="AC949D44C5D041C4A80A53D7BAC4DF58"/>
            </w:placeholder>
            <w:dataBinding w:prefixMappings="xmlns:ns0='http://lp/documentinfo/RK' " w:xpath="/ns0:DocumentInfo[1]/ns0:BaseInfo[1]/ns0:Recipient[1]" w:storeItemID="{8B893EBE-AB7E-4E92-B07A-C019A0E8CC8F}"/>
            <w:text w:multiLine="1"/>
          </w:sdtPr>
          <w:sdtEndPr/>
          <w:sdtContent>
            <w:p w14:paraId="6A776FC8" w14:textId="77777777" w:rsidR="00EC6C7E" w:rsidRDefault="00EC6C7E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703EE97F" w14:textId="77777777" w:rsidR="00643A96" w:rsidRDefault="00643A96" w:rsidP="00643A96">
          <w:pPr>
            <w:rPr>
              <w:rFonts w:asciiTheme="majorHAnsi" w:hAnsiTheme="majorHAnsi"/>
              <w:sz w:val="19"/>
            </w:rPr>
          </w:pPr>
        </w:p>
        <w:p w14:paraId="69ADABD0" w14:textId="5EB16518" w:rsidR="00643A96" w:rsidRPr="00643A96" w:rsidRDefault="00643A96" w:rsidP="00643A96">
          <w:pPr>
            <w:rPr>
              <w:rFonts w:asciiTheme="majorHAnsi" w:hAnsiTheme="majorHAnsi" w:cstheme="majorHAnsi"/>
              <w:sz w:val="19"/>
              <w:szCs w:val="19"/>
            </w:rPr>
          </w:pPr>
        </w:p>
      </w:tc>
      <w:tc>
        <w:tcPr>
          <w:tcW w:w="1080" w:type="dxa"/>
        </w:tcPr>
        <w:p w14:paraId="46A540CD" w14:textId="77777777" w:rsidR="00EC6C7E" w:rsidRDefault="00EC6C7E" w:rsidP="003E6020">
          <w:pPr>
            <w:pStyle w:val="Sidhuvud"/>
          </w:pPr>
        </w:p>
      </w:tc>
    </w:tr>
  </w:tbl>
  <w:p w14:paraId="2775F14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7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7220"/>
    <w:rsid w:val="0005092D"/>
    <w:rsid w:val="00053CAA"/>
    <w:rsid w:val="000558BE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DD1"/>
    <w:rsid w:val="000C318E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5563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52D6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A6F"/>
    <w:rsid w:val="00192E34"/>
    <w:rsid w:val="00193532"/>
    <w:rsid w:val="00197A8A"/>
    <w:rsid w:val="001A2A61"/>
    <w:rsid w:val="001B4824"/>
    <w:rsid w:val="001C4980"/>
    <w:rsid w:val="001C5DC9"/>
    <w:rsid w:val="001C71A9"/>
    <w:rsid w:val="001D011F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39C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371B5"/>
    <w:rsid w:val="00242AD1"/>
    <w:rsid w:val="0024412C"/>
    <w:rsid w:val="00260D2D"/>
    <w:rsid w:val="00262ED5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7B5B"/>
    <w:rsid w:val="002F3675"/>
    <w:rsid w:val="002F59E0"/>
    <w:rsid w:val="002F66A6"/>
    <w:rsid w:val="00300342"/>
    <w:rsid w:val="003050DB"/>
    <w:rsid w:val="00310561"/>
    <w:rsid w:val="00310998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1EAD"/>
    <w:rsid w:val="00380663"/>
    <w:rsid w:val="00382A58"/>
    <w:rsid w:val="003853E3"/>
    <w:rsid w:val="0038587E"/>
    <w:rsid w:val="00386582"/>
    <w:rsid w:val="00392ED4"/>
    <w:rsid w:val="00393680"/>
    <w:rsid w:val="00394D4C"/>
    <w:rsid w:val="003A0522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3F7765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7BBB"/>
    <w:rsid w:val="0042068E"/>
    <w:rsid w:val="00422030"/>
    <w:rsid w:val="00422A7F"/>
    <w:rsid w:val="00426213"/>
    <w:rsid w:val="00427037"/>
    <w:rsid w:val="00431A7B"/>
    <w:rsid w:val="0043623F"/>
    <w:rsid w:val="00437459"/>
    <w:rsid w:val="00441D70"/>
    <w:rsid w:val="004425C2"/>
    <w:rsid w:val="004444A9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239"/>
    <w:rsid w:val="004911D9"/>
    <w:rsid w:val="00491796"/>
    <w:rsid w:val="0049768A"/>
    <w:rsid w:val="004A33C6"/>
    <w:rsid w:val="004A4CD2"/>
    <w:rsid w:val="004A66B1"/>
    <w:rsid w:val="004A7DC4"/>
    <w:rsid w:val="004B1E7B"/>
    <w:rsid w:val="004B3029"/>
    <w:rsid w:val="004B35E7"/>
    <w:rsid w:val="004B3708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36F"/>
    <w:rsid w:val="005747D0"/>
    <w:rsid w:val="0057626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3312"/>
    <w:rsid w:val="005C7BF3"/>
    <w:rsid w:val="005D07C2"/>
    <w:rsid w:val="005E23D0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3A96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3B74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5814"/>
    <w:rsid w:val="0079641B"/>
    <w:rsid w:val="00797A90"/>
    <w:rsid w:val="007A1856"/>
    <w:rsid w:val="007A1887"/>
    <w:rsid w:val="007A629C"/>
    <w:rsid w:val="007A6348"/>
    <w:rsid w:val="007B023C"/>
    <w:rsid w:val="007B23D0"/>
    <w:rsid w:val="007C44FF"/>
    <w:rsid w:val="007C6456"/>
    <w:rsid w:val="007C7BDB"/>
    <w:rsid w:val="007D2FF5"/>
    <w:rsid w:val="007D73AB"/>
    <w:rsid w:val="007D790E"/>
    <w:rsid w:val="007E0397"/>
    <w:rsid w:val="007E2712"/>
    <w:rsid w:val="007E4A9C"/>
    <w:rsid w:val="007E5516"/>
    <w:rsid w:val="007E7EE2"/>
    <w:rsid w:val="007F06CA"/>
    <w:rsid w:val="008002E7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50FE"/>
    <w:rsid w:val="008354D3"/>
    <w:rsid w:val="008375D5"/>
    <w:rsid w:val="00841486"/>
    <w:rsid w:val="008420D5"/>
    <w:rsid w:val="00842BC9"/>
    <w:rsid w:val="008431AF"/>
    <w:rsid w:val="0084476E"/>
    <w:rsid w:val="008504F6"/>
    <w:rsid w:val="00850D07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6459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4F4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19C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69F8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7271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4BB3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36D"/>
    <w:rsid w:val="00B66AC0"/>
    <w:rsid w:val="00B71634"/>
    <w:rsid w:val="00B73091"/>
    <w:rsid w:val="00B75139"/>
    <w:rsid w:val="00B75F67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3AE5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0763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7D4E"/>
    <w:rsid w:val="00C01585"/>
    <w:rsid w:val="00C02871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1E87"/>
    <w:rsid w:val="00C63EC4"/>
    <w:rsid w:val="00C64CD9"/>
    <w:rsid w:val="00C670F8"/>
    <w:rsid w:val="00C6780B"/>
    <w:rsid w:val="00C76D49"/>
    <w:rsid w:val="00C80AD4"/>
    <w:rsid w:val="00C80B5E"/>
    <w:rsid w:val="00C81A9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2652"/>
    <w:rsid w:val="00CC41BA"/>
    <w:rsid w:val="00CD09EF"/>
    <w:rsid w:val="00CD0C5D"/>
    <w:rsid w:val="00CD17C1"/>
    <w:rsid w:val="00CD1C6C"/>
    <w:rsid w:val="00CD37F1"/>
    <w:rsid w:val="00CD4430"/>
    <w:rsid w:val="00CD6169"/>
    <w:rsid w:val="00CD6D76"/>
    <w:rsid w:val="00CD6EC5"/>
    <w:rsid w:val="00CE20BC"/>
    <w:rsid w:val="00CE71DB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410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2D2A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E7CFC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293"/>
    <w:rsid w:val="00E37922"/>
    <w:rsid w:val="00E406DF"/>
    <w:rsid w:val="00E415D3"/>
    <w:rsid w:val="00E469E4"/>
    <w:rsid w:val="00E475C3"/>
    <w:rsid w:val="00E47CE5"/>
    <w:rsid w:val="00E509B0"/>
    <w:rsid w:val="00E50B11"/>
    <w:rsid w:val="00E54246"/>
    <w:rsid w:val="00E55D8E"/>
    <w:rsid w:val="00E6035B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5D3F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6C7E"/>
    <w:rsid w:val="00EC71A6"/>
    <w:rsid w:val="00EC73EB"/>
    <w:rsid w:val="00ED0B58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2F3"/>
    <w:rsid w:val="00F15DB1"/>
    <w:rsid w:val="00F24297"/>
    <w:rsid w:val="00F25761"/>
    <w:rsid w:val="00F259D7"/>
    <w:rsid w:val="00F32D05"/>
    <w:rsid w:val="00F35263"/>
    <w:rsid w:val="00F35BEA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2339"/>
    <w:rsid w:val="00F6392C"/>
    <w:rsid w:val="00F6412D"/>
    <w:rsid w:val="00F64256"/>
    <w:rsid w:val="00F66093"/>
    <w:rsid w:val="00F66657"/>
    <w:rsid w:val="00F6751E"/>
    <w:rsid w:val="00F70848"/>
    <w:rsid w:val="00F72CDE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565A"/>
    <w:rsid w:val="00FE1DCC"/>
    <w:rsid w:val="00FF0538"/>
    <w:rsid w:val="00FF141D"/>
    <w:rsid w:val="00FF3331"/>
    <w:rsid w:val="00FF53C7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205FED"/>
  <w15:docId w15:val="{A17CBF1F-B590-4CA2-8331-F69A8686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1D011F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730B26145340DB85740B32CCD5A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02768-B7CA-496F-B9E1-A539082671F7}"/>
      </w:docPartPr>
      <w:docPartBody>
        <w:p w:rsidR="00CC1B08" w:rsidRDefault="00246DCA" w:rsidP="00246DCA">
          <w:pPr>
            <w:pStyle w:val="32730B26145340DB85740B32CCD5A7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70AEF2D1D74112B2F693C1352CA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050A0-5CF0-49AE-9272-A94484627A8F}"/>
      </w:docPartPr>
      <w:docPartBody>
        <w:p w:rsidR="00CC1B08" w:rsidRDefault="00246DCA" w:rsidP="00246DCA">
          <w:pPr>
            <w:pStyle w:val="D870AEF2D1D74112B2F693C1352CAF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C8E0ACED2046D1B4DEB0DCDBA04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9CD12-E728-4661-A455-07C7590A93DF}"/>
      </w:docPartPr>
      <w:docPartBody>
        <w:p w:rsidR="00CC1B08" w:rsidRDefault="00246DCA" w:rsidP="00246DCA">
          <w:pPr>
            <w:pStyle w:val="09C8E0ACED2046D1B4DEB0DCDBA040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949D44C5D041C4A80A53D7BAC4D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75C72-12E9-436D-B919-70825CB83F01}"/>
      </w:docPartPr>
      <w:docPartBody>
        <w:p w:rsidR="00CC1B08" w:rsidRDefault="00246DCA" w:rsidP="00246DCA">
          <w:pPr>
            <w:pStyle w:val="AC949D44C5D041C4A80A53D7BAC4DF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55BD0F86D14B328A1BBB795EE6A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777EB-53A8-4A2D-8BB8-0ED4F05B48A1}"/>
      </w:docPartPr>
      <w:docPartBody>
        <w:p w:rsidR="00CC1B08" w:rsidRDefault="00246DCA" w:rsidP="00246DCA">
          <w:pPr>
            <w:pStyle w:val="C755BD0F86D14B328A1BBB795EE6A86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CA"/>
    <w:rsid w:val="00097DB5"/>
    <w:rsid w:val="00246DCA"/>
    <w:rsid w:val="004A1FC8"/>
    <w:rsid w:val="008F08EB"/>
    <w:rsid w:val="009C7ECF"/>
    <w:rsid w:val="00CC1B08"/>
    <w:rsid w:val="00E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79FEEDB6AF4804B3DC8D057F13A402">
    <w:name w:val="AC79FEEDB6AF4804B3DC8D057F13A402"/>
    <w:rsid w:val="00246DCA"/>
  </w:style>
  <w:style w:type="character" w:styleId="Platshllartext">
    <w:name w:val="Placeholder Text"/>
    <w:basedOn w:val="Standardstycketeckensnitt"/>
    <w:uiPriority w:val="99"/>
    <w:semiHidden/>
    <w:rsid w:val="00246DCA"/>
    <w:rPr>
      <w:noProof w:val="0"/>
      <w:color w:val="808080"/>
    </w:rPr>
  </w:style>
  <w:style w:type="paragraph" w:customStyle="1" w:styleId="73136140CBD740A3BC053943D7A703AE">
    <w:name w:val="73136140CBD740A3BC053943D7A703AE"/>
    <w:rsid w:val="00246DCA"/>
  </w:style>
  <w:style w:type="paragraph" w:customStyle="1" w:styleId="828DA447E0E647B6B59EA1349C693CD0">
    <w:name w:val="828DA447E0E647B6B59EA1349C693CD0"/>
    <w:rsid w:val="00246DCA"/>
  </w:style>
  <w:style w:type="paragraph" w:customStyle="1" w:styleId="1B20BABEDBF6421CBB6E7FF1CD68BA22">
    <w:name w:val="1B20BABEDBF6421CBB6E7FF1CD68BA22"/>
    <w:rsid w:val="00246DCA"/>
  </w:style>
  <w:style w:type="paragraph" w:customStyle="1" w:styleId="32730B26145340DB85740B32CCD5A760">
    <w:name w:val="32730B26145340DB85740B32CCD5A760"/>
    <w:rsid w:val="00246DCA"/>
  </w:style>
  <w:style w:type="paragraph" w:customStyle="1" w:styleId="D870AEF2D1D74112B2F693C1352CAF66">
    <w:name w:val="D870AEF2D1D74112B2F693C1352CAF66"/>
    <w:rsid w:val="00246DCA"/>
  </w:style>
  <w:style w:type="paragraph" w:customStyle="1" w:styleId="35A594EB1CBA4D8B9B0D053177576374">
    <w:name w:val="35A594EB1CBA4D8B9B0D053177576374"/>
    <w:rsid w:val="00246DCA"/>
  </w:style>
  <w:style w:type="paragraph" w:customStyle="1" w:styleId="CF00F43B1F15458385EF916364612B45">
    <w:name w:val="CF00F43B1F15458385EF916364612B45"/>
    <w:rsid w:val="00246DCA"/>
  </w:style>
  <w:style w:type="paragraph" w:customStyle="1" w:styleId="A95F4B9ECC8349188096C6B0660F649C">
    <w:name w:val="A95F4B9ECC8349188096C6B0660F649C"/>
    <w:rsid w:val="00246DCA"/>
  </w:style>
  <w:style w:type="paragraph" w:customStyle="1" w:styleId="09C8E0ACED2046D1B4DEB0DCDBA04080">
    <w:name w:val="09C8E0ACED2046D1B4DEB0DCDBA04080"/>
    <w:rsid w:val="00246DCA"/>
  </w:style>
  <w:style w:type="paragraph" w:customStyle="1" w:styleId="AC949D44C5D041C4A80A53D7BAC4DF58">
    <w:name w:val="AC949D44C5D041C4A80A53D7BAC4DF58"/>
    <w:rsid w:val="00246DCA"/>
  </w:style>
  <w:style w:type="paragraph" w:customStyle="1" w:styleId="5600D77D7BAD41BA9B6E4900C504FFD8">
    <w:name w:val="5600D77D7BAD41BA9B6E4900C504FFD8"/>
    <w:rsid w:val="00246DCA"/>
  </w:style>
  <w:style w:type="paragraph" w:customStyle="1" w:styleId="129A2150BBB5408885E73B2677570AC1">
    <w:name w:val="129A2150BBB5408885E73B2677570AC1"/>
    <w:rsid w:val="00246DCA"/>
  </w:style>
  <w:style w:type="paragraph" w:customStyle="1" w:styleId="2C28CE1D00FF4A8FB9C820A14B01E164">
    <w:name w:val="2C28CE1D00FF4A8FB9C820A14B01E164"/>
    <w:rsid w:val="00246DCA"/>
  </w:style>
  <w:style w:type="paragraph" w:customStyle="1" w:styleId="33440EF847594207B2A256A4BBFFAB2B">
    <w:name w:val="33440EF847594207B2A256A4BBFFAB2B"/>
    <w:rsid w:val="00246DCA"/>
  </w:style>
  <w:style w:type="paragraph" w:customStyle="1" w:styleId="04246F8A1E6E4335BD12BBE8A9DAE98F">
    <w:name w:val="04246F8A1E6E4335BD12BBE8A9DAE98F"/>
    <w:rsid w:val="00246DCA"/>
  </w:style>
  <w:style w:type="paragraph" w:customStyle="1" w:styleId="C755BD0F86D14B328A1BBB795EE6A861">
    <w:name w:val="C755BD0F86D14B328A1BBB795EE6A861"/>
    <w:rsid w:val="00246DCA"/>
  </w:style>
  <w:style w:type="paragraph" w:customStyle="1" w:styleId="59E46C27842F474FABDFD89DFFFC2E6D">
    <w:name w:val="59E46C27842F474FABDFD89DFFFC2E6D"/>
    <w:rsid w:val="00246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0ebb38fd-d322-488c-a57e-4730c3741fed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2019-09-18T00:00:00</HeaderDate>
    <Office/>
    <Dnr/>
    <ParagrafNr/>
    <DocumentTitle/>
    <VisitingAddress/>
    <Extra1/>
    <Extra2/>
    <Extra3>Håkan Svenneling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SY2CVNDC5XDY-369191429-7468</_dlc_DocId>
    <_dlc_DocIdUrl xmlns="a9ec56ab-dea3-443b-ae99-35f2199b5204">
      <Url>https://dhs.sp.regeringskansliet.se/yta/ud-mk_ur/_layouts/15/DocIdRedir.aspx?ID=SY2CVNDC5XDY-369191429-7468</Url>
      <Description>SY2CVNDC5XDY-369191429-7468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8C88-0C0A-40CF-AD03-865AFEE7168B}"/>
</file>

<file path=customXml/itemProps2.xml><?xml version="1.0" encoding="utf-8"?>
<ds:datastoreItem xmlns:ds="http://schemas.openxmlformats.org/officeDocument/2006/customXml" ds:itemID="{50CC2487-3788-4469-BC7E-FC55379D029C}"/>
</file>

<file path=customXml/itemProps3.xml><?xml version="1.0" encoding="utf-8"?>
<ds:datastoreItem xmlns:ds="http://schemas.openxmlformats.org/officeDocument/2006/customXml" ds:itemID="{8B893EBE-AB7E-4E92-B07A-C019A0E8CC8F}"/>
</file>

<file path=customXml/itemProps4.xml><?xml version="1.0" encoding="utf-8"?>
<ds:datastoreItem xmlns:ds="http://schemas.openxmlformats.org/officeDocument/2006/customXml" ds:itemID="{50CC2487-3788-4469-BC7E-FC55379D029C}"/>
</file>

<file path=customXml/itemProps5.xml><?xml version="1.0" encoding="utf-8"?>
<ds:datastoreItem xmlns:ds="http://schemas.openxmlformats.org/officeDocument/2006/customXml" ds:itemID="{6A69FF39-A84D-416E-8F86-5A9DCEC6E1B5}"/>
</file>

<file path=customXml/itemProps6.xml><?xml version="1.0" encoding="utf-8"?>
<ds:datastoreItem xmlns:ds="http://schemas.openxmlformats.org/officeDocument/2006/customXml" ds:itemID="{2ABFB8B0-DAE0-4580-97D6-FF58E130DD66}"/>
</file>

<file path=customXml/itemProps7.xml><?xml version="1.0" encoding="utf-8"?>
<ds:datastoreItem xmlns:ds="http://schemas.openxmlformats.org/officeDocument/2006/customXml" ds:itemID="{6A69FF39-A84D-416E-8F86-5A9DCEC6E1B5}"/>
</file>

<file path=customXml/itemProps8.xml><?xml version="1.0" encoding="utf-8"?>
<ds:datastoreItem xmlns:ds="http://schemas.openxmlformats.org/officeDocument/2006/customXml" ds:itemID="{CB72481B-3E1B-4A8B-ACA5-3E462BDC58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232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957 av Håkan Svenneling (V) Turkiets hot mot Rojava.docx</dc:title>
  <dc:subject/>
  <dc:creator>Johanna Nilsson</dc:creator>
  <cp:keywords/>
  <dc:description/>
  <cp:lastModifiedBy>Eva-Lena Gustafsson</cp:lastModifiedBy>
  <cp:revision>2</cp:revision>
  <cp:lastPrinted>2019-09-18T09:10:00Z</cp:lastPrinted>
  <dcterms:created xsi:type="dcterms:W3CDTF">2019-09-18T09:15:00Z</dcterms:created>
  <dcterms:modified xsi:type="dcterms:W3CDTF">2019-09-18T09:15:00Z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062b9007-820a-47fe-b407-908e6f30a9f0</vt:lpwstr>
  </property>
</Properties>
</file>