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99960" w14:textId="45384EDF" w:rsidR="00353736" w:rsidRDefault="00353736" w:rsidP="00DA0661">
      <w:pPr>
        <w:pStyle w:val="Rubrik"/>
      </w:pPr>
      <w:bookmarkStart w:id="0" w:name="Start"/>
      <w:bookmarkEnd w:id="0"/>
      <w:r>
        <w:t>Svar på fråga 2020/21:2313 av Betty Malmberg (M)</w:t>
      </w:r>
      <w:r>
        <w:br/>
      </w:r>
      <w:r w:rsidR="001F5A26" w:rsidRPr="001F5A26">
        <w:t>Förenklingar för solcellsinstallatörer</w:t>
      </w:r>
    </w:p>
    <w:p w14:paraId="265247D6" w14:textId="210A204D" w:rsidR="001F5A26" w:rsidRPr="00011DD6" w:rsidRDefault="001F5A26" w:rsidP="001F5A26">
      <w:pPr>
        <w:pStyle w:val="Brdtext"/>
      </w:pPr>
      <w:bookmarkStart w:id="1" w:name="_Hlk68599901"/>
      <w:r>
        <w:t xml:space="preserve">Betty Malmberg har frågat </w:t>
      </w:r>
      <w:r w:rsidRPr="00011DD6">
        <w:t xml:space="preserve">näringsministern </w:t>
      </w:r>
      <w:bookmarkStart w:id="2" w:name="_Hlk67921619"/>
      <w:r w:rsidRPr="00011DD6">
        <w:t xml:space="preserve">vilka åtgärder </w:t>
      </w:r>
      <w:r w:rsidR="003D16FA">
        <w:t>han</w:t>
      </w:r>
      <w:r w:rsidR="003D16FA" w:rsidRPr="00011DD6">
        <w:t xml:space="preserve"> </w:t>
      </w:r>
      <w:r w:rsidRPr="00011DD6">
        <w:t xml:space="preserve">avser </w:t>
      </w:r>
      <w:r w:rsidR="00F3790A">
        <w:t xml:space="preserve">att vidta </w:t>
      </w:r>
      <w:r w:rsidRPr="00011DD6">
        <w:t xml:space="preserve">för att förenkla situationen för de solcellsinstallatörer som har fått nya problem sedan förordningsändringen om solcellsstöd. </w:t>
      </w:r>
      <w:bookmarkEnd w:id="2"/>
      <w:r w:rsidRPr="00011DD6">
        <w:t xml:space="preserve">Arbetet inom regeringen är så fördelat att det är jag som ska svara på denna fråga. </w:t>
      </w:r>
    </w:p>
    <w:p w14:paraId="3D9A9158" w14:textId="3D26B7F3" w:rsidR="001F5A26" w:rsidRDefault="00674F39" w:rsidP="001F5A26">
      <w:pPr>
        <w:pStyle w:val="Brdtext"/>
      </w:pPr>
      <w:bookmarkStart w:id="3" w:name="_Hlk67922051"/>
      <w:r w:rsidRPr="00674F39">
        <w:t>Jag har tidigare svarat på flera frågor om övergången från investeringsstöd till skattereduktionen för installation av grön teknik och håller med om att den uppkomna situationen är olycklig. Det system som nu införts med skattereduktion för installation av grön teknik utgår inte från en begränsad budget. Därför väntas inte samma problematik uppstå. För övrigt hänvisar jag nu till mitt svar på fråga 2020/21:1877 om solcellsstöd och ändrade fakturor.</w:t>
      </w:r>
    </w:p>
    <w:p w14:paraId="6DC6A413" w14:textId="4A67F9A7" w:rsidR="001F5A26" w:rsidRDefault="001F5A26" w:rsidP="001F5A26">
      <w:pPr>
        <w:pStyle w:val="Brdtext"/>
      </w:pPr>
      <w:r>
        <w:t xml:space="preserve">Jag noterar de möjligheter som </w:t>
      </w:r>
      <w:r w:rsidRPr="00F713DB">
        <w:t xml:space="preserve">vissa länsstyrelser och Skatteverkets rättsliga experter </w:t>
      </w:r>
      <w:r>
        <w:t xml:space="preserve">uppmärksammat </w:t>
      </w:r>
      <w:r w:rsidR="00F3790A">
        <w:t xml:space="preserve">angående </w:t>
      </w:r>
      <w:r>
        <w:t xml:space="preserve">att </w:t>
      </w:r>
      <w:r w:rsidRPr="00011DD6">
        <w:t>privatpersoner skulle kunna begära ändringar i redan bokförda fakturor</w:t>
      </w:r>
      <w:r>
        <w:t xml:space="preserve"> för att kunna komma ifråga för ett ROT-avdrag. Jag konstaterar att ett sådant förfarande är en möjlighet och inte en skyldighet för leverantören. </w:t>
      </w:r>
    </w:p>
    <w:bookmarkEnd w:id="3"/>
    <w:p w14:paraId="5112E5F2" w14:textId="24631346" w:rsidR="00353736" w:rsidRDefault="00353736" w:rsidP="006A12F1">
      <w:pPr>
        <w:pStyle w:val="Brdtext"/>
      </w:pPr>
      <w:r>
        <w:t xml:space="preserve">Stockholm den </w:t>
      </w:r>
      <w:sdt>
        <w:sdtPr>
          <w:id w:val="2032990546"/>
          <w:placeholder>
            <w:docPart w:val="FA3A380001F34C02BBB7530A948418A2"/>
          </w:placeholder>
          <w:dataBinding w:prefixMappings="xmlns:ns0='http://lp/documentinfo/RK' " w:xpath="/ns0:DocumentInfo[1]/ns0:BaseInfo[1]/ns0:HeaderDate[1]" w:storeItemID="{2588A7F5-F2BD-4B37-9C76-A378CE2FFF85}"/>
          <w:date w:fullDate="2021-04-08T00:00:00Z">
            <w:dateFormat w:val="d MMMM yyyy"/>
            <w:lid w:val="sv-SE"/>
            <w:storeMappedDataAs w:val="dateTime"/>
            <w:calendar w:val="gregorian"/>
          </w:date>
        </w:sdtPr>
        <w:sdtEndPr/>
        <w:sdtContent>
          <w:r>
            <w:t>8 april 2021</w:t>
          </w:r>
        </w:sdtContent>
      </w:sdt>
    </w:p>
    <w:bookmarkEnd w:id="1"/>
    <w:p w14:paraId="5D0C472F" w14:textId="77777777" w:rsidR="00353736" w:rsidRDefault="00353736" w:rsidP="00471B06">
      <w:pPr>
        <w:pStyle w:val="Brdtextutanavstnd"/>
      </w:pPr>
    </w:p>
    <w:p w14:paraId="3B13C0D9" w14:textId="77777777" w:rsidR="00353736" w:rsidRDefault="00353736" w:rsidP="00471B06">
      <w:pPr>
        <w:pStyle w:val="Brdtextutanavstnd"/>
      </w:pPr>
    </w:p>
    <w:p w14:paraId="7FDA1873" w14:textId="77777777" w:rsidR="00353736" w:rsidRDefault="00353736" w:rsidP="00471B06">
      <w:pPr>
        <w:pStyle w:val="Brdtextutanavstnd"/>
      </w:pPr>
    </w:p>
    <w:sdt>
      <w:sdtPr>
        <w:alias w:val="Klicka på listpilen"/>
        <w:tag w:val="run-loadAllMinistersFromDep"/>
        <w:id w:val="908118230"/>
        <w:placeholder>
          <w:docPart w:val="8F0F8395357E43CA983BA2C1F7C60F0D"/>
        </w:placeholder>
        <w:dataBinding w:prefixMappings="xmlns:ns0='http://lp/documentinfo/RK' " w:xpath="/ns0:DocumentInfo[1]/ns0:BaseInfo[1]/ns0:TopSender[1]" w:storeItemID="{2588A7F5-F2BD-4B37-9C76-A378CE2FFF85}"/>
        <w:comboBox w:lastValue="Energi- och digitaliseringsministern">
          <w:listItem w:displayText="Tomas Eneroth" w:value="Infrastrukturministern"/>
          <w:listItem w:displayText="Anders Ygeman" w:value="Energi- och digitaliseringsministern"/>
        </w:comboBox>
      </w:sdtPr>
      <w:sdtEndPr/>
      <w:sdtContent>
        <w:p w14:paraId="6CE8E8E3" w14:textId="0C314E01" w:rsidR="00353736" w:rsidRDefault="00B81782" w:rsidP="00422A41">
          <w:pPr>
            <w:pStyle w:val="Brdtext"/>
          </w:pPr>
          <w:r>
            <w:t>Anders Ygeman</w:t>
          </w:r>
        </w:p>
      </w:sdtContent>
    </w:sdt>
    <w:p w14:paraId="3D5DD2C3" w14:textId="76F2158C" w:rsidR="00353736" w:rsidRPr="00DB48AB" w:rsidRDefault="00353736" w:rsidP="00DB48AB">
      <w:pPr>
        <w:pStyle w:val="Brdtext"/>
      </w:pPr>
    </w:p>
    <w:sectPr w:rsidR="0035373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35771" w14:textId="77777777" w:rsidR="00353736" w:rsidRDefault="00353736" w:rsidP="00A87A54">
      <w:pPr>
        <w:spacing w:after="0" w:line="240" w:lineRule="auto"/>
      </w:pPr>
      <w:r>
        <w:separator/>
      </w:r>
    </w:p>
  </w:endnote>
  <w:endnote w:type="continuationSeparator" w:id="0">
    <w:p w14:paraId="600C32B9" w14:textId="77777777" w:rsidR="00353736" w:rsidRDefault="0035373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584BB6" w14:textId="77777777" w:rsidTr="006A26EC">
      <w:trPr>
        <w:trHeight w:val="227"/>
        <w:jc w:val="right"/>
      </w:trPr>
      <w:tc>
        <w:tcPr>
          <w:tcW w:w="708" w:type="dxa"/>
          <w:vAlign w:val="bottom"/>
        </w:tcPr>
        <w:p w14:paraId="08F9204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1EACDD3" w14:textId="77777777" w:rsidTr="006A26EC">
      <w:trPr>
        <w:trHeight w:val="850"/>
        <w:jc w:val="right"/>
      </w:trPr>
      <w:tc>
        <w:tcPr>
          <w:tcW w:w="708" w:type="dxa"/>
          <w:vAlign w:val="bottom"/>
        </w:tcPr>
        <w:p w14:paraId="4E5D71FD" w14:textId="77777777" w:rsidR="005606BC" w:rsidRPr="00347E11" w:rsidRDefault="005606BC" w:rsidP="005606BC">
          <w:pPr>
            <w:pStyle w:val="Sidfot"/>
            <w:spacing w:line="276" w:lineRule="auto"/>
            <w:jc w:val="right"/>
          </w:pPr>
        </w:p>
      </w:tc>
    </w:tr>
  </w:tbl>
  <w:p w14:paraId="57E70C7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9B77D03" w14:textId="77777777" w:rsidTr="001F4302">
      <w:trPr>
        <w:trHeight w:val="510"/>
      </w:trPr>
      <w:tc>
        <w:tcPr>
          <w:tcW w:w="8525" w:type="dxa"/>
          <w:gridSpan w:val="2"/>
          <w:vAlign w:val="bottom"/>
        </w:tcPr>
        <w:p w14:paraId="0564DE79" w14:textId="77777777" w:rsidR="00347E11" w:rsidRPr="00347E11" w:rsidRDefault="00347E11" w:rsidP="00347E11">
          <w:pPr>
            <w:pStyle w:val="Sidfot"/>
            <w:rPr>
              <w:sz w:val="8"/>
            </w:rPr>
          </w:pPr>
        </w:p>
      </w:tc>
    </w:tr>
    <w:tr w:rsidR="00093408" w:rsidRPr="00EE3C0F" w14:paraId="14F0F107" w14:textId="77777777" w:rsidTr="00C26068">
      <w:trPr>
        <w:trHeight w:val="227"/>
      </w:trPr>
      <w:tc>
        <w:tcPr>
          <w:tcW w:w="4074" w:type="dxa"/>
        </w:tcPr>
        <w:p w14:paraId="5F438047" w14:textId="77777777" w:rsidR="00347E11" w:rsidRPr="00F53AEA" w:rsidRDefault="00347E11" w:rsidP="00C26068">
          <w:pPr>
            <w:pStyle w:val="Sidfot"/>
            <w:spacing w:line="276" w:lineRule="auto"/>
          </w:pPr>
        </w:p>
      </w:tc>
      <w:tc>
        <w:tcPr>
          <w:tcW w:w="4451" w:type="dxa"/>
        </w:tcPr>
        <w:p w14:paraId="3B9D19BB" w14:textId="77777777" w:rsidR="00093408" w:rsidRPr="00F53AEA" w:rsidRDefault="00093408" w:rsidP="00F53AEA">
          <w:pPr>
            <w:pStyle w:val="Sidfot"/>
            <w:spacing w:line="276" w:lineRule="auto"/>
          </w:pPr>
        </w:p>
      </w:tc>
    </w:tr>
  </w:tbl>
  <w:p w14:paraId="7A5B681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8727" w14:textId="77777777" w:rsidR="00353736" w:rsidRDefault="00353736" w:rsidP="00A87A54">
      <w:pPr>
        <w:spacing w:after="0" w:line="240" w:lineRule="auto"/>
      </w:pPr>
      <w:r>
        <w:separator/>
      </w:r>
    </w:p>
  </w:footnote>
  <w:footnote w:type="continuationSeparator" w:id="0">
    <w:p w14:paraId="14A161E6" w14:textId="77777777" w:rsidR="00353736" w:rsidRDefault="0035373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53736" w14:paraId="4F94FC57" w14:textId="77777777" w:rsidTr="00C93EBA">
      <w:trPr>
        <w:trHeight w:val="227"/>
      </w:trPr>
      <w:tc>
        <w:tcPr>
          <w:tcW w:w="5534" w:type="dxa"/>
        </w:tcPr>
        <w:p w14:paraId="107BF751" w14:textId="77777777" w:rsidR="00353736" w:rsidRPr="007D73AB" w:rsidRDefault="00353736">
          <w:pPr>
            <w:pStyle w:val="Sidhuvud"/>
          </w:pPr>
        </w:p>
      </w:tc>
      <w:tc>
        <w:tcPr>
          <w:tcW w:w="3170" w:type="dxa"/>
          <w:vAlign w:val="bottom"/>
        </w:tcPr>
        <w:p w14:paraId="7ECB95F2" w14:textId="77777777" w:rsidR="00353736" w:rsidRPr="007D73AB" w:rsidRDefault="00353736" w:rsidP="00340DE0">
          <w:pPr>
            <w:pStyle w:val="Sidhuvud"/>
          </w:pPr>
        </w:p>
      </w:tc>
      <w:tc>
        <w:tcPr>
          <w:tcW w:w="1134" w:type="dxa"/>
        </w:tcPr>
        <w:p w14:paraId="6344559B" w14:textId="77777777" w:rsidR="00353736" w:rsidRDefault="00353736" w:rsidP="005A703A">
          <w:pPr>
            <w:pStyle w:val="Sidhuvud"/>
          </w:pPr>
        </w:p>
      </w:tc>
    </w:tr>
    <w:tr w:rsidR="00353736" w14:paraId="2A64324D" w14:textId="77777777" w:rsidTr="00C93EBA">
      <w:trPr>
        <w:trHeight w:val="1928"/>
      </w:trPr>
      <w:tc>
        <w:tcPr>
          <w:tcW w:w="5534" w:type="dxa"/>
        </w:tcPr>
        <w:p w14:paraId="21A17810" w14:textId="77777777" w:rsidR="00353736" w:rsidRPr="00340DE0" w:rsidRDefault="00353736" w:rsidP="00340DE0">
          <w:pPr>
            <w:pStyle w:val="Sidhuvud"/>
          </w:pPr>
          <w:r>
            <w:rPr>
              <w:noProof/>
            </w:rPr>
            <w:drawing>
              <wp:inline distT="0" distB="0" distL="0" distR="0" wp14:anchorId="6BE09DC4" wp14:editId="231150E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A87CB37" w14:textId="77777777" w:rsidR="00353736" w:rsidRPr="00710A6C" w:rsidRDefault="00353736" w:rsidP="00EE3C0F">
          <w:pPr>
            <w:pStyle w:val="Sidhuvud"/>
            <w:rPr>
              <w:b/>
            </w:rPr>
          </w:pPr>
        </w:p>
        <w:p w14:paraId="568BC8CF" w14:textId="77777777" w:rsidR="00353736" w:rsidRDefault="00353736" w:rsidP="00EE3C0F">
          <w:pPr>
            <w:pStyle w:val="Sidhuvud"/>
          </w:pPr>
        </w:p>
        <w:p w14:paraId="4BA38025" w14:textId="77777777" w:rsidR="00353736" w:rsidRDefault="00353736" w:rsidP="00EE3C0F">
          <w:pPr>
            <w:pStyle w:val="Sidhuvud"/>
          </w:pPr>
        </w:p>
        <w:p w14:paraId="5A77E834" w14:textId="77777777" w:rsidR="00353736" w:rsidRDefault="00353736" w:rsidP="00EE3C0F">
          <w:pPr>
            <w:pStyle w:val="Sidhuvud"/>
          </w:pPr>
        </w:p>
        <w:sdt>
          <w:sdtPr>
            <w:alias w:val="Dnr"/>
            <w:tag w:val="ccRKShow_Dnr"/>
            <w:id w:val="-829283628"/>
            <w:placeholder>
              <w:docPart w:val="9B94C49B738044B6B82018EC0A5A7EE6"/>
            </w:placeholder>
            <w:dataBinding w:prefixMappings="xmlns:ns0='http://lp/documentinfo/RK' " w:xpath="/ns0:DocumentInfo[1]/ns0:BaseInfo[1]/ns0:Dnr[1]" w:storeItemID="{2588A7F5-F2BD-4B37-9C76-A378CE2FFF85}"/>
            <w:text/>
          </w:sdtPr>
          <w:sdtEndPr/>
          <w:sdtContent>
            <w:p w14:paraId="4513E7C9" w14:textId="7FF39EA3" w:rsidR="00353736" w:rsidRDefault="00353736" w:rsidP="00EE3C0F">
              <w:pPr>
                <w:pStyle w:val="Sidhuvud"/>
              </w:pPr>
              <w:r>
                <w:t xml:space="preserve">I2021/01051 </w:t>
              </w:r>
            </w:p>
          </w:sdtContent>
        </w:sdt>
        <w:sdt>
          <w:sdtPr>
            <w:alias w:val="DocNumber"/>
            <w:tag w:val="DocNumber"/>
            <w:id w:val="1726028884"/>
            <w:placeholder>
              <w:docPart w:val="6B4D8D124BA3448987FD78C2294DB02F"/>
            </w:placeholder>
            <w:showingPlcHdr/>
            <w:dataBinding w:prefixMappings="xmlns:ns0='http://lp/documentinfo/RK' " w:xpath="/ns0:DocumentInfo[1]/ns0:BaseInfo[1]/ns0:DocNumber[1]" w:storeItemID="{2588A7F5-F2BD-4B37-9C76-A378CE2FFF85}"/>
            <w:text/>
          </w:sdtPr>
          <w:sdtEndPr/>
          <w:sdtContent>
            <w:p w14:paraId="27AFDC25" w14:textId="77777777" w:rsidR="00353736" w:rsidRDefault="00353736" w:rsidP="00EE3C0F">
              <w:pPr>
                <w:pStyle w:val="Sidhuvud"/>
              </w:pPr>
              <w:r>
                <w:rPr>
                  <w:rStyle w:val="Platshllartext"/>
                </w:rPr>
                <w:t xml:space="preserve"> </w:t>
              </w:r>
            </w:p>
          </w:sdtContent>
        </w:sdt>
        <w:p w14:paraId="209D2DEB" w14:textId="77777777" w:rsidR="00353736" w:rsidRDefault="00353736" w:rsidP="00EE3C0F">
          <w:pPr>
            <w:pStyle w:val="Sidhuvud"/>
          </w:pPr>
        </w:p>
      </w:tc>
      <w:tc>
        <w:tcPr>
          <w:tcW w:w="1134" w:type="dxa"/>
        </w:tcPr>
        <w:p w14:paraId="48F745DF" w14:textId="77777777" w:rsidR="00353736" w:rsidRDefault="00353736" w:rsidP="0094502D">
          <w:pPr>
            <w:pStyle w:val="Sidhuvud"/>
          </w:pPr>
        </w:p>
        <w:p w14:paraId="51404A03" w14:textId="77777777" w:rsidR="00353736" w:rsidRPr="0094502D" w:rsidRDefault="00353736" w:rsidP="00EC71A6">
          <w:pPr>
            <w:pStyle w:val="Sidhuvud"/>
          </w:pPr>
        </w:p>
      </w:tc>
    </w:tr>
    <w:tr w:rsidR="00353736" w14:paraId="5A063C9B" w14:textId="77777777" w:rsidTr="00C93EBA">
      <w:trPr>
        <w:trHeight w:val="2268"/>
      </w:trPr>
      <w:sdt>
        <w:sdtPr>
          <w:rPr>
            <w:b/>
          </w:rPr>
          <w:alias w:val="SenderText"/>
          <w:tag w:val="ccRKShow_SenderText"/>
          <w:id w:val="1374046025"/>
          <w:placeholder>
            <w:docPart w:val="FE943CDE91AC48968752F634197287F8"/>
          </w:placeholder>
        </w:sdtPr>
        <w:sdtEndPr>
          <w:rPr>
            <w:b w:val="0"/>
          </w:rPr>
        </w:sdtEndPr>
        <w:sdtContent>
          <w:tc>
            <w:tcPr>
              <w:tcW w:w="5534" w:type="dxa"/>
              <w:tcMar>
                <w:right w:w="1134" w:type="dxa"/>
              </w:tcMar>
            </w:tcPr>
            <w:p w14:paraId="03531C27" w14:textId="77777777" w:rsidR="00B81782" w:rsidRPr="00B81782" w:rsidRDefault="00B81782" w:rsidP="00340DE0">
              <w:pPr>
                <w:pStyle w:val="Sidhuvud"/>
                <w:rPr>
                  <w:b/>
                </w:rPr>
              </w:pPr>
              <w:r w:rsidRPr="00B81782">
                <w:rPr>
                  <w:b/>
                </w:rPr>
                <w:t>Infrastrukturdepartementet</w:t>
              </w:r>
            </w:p>
            <w:p w14:paraId="60EA8C50" w14:textId="266BACDB" w:rsidR="00353736" w:rsidRPr="00340DE0" w:rsidRDefault="00B81782" w:rsidP="00340DE0">
              <w:pPr>
                <w:pStyle w:val="Sidhuvud"/>
              </w:pPr>
              <w:r w:rsidRPr="00B81782">
                <w:t>Energi- och digitaliseringsministern</w:t>
              </w:r>
            </w:p>
          </w:tc>
        </w:sdtContent>
      </w:sdt>
      <w:sdt>
        <w:sdtPr>
          <w:alias w:val="Recipient"/>
          <w:tag w:val="ccRKShow_Recipient"/>
          <w:id w:val="-28344517"/>
          <w:placeholder>
            <w:docPart w:val="0748605FAA5C4D2FB6C114D1513BA1C6"/>
          </w:placeholder>
          <w:dataBinding w:prefixMappings="xmlns:ns0='http://lp/documentinfo/RK' " w:xpath="/ns0:DocumentInfo[1]/ns0:BaseInfo[1]/ns0:Recipient[1]" w:storeItemID="{2588A7F5-F2BD-4B37-9C76-A378CE2FFF85}"/>
          <w:text w:multiLine="1"/>
        </w:sdtPr>
        <w:sdtEndPr/>
        <w:sdtContent>
          <w:tc>
            <w:tcPr>
              <w:tcW w:w="3170" w:type="dxa"/>
            </w:tcPr>
            <w:p w14:paraId="2115B8D3" w14:textId="77777777" w:rsidR="00353736" w:rsidRDefault="00353736" w:rsidP="00547B89">
              <w:pPr>
                <w:pStyle w:val="Sidhuvud"/>
              </w:pPr>
              <w:r>
                <w:t>Till riksdagen</w:t>
              </w:r>
            </w:p>
          </w:tc>
        </w:sdtContent>
      </w:sdt>
      <w:tc>
        <w:tcPr>
          <w:tcW w:w="1134" w:type="dxa"/>
        </w:tcPr>
        <w:p w14:paraId="59602F5F" w14:textId="77777777" w:rsidR="00353736" w:rsidRDefault="00353736" w:rsidP="003E6020">
          <w:pPr>
            <w:pStyle w:val="Sidhuvud"/>
          </w:pPr>
        </w:p>
      </w:tc>
    </w:tr>
  </w:tbl>
  <w:p w14:paraId="3C4FF22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3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5A26"/>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18A"/>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2FD1"/>
    <w:rsid w:val="002D4298"/>
    <w:rsid w:val="002D4829"/>
    <w:rsid w:val="002D5717"/>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3736"/>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6FA"/>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5C03"/>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1E94"/>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4F39"/>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2702"/>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1782"/>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57E4"/>
    <w:rsid w:val="00D96717"/>
    <w:rsid w:val="00DA0DDF"/>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90A"/>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D14CBB"/>
  <w15:docId w15:val="{8EB64EEB-0625-4AC1-A497-B1FD9E82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94C49B738044B6B82018EC0A5A7EE6"/>
        <w:category>
          <w:name w:val="Allmänt"/>
          <w:gallery w:val="placeholder"/>
        </w:category>
        <w:types>
          <w:type w:val="bbPlcHdr"/>
        </w:types>
        <w:behaviors>
          <w:behavior w:val="content"/>
        </w:behaviors>
        <w:guid w:val="{DD69C08A-6B17-4D1F-BA7D-42402402C1F4}"/>
      </w:docPartPr>
      <w:docPartBody>
        <w:p w:rsidR="00CD591B" w:rsidRDefault="0082133E" w:rsidP="0082133E">
          <w:pPr>
            <w:pStyle w:val="9B94C49B738044B6B82018EC0A5A7EE6"/>
          </w:pPr>
          <w:r>
            <w:rPr>
              <w:rStyle w:val="Platshllartext"/>
            </w:rPr>
            <w:t xml:space="preserve"> </w:t>
          </w:r>
        </w:p>
      </w:docPartBody>
    </w:docPart>
    <w:docPart>
      <w:docPartPr>
        <w:name w:val="6B4D8D124BA3448987FD78C2294DB02F"/>
        <w:category>
          <w:name w:val="Allmänt"/>
          <w:gallery w:val="placeholder"/>
        </w:category>
        <w:types>
          <w:type w:val="bbPlcHdr"/>
        </w:types>
        <w:behaviors>
          <w:behavior w:val="content"/>
        </w:behaviors>
        <w:guid w:val="{37558039-5F16-4010-83A8-2E00CBEE613C}"/>
      </w:docPartPr>
      <w:docPartBody>
        <w:p w:rsidR="00CD591B" w:rsidRDefault="0082133E" w:rsidP="0082133E">
          <w:pPr>
            <w:pStyle w:val="6B4D8D124BA3448987FD78C2294DB02F1"/>
          </w:pPr>
          <w:r>
            <w:rPr>
              <w:rStyle w:val="Platshllartext"/>
            </w:rPr>
            <w:t xml:space="preserve"> </w:t>
          </w:r>
        </w:p>
      </w:docPartBody>
    </w:docPart>
    <w:docPart>
      <w:docPartPr>
        <w:name w:val="FE943CDE91AC48968752F634197287F8"/>
        <w:category>
          <w:name w:val="Allmänt"/>
          <w:gallery w:val="placeholder"/>
        </w:category>
        <w:types>
          <w:type w:val="bbPlcHdr"/>
        </w:types>
        <w:behaviors>
          <w:behavior w:val="content"/>
        </w:behaviors>
        <w:guid w:val="{8934D7E6-83BB-4D03-8BEA-55E033AF9B29}"/>
      </w:docPartPr>
      <w:docPartBody>
        <w:p w:rsidR="00CD591B" w:rsidRDefault="0082133E" w:rsidP="0082133E">
          <w:pPr>
            <w:pStyle w:val="FE943CDE91AC48968752F634197287F81"/>
          </w:pPr>
          <w:r>
            <w:rPr>
              <w:rStyle w:val="Platshllartext"/>
            </w:rPr>
            <w:t xml:space="preserve"> </w:t>
          </w:r>
        </w:p>
      </w:docPartBody>
    </w:docPart>
    <w:docPart>
      <w:docPartPr>
        <w:name w:val="0748605FAA5C4D2FB6C114D1513BA1C6"/>
        <w:category>
          <w:name w:val="Allmänt"/>
          <w:gallery w:val="placeholder"/>
        </w:category>
        <w:types>
          <w:type w:val="bbPlcHdr"/>
        </w:types>
        <w:behaviors>
          <w:behavior w:val="content"/>
        </w:behaviors>
        <w:guid w:val="{3501C9EC-13D0-4725-B485-42B827EC7A0A}"/>
      </w:docPartPr>
      <w:docPartBody>
        <w:p w:rsidR="00CD591B" w:rsidRDefault="0082133E" w:rsidP="0082133E">
          <w:pPr>
            <w:pStyle w:val="0748605FAA5C4D2FB6C114D1513BA1C6"/>
          </w:pPr>
          <w:r>
            <w:rPr>
              <w:rStyle w:val="Platshllartext"/>
            </w:rPr>
            <w:t xml:space="preserve"> </w:t>
          </w:r>
        </w:p>
      </w:docPartBody>
    </w:docPart>
    <w:docPart>
      <w:docPartPr>
        <w:name w:val="FA3A380001F34C02BBB7530A948418A2"/>
        <w:category>
          <w:name w:val="Allmänt"/>
          <w:gallery w:val="placeholder"/>
        </w:category>
        <w:types>
          <w:type w:val="bbPlcHdr"/>
        </w:types>
        <w:behaviors>
          <w:behavior w:val="content"/>
        </w:behaviors>
        <w:guid w:val="{708DC1FB-6FF6-4F13-86E4-06537EBFAC97}"/>
      </w:docPartPr>
      <w:docPartBody>
        <w:p w:rsidR="00CD591B" w:rsidRDefault="0082133E" w:rsidP="0082133E">
          <w:pPr>
            <w:pStyle w:val="FA3A380001F34C02BBB7530A948418A2"/>
          </w:pPr>
          <w:r>
            <w:rPr>
              <w:rStyle w:val="Platshllartext"/>
            </w:rPr>
            <w:t>Klicka här för att ange datum.</w:t>
          </w:r>
        </w:p>
      </w:docPartBody>
    </w:docPart>
    <w:docPart>
      <w:docPartPr>
        <w:name w:val="8F0F8395357E43CA983BA2C1F7C60F0D"/>
        <w:category>
          <w:name w:val="Allmänt"/>
          <w:gallery w:val="placeholder"/>
        </w:category>
        <w:types>
          <w:type w:val="bbPlcHdr"/>
        </w:types>
        <w:behaviors>
          <w:behavior w:val="content"/>
        </w:behaviors>
        <w:guid w:val="{FAC919EB-E234-4973-B8C7-E524BC6D9845}"/>
      </w:docPartPr>
      <w:docPartBody>
        <w:p w:rsidR="00CD591B" w:rsidRDefault="0082133E" w:rsidP="0082133E">
          <w:pPr>
            <w:pStyle w:val="8F0F8395357E43CA983BA2C1F7C60F0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3E"/>
    <w:rsid w:val="0082133E"/>
    <w:rsid w:val="00CD59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5496FC6B94420E94D5133E1AF45FDA">
    <w:name w:val="6C5496FC6B94420E94D5133E1AF45FDA"/>
    <w:rsid w:val="0082133E"/>
  </w:style>
  <w:style w:type="character" w:styleId="Platshllartext">
    <w:name w:val="Placeholder Text"/>
    <w:basedOn w:val="Standardstycketeckensnitt"/>
    <w:uiPriority w:val="99"/>
    <w:semiHidden/>
    <w:rsid w:val="0082133E"/>
    <w:rPr>
      <w:noProof w:val="0"/>
      <w:color w:val="808080"/>
    </w:rPr>
  </w:style>
  <w:style w:type="paragraph" w:customStyle="1" w:styleId="92324D5D4881425AB9353BC11B6BF58A">
    <w:name w:val="92324D5D4881425AB9353BC11B6BF58A"/>
    <w:rsid w:val="0082133E"/>
  </w:style>
  <w:style w:type="paragraph" w:customStyle="1" w:styleId="026B6185E17349868496777978CD21AD">
    <w:name w:val="026B6185E17349868496777978CD21AD"/>
    <w:rsid w:val="0082133E"/>
  </w:style>
  <w:style w:type="paragraph" w:customStyle="1" w:styleId="38360CB625554432BD486D9007576094">
    <w:name w:val="38360CB625554432BD486D9007576094"/>
    <w:rsid w:val="0082133E"/>
  </w:style>
  <w:style w:type="paragraph" w:customStyle="1" w:styleId="9B94C49B738044B6B82018EC0A5A7EE6">
    <w:name w:val="9B94C49B738044B6B82018EC0A5A7EE6"/>
    <w:rsid w:val="0082133E"/>
  </w:style>
  <w:style w:type="paragraph" w:customStyle="1" w:styleId="6B4D8D124BA3448987FD78C2294DB02F">
    <w:name w:val="6B4D8D124BA3448987FD78C2294DB02F"/>
    <w:rsid w:val="0082133E"/>
  </w:style>
  <w:style w:type="paragraph" w:customStyle="1" w:styleId="0DDCA60122A54AB5A9731CB723D089E0">
    <w:name w:val="0DDCA60122A54AB5A9731CB723D089E0"/>
    <w:rsid w:val="0082133E"/>
  </w:style>
  <w:style w:type="paragraph" w:customStyle="1" w:styleId="F29F26F25420447AA9C43B8E813934E0">
    <w:name w:val="F29F26F25420447AA9C43B8E813934E0"/>
    <w:rsid w:val="0082133E"/>
  </w:style>
  <w:style w:type="paragraph" w:customStyle="1" w:styleId="35D2D9963EE44151B6013B6EF464DDE9">
    <w:name w:val="35D2D9963EE44151B6013B6EF464DDE9"/>
    <w:rsid w:val="0082133E"/>
  </w:style>
  <w:style w:type="paragraph" w:customStyle="1" w:styleId="FE943CDE91AC48968752F634197287F8">
    <w:name w:val="FE943CDE91AC48968752F634197287F8"/>
    <w:rsid w:val="0082133E"/>
  </w:style>
  <w:style w:type="paragraph" w:customStyle="1" w:styleId="0748605FAA5C4D2FB6C114D1513BA1C6">
    <w:name w:val="0748605FAA5C4D2FB6C114D1513BA1C6"/>
    <w:rsid w:val="0082133E"/>
  </w:style>
  <w:style w:type="paragraph" w:customStyle="1" w:styleId="6B4D8D124BA3448987FD78C2294DB02F1">
    <w:name w:val="6B4D8D124BA3448987FD78C2294DB02F1"/>
    <w:rsid w:val="008213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E943CDE91AC48968752F634197287F81">
    <w:name w:val="FE943CDE91AC48968752F634197287F81"/>
    <w:rsid w:val="008213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BCE15D69F8042F3803B8A9823FEF2F6">
    <w:name w:val="FBCE15D69F8042F3803B8A9823FEF2F6"/>
    <w:rsid w:val="0082133E"/>
  </w:style>
  <w:style w:type="paragraph" w:customStyle="1" w:styleId="A00A2F470DD248EEA5A05671E3FEE09B">
    <w:name w:val="A00A2F470DD248EEA5A05671E3FEE09B"/>
    <w:rsid w:val="0082133E"/>
  </w:style>
  <w:style w:type="paragraph" w:customStyle="1" w:styleId="D1E6F5470CFE4E45ADB341532579AF0F">
    <w:name w:val="D1E6F5470CFE4E45ADB341532579AF0F"/>
    <w:rsid w:val="0082133E"/>
  </w:style>
  <w:style w:type="paragraph" w:customStyle="1" w:styleId="D8DAF59353DA405C9618BB00ABAB8622">
    <w:name w:val="D8DAF59353DA405C9618BB00ABAB8622"/>
    <w:rsid w:val="0082133E"/>
  </w:style>
  <w:style w:type="paragraph" w:customStyle="1" w:styleId="B20E1C1EBDEB4C6CB62B1036108DF514">
    <w:name w:val="B20E1C1EBDEB4C6CB62B1036108DF514"/>
    <w:rsid w:val="0082133E"/>
  </w:style>
  <w:style w:type="paragraph" w:customStyle="1" w:styleId="756ABAA8C87D417BBB024413918B15F8">
    <w:name w:val="756ABAA8C87D417BBB024413918B15F8"/>
    <w:rsid w:val="0082133E"/>
  </w:style>
  <w:style w:type="paragraph" w:customStyle="1" w:styleId="C16C4A4CEAFF473997A25DBB11A26607">
    <w:name w:val="C16C4A4CEAFF473997A25DBB11A26607"/>
    <w:rsid w:val="0082133E"/>
  </w:style>
  <w:style w:type="paragraph" w:customStyle="1" w:styleId="FA3A380001F34C02BBB7530A948418A2">
    <w:name w:val="FA3A380001F34C02BBB7530A948418A2"/>
    <w:rsid w:val="0082133E"/>
  </w:style>
  <w:style w:type="paragraph" w:customStyle="1" w:styleId="8F0F8395357E43CA983BA2C1F7C60F0D">
    <w:name w:val="8F0F8395357E43CA983BA2C1F7C60F0D"/>
    <w:rsid w:val="00821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2021-04-08T00:00:00</HeaderDate>
    <Office/>
    <Dnr>I2021/01051 </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132908a9-a384-4b7e-b70c-ca743153cd8b</RD_Svarsid>
  </documentManagement>
</p:properties>
</file>

<file path=customXml/itemProps1.xml><?xml version="1.0" encoding="utf-8"?>
<ds:datastoreItem xmlns:ds="http://schemas.openxmlformats.org/officeDocument/2006/customXml" ds:itemID="{F8F3AF23-A007-40BC-8099-79718C39DDFE}"/>
</file>

<file path=customXml/itemProps2.xml><?xml version="1.0" encoding="utf-8"?>
<ds:datastoreItem xmlns:ds="http://schemas.openxmlformats.org/officeDocument/2006/customXml" ds:itemID="{2588A7F5-F2BD-4B37-9C76-A378CE2FFF85}"/>
</file>

<file path=customXml/itemProps3.xml><?xml version="1.0" encoding="utf-8"?>
<ds:datastoreItem xmlns:ds="http://schemas.openxmlformats.org/officeDocument/2006/customXml" ds:itemID="{778A3B20-B767-415B-ACA9-29233397F76F}"/>
</file>

<file path=customXml/itemProps4.xml><?xml version="1.0" encoding="utf-8"?>
<ds:datastoreItem xmlns:ds="http://schemas.openxmlformats.org/officeDocument/2006/customXml" ds:itemID="{D1656E61-2865-49BF-B4C0-4CBEA5F232B3}">
  <ds:schemaRefs>
    <ds:schemaRef ds:uri="Microsoft.SharePoint.Taxonomy.ContentTypeSync"/>
  </ds:schemaRefs>
</ds:datastoreItem>
</file>

<file path=customXml/itemProps5.xml><?xml version="1.0" encoding="utf-8"?>
<ds:datastoreItem xmlns:ds="http://schemas.openxmlformats.org/officeDocument/2006/customXml" ds:itemID="{55A4C6B3-CC79-4162-B1D6-8F81ABED268B}">
  <ds:schemaRefs>
    <ds:schemaRef ds:uri="http://schemas.microsoft.com/office/2006/metadata/customXsn"/>
  </ds:schemaRefs>
</ds:datastoreItem>
</file>

<file path=customXml/itemProps6.xml><?xml version="1.0" encoding="utf-8"?>
<ds:datastoreItem xmlns:ds="http://schemas.openxmlformats.org/officeDocument/2006/customXml" ds:itemID="{EEDC4A2B-91A8-4FD5-A324-3EC1301DBAF2}">
  <ds:schemaRefs>
    <ds:schemaRef ds:uri="http://schemas.microsoft.com/sharepoint/events"/>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22FB40C0-6F2E-44DF-BD9A-AC1FB10F7F97}"/>
</file>

<file path=docProps/app.xml><?xml version="1.0" encoding="utf-8"?>
<Properties xmlns="http://schemas.openxmlformats.org/officeDocument/2006/extended-properties" xmlns:vt="http://schemas.openxmlformats.org/officeDocument/2006/docPropsVTypes">
  <Template>RK Basmall</Template>
  <TotalTime>0</TotalTime>
  <Pages>2</Pages>
  <Words>161</Words>
  <Characters>1052</Characters>
  <Application>Microsoft Office Word</Application>
  <DocSecurity>4</DocSecurity>
  <Lines>61</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2313 av Betty Malmberg (M) Förenklingar för solcellsinstallatörer.docx</dc:title>
  <dc:subject/>
  <dc:creator>Lars Guldbrand</dc:creator>
  <cp:keywords/>
  <dc:description/>
  <cp:lastModifiedBy>Christina Rasmussen</cp:lastModifiedBy>
  <cp:revision>2</cp:revision>
  <dcterms:created xsi:type="dcterms:W3CDTF">2021-04-06T13:20:00Z</dcterms:created>
  <dcterms:modified xsi:type="dcterms:W3CDTF">2021-04-06T13:20:00Z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e5776766-39cf-4632-9aa5-b27c052e3d17</vt:lpwstr>
  </property>
</Properties>
</file>